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BC9E3" w14:textId="77777777" w:rsidR="00EB581A" w:rsidRPr="00646565" w:rsidRDefault="00A66571" w:rsidP="00646565">
      <w:pPr>
        <w:ind w:left="-283"/>
        <w:rPr>
          <w:rFonts w:ascii="Arial" w:hAnsi="Arial" w:cs="Arial"/>
          <w:bCs/>
          <w:sz w:val="60"/>
          <w:szCs w:val="60"/>
          <w:lang w:eastAsia="es-MX"/>
        </w:rPr>
      </w:pPr>
      <w:r w:rsidRPr="00646565">
        <w:rPr>
          <w:rFonts w:ascii="Arial" w:hAnsi="Arial" w:cs="Arial"/>
          <w:bCs/>
          <w:sz w:val="60"/>
          <w:szCs w:val="60"/>
          <w:highlight w:val="yellow"/>
          <w:lang w:eastAsia="es-MX"/>
        </w:rPr>
        <w:t>URGENT ACTION</w:t>
      </w:r>
    </w:p>
    <w:p w14:paraId="07471F0A" w14:textId="77777777" w:rsidR="00EB581A" w:rsidRPr="00646565" w:rsidRDefault="00EB581A" w:rsidP="00646565">
      <w:pPr>
        <w:ind w:left="-283"/>
        <w:rPr>
          <w:rFonts w:ascii="Arial" w:hAnsi="Arial" w:cs="Arial"/>
          <w:b/>
          <w:sz w:val="20"/>
          <w:szCs w:val="20"/>
          <w:lang w:eastAsia="es-MX"/>
        </w:rPr>
      </w:pPr>
    </w:p>
    <w:p w14:paraId="4BBAC411" w14:textId="63330E7B" w:rsidR="00336DD2" w:rsidRPr="00646565" w:rsidRDefault="00336DD2" w:rsidP="00646565">
      <w:pPr>
        <w:ind w:left="-283"/>
        <w:rPr>
          <w:rFonts w:ascii="Arial" w:hAnsi="Arial" w:cs="Arial"/>
          <w:b/>
          <w:sz w:val="28"/>
          <w:szCs w:val="28"/>
          <w:lang w:eastAsia="es-MX"/>
        </w:rPr>
      </w:pPr>
      <w:r w:rsidRPr="00646565">
        <w:rPr>
          <w:rFonts w:ascii="Arial" w:hAnsi="Arial" w:cs="Arial"/>
          <w:b/>
          <w:sz w:val="28"/>
          <w:szCs w:val="28"/>
          <w:lang w:eastAsia="es-MX"/>
        </w:rPr>
        <w:t>PALESTINIAN HUMAN RIGHTS DEFENDER IS RELEASED</w:t>
      </w:r>
    </w:p>
    <w:p w14:paraId="6A394644" w14:textId="53DF70D7" w:rsidR="00F5438E" w:rsidRPr="00646565" w:rsidRDefault="00F5438E" w:rsidP="00646565">
      <w:pPr>
        <w:ind w:left="-283"/>
        <w:rPr>
          <w:rFonts w:ascii="Arial" w:hAnsi="Arial" w:cs="Arial"/>
          <w:b/>
          <w:color w:val="000000"/>
          <w:sz w:val="22"/>
          <w:szCs w:val="22"/>
          <w:lang w:eastAsia="es-MX"/>
        </w:rPr>
      </w:pPr>
      <w:r w:rsidRPr="00646565">
        <w:rPr>
          <w:rFonts w:ascii="Arial" w:hAnsi="Arial" w:cs="Arial"/>
          <w:b/>
          <w:color w:val="000000"/>
          <w:sz w:val="22"/>
          <w:szCs w:val="22"/>
          <w:lang w:eastAsia="es-MX"/>
        </w:rPr>
        <w:t>On February</w:t>
      </w:r>
      <w:r w:rsidR="002C5325">
        <w:rPr>
          <w:rFonts w:ascii="Arial" w:hAnsi="Arial" w:cs="Arial"/>
          <w:b/>
          <w:color w:val="000000"/>
          <w:sz w:val="22"/>
          <w:szCs w:val="22"/>
          <w:lang w:eastAsia="es-MX"/>
        </w:rPr>
        <w:t xml:space="preserve"> </w:t>
      </w:r>
      <w:r w:rsidR="002C5325" w:rsidRPr="00646565">
        <w:rPr>
          <w:rFonts w:ascii="Arial" w:hAnsi="Arial" w:cs="Arial"/>
          <w:b/>
          <w:color w:val="000000"/>
          <w:sz w:val="22"/>
          <w:szCs w:val="22"/>
          <w:lang w:eastAsia="es-MX"/>
        </w:rPr>
        <w:t>29</w:t>
      </w:r>
      <w:r w:rsidRPr="00646565">
        <w:rPr>
          <w:rFonts w:ascii="Arial" w:hAnsi="Arial" w:cs="Arial"/>
          <w:b/>
          <w:color w:val="000000"/>
          <w:sz w:val="22"/>
          <w:szCs w:val="22"/>
          <w:lang w:eastAsia="es-MX"/>
        </w:rPr>
        <w:t xml:space="preserve">, Palestinian human rights </w:t>
      </w:r>
      <w:proofErr w:type="gramStart"/>
      <w:r w:rsidRPr="00646565">
        <w:rPr>
          <w:rFonts w:ascii="Arial" w:hAnsi="Arial" w:cs="Arial"/>
          <w:b/>
          <w:color w:val="000000"/>
          <w:sz w:val="22"/>
          <w:szCs w:val="22"/>
          <w:lang w:eastAsia="es-MX"/>
        </w:rPr>
        <w:t>defender</w:t>
      </w:r>
      <w:proofErr w:type="gramEnd"/>
      <w:r w:rsidRPr="00646565">
        <w:rPr>
          <w:rFonts w:ascii="Arial" w:hAnsi="Arial" w:cs="Arial"/>
          <w:b/>
          <w:color w:val="000000"/>
          <w:sz w:val="22"/>
          <w:szCs w:val="22"/>
          <w:lang w:eastAsia="es-MX"/>
        </w:rPr>
        <w:t xml:space="preserve"> and social worker</w:t>
      </w:r>
      <w:r w:rsidR="002C5325">
        <w:rPr>
          <w:rFonts w:ascii="Arial" w:hAnsi="Arial" w:cs="Arial"/>
          <w:b/>
          <w:color w:val="000000"/>
          <w:sz w:val="22"/>
          <w:szCs w:val="22"/>
          <w:lang w:eastAsia="es-MX"/>
        </w:rPr>
        <w:t>,</w:t>
      </w:r>
      <w:r w:rsidRPr="00646565">
        <w:rPr>
          <w:rFonts w:ascii="Arial" w:hAnsi="Arial" w:cs="Arial"/>
          <w:b/>
          <w:color w:val="000000"/>
          <w:sz w:val="22"/>
          <w:szCs w:val="22"/>
          <w:lang w:eastAsia="es-MX"/>
        </w:rPr>
        <w:t xml:space="preserve"> Munther Amira</w:t>
      </w:r>
      <w:r w:rsidR="002C5325">
        <w:rPr>
          <w:rFonts w:ascii="Arial" w:hAnsi="Arial" w:cs="Arial"/>
          <w:b/>
          <w:color w:val="000000"/>
          <w:sz w:val="22"/>
          <w:szCs w:val="22"/>
          <w:lang w:eastAsia="es-MX"/>
        </w:rPr>
        <w:t>,</w:t>
      </w:r>
      <w:r w:rsidRPr="00646565">
        <w:rPr>
          <w:rFonts w:ascii="Arial" w:hAnsi="Arial" w:cs="Arial"/>
          <w:b/>
          <w:color w:val="000000"/>
          <w:sz w:val="22"/>
          <w:szCs w:val="22"/>
          <w:lang w:eastAsia="es-MX"/>
        </w:rPr>
        <w:t xml:space="preserve"> was released from administrative detention</w:t>
      </w:r>
      <w:r w:rsidR="00AB4F58" w:rsidRPr="00646565">
        <w:rPr>
          <w:rFonts w:ascii="Arial" w:hAnsi="Arial" w:cs="Arial"/>
          <w:b/>
          <w:color w:val="000000"/>
          <w:sz w:val="22"/>
          <w:szCs w:val="22"/>
          <w:lang w:eastAsia="es-MX"/>
        </w:rPr>
        <w:t xml:space="preserve"> at</w:t>
      </w:r>
      <w:r w:rsidRPr="00646565">
        <w:rPr>
          <w:rFonts w:ascii="Arial" w:hAnsi="Arial" w:cs="Arial"/>
          <w:b/>
          <w:color w:val="000000"/>
          <w:sz w:val="22"/>
          <w:szCs w:val="22"/>
          <w:lang w:eastAsia="es-MX"/>
        </w:rPr>
        <w:t xml:space="preserve"> Ofer Military Prison in occupied West Bank</w:t>
      </w:r>
      <w:r w:rsidR="00C15A37" w:rsidRPr="00646565">
        <w:rPr>
          <w:rFonts w:ascii="Arial" w:hAnsi="Arial" w:cs="Arial"/>
          <w:b/>
          <w:color w:val="000000"/>
          <w:sz w:val="22"/>
          <w:szCs w:val="22"/>
          <w:lang w:eastAsia="es-MX"/>
        </w:rPr>
        <w:t xml:space="preserve">. Munther Amira has been arbitrarily detained by Israeli forces </w:t>
      </w:r>
      <w:r w:rsidR="00080581" w:rsidRPr="00646565">
        <w:rPr>
          <w:rFonts w:ascii="Arial" w:hAnsi="Arial" w:cs="Arial"/>
          <w:b/>
          <w:color w:val="000000"/>
          <w:sz w:val="22"/>
          <w:szCs w:val="22"/>
          <w:lang w:eastAsia="es-MX"/>
        </w:rPr>
        <w:t>since</w:t>
      </w:r>
      <w:r w:rsidR="00C15A37" w:rsidRPr="00646565">
        <w:rPr>
          <w:rFonts w:ascii="Arial" w:hAnsi="Arial" w:cs="Arial"/>
          <w:b/>
          <w:color w:val="000000"/>
          <w:sz w:val="22"/>
          <w:szCs w:val="22"/>
          <w:lang w:eastAsia="es-MX"/>
        </w:rPr>
        <w:t xml:space="preserve"> December </w:t>
      </w:r>
      <w:r w:rsidR="00EC0EA2" w:rsidRPr="00646565">
        <w:rPr>
          <w:rFonts w:ascii="Arial" w:hAnsi="Arial" w:cs="Arial"/>
          <w:b/>
          <w:color w:val="000000"/>
          <w:sz w:val="22"/>
          <w:szCs w:val="22"/>
          <w:lang w:eastAsia="es-MX"/>
        </w:rPr>
        <w:t>18</w:t>
      </w:r>
      <w:r w:rsidR="00EC0EA2">
        <w:rPr>
          <w:rFonts w:ascii="Arial" w:hAnsi="Arial" w:cs="Arial"/>
          <w:b/>
          <w:color w:val="000000"/>
          <w:sz w:val="22"/>
          <w:szCs w:val="22"/>
          <w:lang w:eastAsia="es-MX"/>
        </w:rPr>
        <w:t xml:space="preserve">, </w:t>
      </w:r>
      <w:r w:rsidR="00C15A37" w:rsidRPr="00646565">
        <w:rPr>
          <w:rFonts w:ascii="Arial" w:hAnsi="Arial" w:cs="Arial"/>
          <w:b/>
          <w:color w:val="000000"/>
          <w:sz w:val="22"/>
          <w:szCs w:val="22"/>
          <w:lang w:eastAsia="es-MX"/>
        </w:rPr>
        <w:t xml:space="preserve">2023. On January </w:t>
      </w:r>
      <w:r w:rsidR="00EC0EA2" w:rsidRPr="00646565">
        <w:rPr>
          <w:rFonts w:ascii="Arial" w:hAnsi="Arial" w:cs="Arial"/>
          <w:b/>
          <w:color w:val="000000"/>
          <w:sz w:val="22"/>
          <w:szCs w:val="22"/>
          <w:lang w:eastAsia="es-MX"/>
        </w:rPr>
        <w:t>11</w:t>
      </w:r>
      <w:r w:rsidR="00EC0EA2">
        <w:rPr>
          <w:rFonts w:ascii="Arial" w:hAnsi="Arial" w:cs="Arial"/>
          <w:b/>
          <w:color w:val="000000"/>
          <w:sz w:val="22"/>
          <w:szCs w:val="22"/>
          <w:lang w:eastAsia="es-MX"/>
        </w:rPr>
        <w:t xml:space="preserve">, </w:t>
      </w:r>
      <w:r w:rsidR="00C15A37" w:rsidRPr="00646565">
        <w:rPr>
          <w:rFonts w:ascii="Arial" w:hAnsi="Arial" w:cs="Arial"/>
          <w:b/>
          <w:color w:val="000000"/>
          <w:sz w:val="22"/>
          <w:szCs w:val="22"/>
          <w:lang w:eastAsia="es-MX"/>
        </w:rPr>
        <w:t>2024, an Israeli military court confirmed a</w:t>
      </w:r>
      <w:r w:rsidR="00070304" w:rsidRPr="00646565">
        <w:rPr>
          <w:rFonts w:ascii="Arial" w:hAnsi="Arial" w:cs="Arial"/>
          <w:b/>
          <w:color w:val="000000"/>
          <w:sz w:val="22"/>
          <w:szCs w:val="22"/>
          <w:lang w:eastAsia="es-MX"/>
        </w:rPr>
        <w:t xml:space="preserve"> </w:t>
      </w:r>
      <w:r w:rsidR="00C15A37" w:rsidRPr="00646565">
        <w:rPr>
          <w:rFonts w:ascii="Arial" w:hAnsi="Arial" w:cs="Arial"/>
          <w:b/>
          <w:color w:val="000000"/>
          <w:sz w:val="22"/>
          <w:szCs w:val="22"/>
          <w:lang w:eastAsia="es-MX"/>
        </w:rPr>
        <w:t>four-month administrative detention order against him</w:t>
      </w:r>
      <w:r w:rsidR="00070304" w:rsidRPr="00646565">
        <w:rPr>
          <w:rFonts w:ascii="Arial" w:hAnsi="Arial" w:cs="Arial"/>
          <w:b/>
          <w:color w:val="000000"/>
          <w:sz w:val="22"/>
          <w:szCs w:val="22"/>
          <w:lang w:eastAsia="es-MX"/>
        </w:rPr>
        <w:t>.</w:t>
      </w:r>
    </w:p>
    <w:p w14:paraId="7BD8185F" w14:textId="77777777" w:rsidR="00F5438E" w:rsidRPr="00646565" w:rsidRDefault="00F5438E" w:rsidP="00646565">
      <w:pPr>
        <w:ind w:left="-283"/>
        <w:rPr>
          <w:rFonts w:ascii="Arial" w:hAnsi="Arial" w:cs="Arial"/>
          <w:b/>
          <w:color w:val="000000"/>
          <w:sz w:val="20"/>
          <w:szCs w:val="20"/>
          <w:lang w:eastAsia="es-MX"/>
        </w:rPr>
      </w:pPr>
    </w:p>
    <w:p w14:paraId="5ACB71BD" w14:textId="7B9E1D54" w:rsidR="00B64E15" w:rsidRPr="005F62DF" w:rsidRDefault="00B64E15" w:rsidP="00646565">
      <w:pPr>
        <w:ind w:left="-283"/>
        <w:rPr>
          <w:rFonts w:ascii="Arial" w:hAnsi="Arial" w:cs="Arial"/>
          <w:b/>
          <w:color w:val="FF0000"/>
          <w:sz w:val="28"/>
          <w:szCs w:val="28"/>
          <w:lang w:eastAsia="es-MX"/>
        </w:rPr>
      </w:pPr>
      <w:r w:rsidRPr="005F62DF">
        <w:rPr>
          <w:rFonts w:ascii="Arial" w:hAnsi="Arial" w:cs="Arial"/>
          <w:b/>
          <w:color w:val="FF0000"/>
          <w:sz w:val="28"/>
          <w:szCs w:val="28"/>
          <w:lang w:eastAsia="es-MX"/>
        </w:rPr>
        <w:t>NO FURTHER ACTION IS REQUESTED. MANY THANKS TO ALL WHO SENT APPEALS.</w:t>
      </w:r>
    </w:p>
    <w:p w14:paraId="3E4A71AF" w14:textId="77777777" w:rsidR="005D69F6" w:rsidRPr="00646565" w:rsidRDefault="005D69F6" w:rsidP="00646565">
      <w:pPr>
        <w:ind w:left="-283"/>
        <w:rPr>
          <w:rFonts w:ascii="Arial" w:hAnsi="Arial" w:cs="Arial"/>
          <w:bCs/>
          <w:iCs/>
          <w:sz w:val="18"/>
          <w:szCs w:val="18"/>
          <w:lang w:eastAsia="es-MX"/>
        </w:rPr>
      </w:pPr>
    </w:p>
    <w:p w14:paraId="663D90C5" w14:textId="02E3BDEE" w:rsidR="003663C4" w:rsidRPr="00646565" w:rsidRDefault="003663C4" w:rsidP="00646565">
      <w:pPr>
        <w:ind w:left="-283"/>
        <w:jc w:val="both"/>
        <w:rPr>
          <w:rFonts w:ascii="Arial" w:hAnsi="Arial" w:cs="Arial"/>
          <w:bCs/>
          <w:iCs/>
          <w:lang w:eastAsia="es-MX"/>
        </w:rPr>
      </w:pPr>
      <w:r w:rsidRPr="00646565">
        <w:rPr>
          <w:rFonts w:ascii="Arial" w:hAnsi="Arial" w:cs="Arial"/>
          <w:bCs/>
          <w:iCs/>
          <w:lang w:eastAsia="es-MX"/>
        </w:rPr>
        <w:t>On February</w:t>
      </w:r>
      <w:r w:rsidR="00646565">
        <w:rPr>
          <w:rFonts w:ascii="Arial" w:hAnsi="Arial" w:cs="Arial"/>
          <w:bCs/>
          <w:iCs/>
          <w:lang w:eastAsia="es-MX"/>
        </w:rPr>
        <w:t xml:space="preserve"> </w:t>
      </w:r>
      <w:r w:rsidR="00646565" w:rsidRPr="00646565">
        <w:rPr>
          <w:rFonts w:ascii="Arial" w:hAnsi="Arial" w:cs="Arial"/>
          <w:bCs/>
          <w:iCs/>
          <w:lang w:eastAsia="es-MX"/>
        </w:rPr>
        <w:t>29</w:t>
      </w:r>
      <w:r w:rsidR="00646565">
        <w:rPr>
          <w:rFonts w:ascii="Arial" w:hAnsi="Arial" w:cs="Arial"/>
          <w:bCs/>
          <w:iCs/>
          <w:lang w:eastAsia="es-MX"/>
        </w:rPr>
        <w:t>,</w:t>
      </w:r>
      <w:r w:rsidRPr="00646565">
        <w:rPr>
          <w:rFonts w:ascii="Arial" w:hAnsi="Arial" w:cs="Arial"/>
          <w:bCs/>
          <w:iCs/>
          <w:lang w:eastAsia="es-MX"/>
        </w:rPr>
        <w:t xml:space="preserve"> at night, human rights defender and social worker</w:t>
      </w:r>
      <w:r w:rsidR="00646565">
        <w:rPr>
          <w:rFonts w:ascii="Arial" w:hAnsi="Arial" w:cs="Arial"/>
          <w:bCs/>
          <w:iCs/>
          <w:lang w:eastAsia="es-MX"/>
        </w:rPr>
        <w:t>,</w:t>
      </w:r>
      <w:r w:rsidRPr="00646565">
        <w:rPr>
          <w:rFonts w:ascii="Arial" w:hAnsi="Arial" w:cs="Arial"/>
          <w:bCs/>
          <w:iCs/>
          <w:lang w:eastAsia="es-MX"/>
        </w:rPr>
        <w:t xml:space="preserve"> </w:t>
      </w:r>
      <w:r w:rsidRPr="00646565">
        <w:rPr>
          <w:rFonts w:ascii="Arial" w:hAnsi="Arial" w:cs="Arial"/>
          <w:b/>
          <w:iCs/>
          <w:lang w:eastAsia="es-MX"/>
        </w:rPr>
        <w:t>Munther Amira</w:t>
      </w:r>
      <w:r w:rsidR="00646565">
        <w:rPr>
          <w:rFonts w:ascii="Arial" w:hAnsi="Arial" w:cs="Arial"/>
          <w:bCs/>
          <w:iCs/>
          <w:lang w:eastAsia="es-MX"/>
        </w:rPr>
        <w:t>,</w:t>
      </w:r>
      <w:r w:rsidRPr="00646565">
        <w:rPr>
          <w:rFonts w:ascii="Arial" w:hAnsi="Arial" w:cs="Arial"/>
          <w:bCs/>
          <w:iCs/>
          <w:lang w:eastAsia="es-MX"/>
        </w:rPr>
        <w:t xml:space="preserve"> was released from administrative detention at Ofer Military Prison in occupied West Bank, and the administrative detention order against him was cancelled. </w:t>
      </w:r>
    </w:p>
    <w:p w14:paraId="62E7BAF1" w14:textId="77777777" w:rsidR="003663C4" w:rsidRPr="00646565" w:rsidRDefault="003663C4" w:rsidP="00646565">
      <w:pPr>
        <w:ind w:left="-283"/>
        <w:jc w:val="both"/>
        <w:rPr>
          <w:rFonts w:ascii="Arial" w:hAnsi="Arial" w:cs="Arial"/>
          <w:bCs/>
          <w:iCs/>
          <w:sz w:val="18"/>
          <w:szCs w:val="18"/>
          <w:lang w:eastAsia="es-MX"/>
        </w:rPr>
      </w:pPr>
    </w:p>
    <w:p w14:paraId="6EFBA689" w14:textId="02A93630" w:rsidR="003663C4" w:rsidRPr="00646565" w:rsidRDefault="003663C4" w:rsidP="00646565">
      <w:pPr>
        <w:ind w:left="-283"/>
        <w:jc w:val="both"/>
        <w:rPr>
          <w:rFonts w:ascii="Arial" w:hAnsi="Arial" w:cs="Arial"/>
          <w:bCs/>
          <w:iCs/>
          <w:lang w:eastAsia="es-MX"/>
        </w:rPr>
      </w:pPr>
      <w:r w:rsidRPr="00646565">
        <w:rPr>
          <w:rFonts w:ascii="Arial" w:hAnsi="Arial" w:cs="Arial"/>
          <w:bCs/>
          <w:iCs/>
          <w:lang w:eastAsia="es-MX"/>
        </w:rPr>
        <w:t>On December</w:t>
      </w:r>
      <w:r w:rsidR="00EC0EA2">
        <w:rPr>
          <w:rFonts w:ascii="Arial" w:hAnsi="Arial" w:cs="Arial"/>
          <w:bCs/>
          <w:iCs/>
          <w:lang w:eastAsia="es-MX"/>
        </w:rPr>
        <w:t xml:space="preserve"> </w:t>
      </w:r>
      <w:r w:rsidR="00EC0EA2" w:rsidRPr="00646565">
        <w:rPr>
          <w:rFonts w:ascii="Arial" w:hAnsi="Arial" w:cs="Arial"/>
          <w:bCs/>
          <w:iCs/>
          <w:lang w:eastAsia="es-MX"/>
        </w:rPr>
        <w:t>18</w:t>
      </w:r>
      <w:r w:rsidR="00EC0EA2">
        <w:rPr>
          <w:rFonts w:ascii="Arial" w:hAnsi="Arial" w:cs="Arial"/>
          <w:bCs/>
          <w:iCs/>
          <w:lang w:eastAsia="es-MX"/>
        </w:rPr>
        <w:t>,</w:t>
      </w:r>
      <w:r w:rsidRPr="00646565">
        <w:rPr>
          <w:rFonts w:ascii="Arial" w:hAnsi="Arial" w:cs="Arial"/>
          <w:bCs/>
          <w:iCs/>
          <w:lang w:eastAsia="es-MX"/>
        </w:rPr>
        <w:t xml:space="preserve"> 2023, Munther Amira, 53, was brutally arrested from his home in the Aida refugee camp in Bethlehem. Israeli soldiers broke into his home, separated him from his wife, Sanaa, and children, handcuffed his children, tore off one of his sons’ clothing</w:t>
      </w:r>
      <w:r w:rsidR="008C5CF7">
        <w:rPr>
          <w:rFonts w:ascii="Arial" w:hAnsi="Arial" w:cs="Arial"/>
          <w:bCs/>
          <w:iCs/>
          <w:lang w:eastAsia="es-MX"/>
        </w:rPr>
        <w:t>,</w:t>
      </w:r>
      <w:r w:rsidRPr="00646565">
        <w:rPr>
          <w:rFonts w:ascii="Arial" w:hAnsi="Arial" w:cs="Arial"/>
          <w:bCs/>
          <w:iCs/>
          <w:lang w:eastAsia="es-MX"/>
        </w:rPr>
        <w:t xml:space="preserve"> and severely beat his brother. </w:t>
      </w:r>
      <w:r w:rsidR="00350E3D" w:rsidRPr="00646565">
        <w:rPr>
          <w:rFonts w:ascii="Arial" w:hAnsi="Arial" w:cs="Arial"/>
          <w:bCs/>
          <w:iCs/>
          <w:lang w:eastAsia="es-MX"/>
        </w:rPr>
        <w:t xml:space="preserve">Munther </w:t>
      </w:r>
      <w:r w:rsidRPr="00646565">
        <w:rPr>
          <w:rFonts w:ascii="Arial" w:hAnsi="Arial" w:cs="Arial"/>
          <w:bCs/>
          <w:iCs/>
          <w:lang w:eastAsia="es-MX"/>
        </w:rPr>
        <w:t xml:space="preserve">Amira was initially arrested on allegations that he had published posts inciting to violence on Facebook, but the prosecution failed to offer any credible evidence to charge him and instead issued a four-month administrative detention order against him on December </w:t>
      </w:r>
      <w:r w:rsidR="008C5CF7" w:rsidRPr="00646565">
        <w:rPr>
          <w:rFonts w:ascii="Arial" w:hAnsi="Arial" w:cs="Arial"/>
          <w:bCs/>
          <w:iCs/>
          <w:lang w:eastAsia="es-MX"/>
        </w:rPr>
        <w:t>31</w:t>
      </w:r>
      <w:r w:rsidR="008C5CF7">
        <w:rPr>
          <w:rFonts w:ascii="Arial" w:hAnsi="Arial" w:cs="Arial"/>
          <w:bCs/>
          <w:iCs/>
          <w:lang w:eastAsia="es-MX"/>
        </w:rPr>
        <w:t xml:space="preserve">, </w:t>
      </w:r>
      <w:r w:rsidR="008C5CF7" w:rsidRPr="00646565">
        <w:rPr>
          <w:rFonts w:ascii="Arial" w:hAnsi="Arial" w:cs="Arial"/>
          <w:bCs/>
          <w:iCs/>
          <w:lang w:eastAsia="es-MX"/>
        </w:rPr>
        <w:t>2023,</w:t>
      </w:r>
      <w:r w:rsidRPr="00646565">
        <w:rPr>
          <w:rFonts w:ascii="Arial" w:hAnsi="Arial" w:cs="Arial"/>
          <w:bCs/>
          <w:iCs/>
          <w:lang w:eastAsia="es-MX"/>
        </w:rPr>
        <w:t xml:space="preserve"> and on January </w:t>
      </w:r>
      <w:r w:rsidR="008C5CF7" w:rsidRPr="00646565">
        <w:rPr>
          <w:rFonts w:ascii="Arial" w:hAnsi="Arial" w:cs="Arial"/>
          <w:bCs/>
          <w:iCs/>
          <w:lang w:eastAsia="es-MX"/>
        </w:rPr>
        <w:t>11</w:t>
      </w:r>
      <w:r w:rsidR="008C5CF7">
        <w:rPr>
          <w:rFonts w:ascii="Arial" w:hAnsi="Arial" w:cs="Arial"/>
          <w:bCs/>
          <w:iCs/>
          <w:lang w:eastAsia="es-MX"/>
        </w:rPr>
        <w:t xml:space="preserve">, </w:t>
      </w:r>
      <w:r w:rsidRPr="00646565">
        <w:rPr>
          <w:rFonts w:ascii="Arial" w:hAnsi="Arial" w:cs="Arial"/>
          <w:bCs/>
          <w:iCs/>
          <w:lang w:eastAsia="es-MX"/>
        </w:rPr>
        <w:t>2024, an Israeli military judge rubber-stamped the order.</w:t>
      </w:r>
    </w:p>
    <w:p w14:paraId="4730C0B1" w14:textId="77777777" w:rsidR="003663C4" w:rsidRPr="00646565" w:rsidRDefault="003663C4" w:rsidP="00646565">
      <w:pPr>
        <w:ind w:left="-283"/>
        <w:jc w:val="both"/>
        <w:rPr>
          <w:rFonts w:ascii="Arial" w:hAnsi="Arial" w:cs="Arial"/>
          <w:bCs/>
          <w:iCs/>
          <w:sz w:val="18"/>
          <w:szCs w:val="18"/>
          <w:lang w:eastAsia="es-MX"/>
        </w:rPr>
      </w:pPr>
    </w:p>
    <w:p w14:paraId="345D27EF" w14:textId="4ED6987C" w:rsidR="003663C4" w:rsidRPr="00646565" w:rsidRDefault="003663C4" w:rsidP="00646565">
      <w:pPr>
        <w:ind w:left="-283"/>
        <w:jc w:val="both"/>
        <w:rPr>
          <w:rFonts w:ascii="Arial" w:hAnsi="Arial" w:cs="Arial"/>
          <w:bCs/>
          <w:iCs/>
          <w:lang w:eastAsia="es-MX"/>
        </w:rPr>
      </w:pPr>
      <w:r w:rsidRPr="00646565">
        <w:rPr>
          <w:rFonts w:ascii="Arial" w:hAnsi="Arial" w:cs="Arial"/>
          <w:bCs/>
          <w:iCs/>
          <w:lang w:eastAsia="es-MX"/>
        </w:rPr>
        <w:t xml:space="preserve">While Amnesty International’s researchers could not verify the authorship of the Facebook posts in question, they reviewed all posts attributed to </w:t>
      </w:r>
      <w:r w:rsidR="00350E3D" w:rsidRPr="00646565">
        <w:rPr>
          <w:rFonts w:ascii="Arial" w:hAnsi="Arial" w:cs="Arial"/>
          <w:bCs/>
          <w:iCs/>
          <w:lang w:eastAsia="es-MX"/>
        </w:rPr>
        <w:t xml:space="preserve">Munther </w:t>
      </w:r>
      <w:r w:rsidRPr="00646565">
        <w:rPr>
          <w:rFonts w:ascii="Arial" w:hAnsi="Arial" w:cs="Arial"/>
          <w:bCs/>
          <w:iCs/>
          <w:lang w:eastAsia="es-MX"/>
        </w:rPr>
        <w:t>Amira and found no incitement. Designated as a prisoner of conscience by Amnesty</w:t>
      </w:r>
      <w:r w:rsidR="00CA723C" w:rsidRPr="00646565">
        <w:rPr>
          <w:rFonts w:ascii="Arial" w:hAnsi="Arial" w:cs="Arial"/>
          <w:bCs/>
          <w:iCs/>
          <w:lang w:eastAsia="es-MX"/>
        </w:rPr>
        <w:t xml:space="preserve"> International</w:t>
      </w:r>
      <w:r w:rsidRPr="00646565">
        <w:rPr>
          <w:rFonts w:ascii="Arial" w:hAnsi="Arial" w:cs="Arial"/>
          <w:bCs/>
          <w:iCs/>
          <w:lang w:eastAsia="es-MX"/>
        </w:rPr>
        <w:t xml:space="preserve"> in 2018, </w:t>
      </w:r>
      <w:r w:rsidR="00350E3D" w:rsidRPr="00646565">
        <w:rPr>
          <w:rFonts w:ascii="Arial" w:hAnsi="Arial" w:cs="Arial"/>
          <w:bCs/>
          <w:iCs/>
          <w:lang w:eastAsia="es-MX"/>
        </w:rPr>
        <w:t xml:space="preserve">Munther </w:t>
      </w:r>
      <w:r w:rsidRPr="00646565">
        <w:rPr>
          <w:rFonts w:ascii="Arial" w:hAnsi="Arial" w:cs="Arial"/>
          <w:bCs/>
          <w:iCs/>
          <w:lang w:eastAsia="es-MX"/>
        </w:rPr>
        <w:t>Amira was previously sentenced to six months in prison and five years of probation for participating in peaceful protests. He has also been arrested, threatened, physically assaulted, and targeted on numerous occasions for his human rights work and political activism.</w:t>
      </w:r>
    </w:p>
    <w:p w14:paraId="74D1C94C" w14:textId="77777777" w:rsidR="003663C4" w:rsidRPr="00646565" w:rsidRDefault="003663C4" w:rsidP="00646565">
      <w:pPr>
        <w:ind w:left="-283"/>
        <w:jc w:val="both"/>
        <w:rPr>
          <w:rFonts w:ascii="Arial" w:hAnsi="Arial" w:cs="Arial"/>
          <w:bCs/>
          <w:iCs/>
          <w:sz w:val="18"/>
          <w:szCs w:val="18"/>
          <w:lang w:eastAsia="es-MX"/>
        </w:rPr>
      </w:pPr>
    </w:p>
    <w:p w14:paraId="2F2461C5" w14:textId="21C41EF9" w:rsidR="003663C4" w:rsidRPr="00646565" w:rsidRDefault="003663C4" w:rsidP="00646565">
      <w:pPr>
        <w:ind w:left="-283"/>
        <w:jc w:val="both"/>
        <w:rPr>
          <w:rFonts w:ascii="Arial" w:hAnsi="Arial" w:cs="Arial"/>
          <w:bCs/>
          <w:iCs/>
          <w:lang w:eastAsia="es-MX"/>
        </w:rPr>
      </w:pPr>
      <w:r w:rsidRPr="00646565">
        <w:rPr>
          <w:rFonts w:ascii="Arial" w:hAnsi="Arial" w:cs="Arial"/>
          <w:bCs/>
          <w:iCs/>
          <w:lang w:eastAsia="es-MX"/>
        </w:rPr>
        <w:t>In a statement shared with the Israel/O</w:t>
      </w:r>
      <w:r w:rsidR="008E1F8E" w:rsidRPr="00646565">
        <w:rPr>
          <w:rFonts w:ascii="Arial" w:hAnsi="Arial" w:cs="Arial"/>
          <w:bCs/>
          <w:iCs/>
          <w:lang w:eastAsia="es-MX"/>
        </w:rPr>
        <w:t xml:space="preserve">ccupied </w:t>
      </w:r>
      <w:r w:rsidRPr="00646565">
        <w:rPr>
          <w:rFonts w:ascii="Arial" w:hAnsi="Arial" w:cs="Arial"/>
          <w:bCs/>
          <w:iCs/>
          <w:lang w:eastAsia="es-MX"/>
        </w:rPr>
        <w:t>P</w:t>
      </w:r>
      <w:r w:rsidR="008E1F8E" w:rsidRPr="00646565">
        <w:rPr>
          <w:rFonts w:ascii="Arial" w:hAnsi="Arial" w:cs="Arial"/>
          <w:bCs/>
          <w:iCs/>
          <w:lang w:eastAsia="es-MX"/>
        </w:rPr>
        <w:t xml:space="preserve">alestinian </w:t>
      </w:r>
      <w:r w:rsidRPr="00646565">
        <w:rPr>
          <w:rFonts w:ascii="Arial" w:hAnsi="Arial" w:cs="Arial"/>
          <w:bCs/>
          <w:iCs/>
          <w:lang w:eastAsia="es-MX"/>
        </w:rPr>
        <w:t>T</w:t>
      </w:r>
      <w:r w:rsidR="008E1F8E" w:rsidRPr="00646565">
        <w:rPr>
          <w:rFonts w:ascii="Arial" w:hAnsi="Arial" w:cs="Arial"/>
          <w:bCs/>
          <w:iCs/>
          <w:lang w:eastAsia="es-MX"/>
        </w:rPr>
        <w:t>erritories</w:t>
      </w:r>
      <w:r w:rsidRPr="00646565">
        <w:rPr>
          <w:rFonts w:ascii="Arial" w:hAnsi="Arial" w:cs="Arial"/>
          <w:bCs/>
          <w:iCs/>
          <w:lang w:eastAsia="es-MX"/>
        </w:rPr>
        <w:t xml:space="preserve"> Team after his release, Munther </w:t>
      </w:r>
      <w:r w:rsidR="00350E3D" w:rsidRPr="00646565">
        <w:rPr>
          <w:rFonts w:ascii="Arial" w:hAnsi="Arial" w:cs="Arial"/>
          <w:bCs/>
          <w:iCs/>
          <w:lang w:eastAsia="es-MX"/>
        </w:rPr>
        <w:t xml:space="preserve">Amira </w:t>
      </w:r>
      <w:r w:rsidRPr="00646565">
        <w:rPr>
          <w:rFonts w:ascii="Arial" w:hAnsi="Arial" w:cs="Arial"/>
          <w:bCs/>
          <w:iCs/>
          <w:lang w:eastAsia="es-MX"/>
        </w:rPr>
        <w:t>said, “As a freed detainee, I have witnessed firsthand the unimaginable horrors faced by my fellow Palestinians behind bars. Yet, despite these atrocities, the spirit of the Palestinian people remains unbroken, their resolve unwavering.”</w:t>
      </w:r>
    </w:p>
    <w:p w14:paraId="21C79178" w14:textId="77777777" w:rsidR="003663C4" w:rsidRPr="00646565" w:rsidRDefault="003663C4" w:rsidP="00646565">
      <w:pPr>
        <w:ind w:left="-283"/>
        <w:jc w:val="both"/>
        <w:rPr>
          <w:rFonts w:ascii="Arial" w:hAnsi="Arial" w:cs="Arial"/>
          <w:bCs/>
          <w:iCs/>
          <w:sz w:val="18"/>
          <w:szCs w:val="18"/>
          <w:lang w:eastAsia="es-MX"/>
        </w:rPr>
      </w:pPr>
    </w:p>
    <w:p w14:paraId="00246657" w14:textId="30908A55" w:rsidR="003663C4" w:rsidRPr="00646565" w:rsidRDefault="003663C4" w:rsidP="00646565">
      <w:pPr>
        <w:ind w:left="-283"/>
        <w:jc w:val="both"/>
        <w:rPr>
          <w:rFonts w:ascii="Arial" w:hAnsi="Arial" w:cs="Arial"/>
          <w:bCs/>
          <w:iCs/>
          <w:lang w:eastAsia="es-MX"/>
        </w:rPr>
      </w:pPr>
      <w:r w:rsidRPr="00646565">
        <w:rPr>
          <w:rFonts w:ascii="Arial" w:hAnsi="Arial" w:cs="Arial"/>
          <w:bCs/>
          <w:iCs/>
          <w:lang w:eastAsia="es-MX"/>
        </w:rPr>
        <w:t>Munther Amira also added that “When I was told by my lawyer in Ofer prison that Amnesty International is planning to campaign on my case, it gave me so much strength</w:t>
      </w:r>
      <w:r w:rsidR="008C5CF7">
        <w:rPr>
          <w:rFonts w:ascii="Arial" w:hAnsi="Arial" w:cs="Arial"/>
          <w:bCs/>
          <w:iCs/>
          <w:lang w:eastAsia="es-MX"/>
        </w:rPr>
        <w:t xml:space="preserve"> </w:t>
      </w:r>
      <w:r w:rsidRPr="00646565">
        <w:rPr>
          <w:rFonts w:ascii="Arial" w:hAnsi="Arial" w:cs="Arial"/>
          <w:bCs/>
          <w:iCs/>
          <w:lang w:eastAsia="es-MX"/>
        </w:rPr>
        <w:t>- I felt that I was not alone, that I haven’t been forgotten, that Israel’s attempts to make us disappear behind bars, to silence us, have not actually succeeded.”</w:t>
      </w:r>
    </w:p>
    <w:p w14:paraId="0F76BE7F" w14:textId="77777777" w:rsidR="003663C4" w:rsidRPr="00646565" w:rsidRDefault="003663C4" w:rsidP="00646565">
      <w:pPr>
        <w:ind w:left="-283"/>
        <w:jc w:val="both"/>
        <w:rPr>
          <w:rFonts w:ascii="Arial" w:hAnsi="Arial" w:cs="Arial"/>
          <w:b/>
          <w:iCs/>
          <w:sz w:val="18"/>
          <w:szCs w:val="18"/>
          <w:lang w:eastAsia="es-MX"/>
        </w:rPr>
      </w:pPr>
    </w:p>
    <w:p w14:paraId="5976CC07" w14:textId="77777777" w:rsidR="003663C4" w:rsidRPr="00646565" w:rsidRDefault="003663C4" w:rsidP="00646565">
      <w:pPr>
        <w:ind w:left="-283"/>
        <w:jc w:val="both"/>
        <w:rPr>
          <w:rFonts w:ascii="Arial" w:hAnsi="Arial" w:cs="Arial"/>
          <w:bCs/>
          <w:iCs/>
          <w:lang w:eastAsia="es-MX"/>
        </w:rPr>
      </w:pPr>
      <w:r w:rsidRPr="00646565">
        <w:rPr>
          <w:rFonts w:ascii="Arial" w:hAnsi="Arial" w:cs="Arial"/>
          <w:b/>
          <w:iCs/>
          <w:lang w:eastAsia="es-MX"/>
        </w:rPr>
        <w:t xml:space="preserve">NAME AND PREFFERED PRONOUN: Munther Amira </w:t>
      </w:r>
      <w:r w:rsidRPr="00646565">
        <w:rPr>
          <w:rFonts w:ascii="Arial" w:hAnsi="Arial" w:cs="Arial"/>
          <w:bCs/>
          <w:iCs/>
          <w:lang w:eastAsia="es-MX"/>
        </w:rPr>
        <w:t>(He/him).</w:t>
      </w:r>
    </w:p>
    <w:p w14:paraId="3D7E1219" w14:textId="43D37A23" w:rsidR="003663C4" w:rsidRPr="00646565" w:rsidRDefault="003663C4" w:rsidP="00646565">
      <w:pPr>
        <w:ind w:left="-283"/>
        <w:jc w:val="both"/>
        <w:rPr>
          <w:rFonts w:ascii="Arial" w:hAnsi="Arial" w:cs="Arial"/>
          <w:b/>
          <w:iCs/>
          <w:sz w:val="18"/>
          <w:szCs w:val="18"/>
          <w:lang w:eastAsia="es-MX"/>
        </w:rPr>
      </w:pPr>
    </w:p>
    <w:p w14:paraId="2889282B" w14:textId="04893765" w:rsidR="003663C4" w:rsidRPr="00646565" w:rsidRDefault="003663C4" w:rsidP="00646565">
      <w:pPr>
        <w:ind w:left="-283"/>
        <w:jc w:val="both"/>
        <w:rPr>
          <w:rFonts w:ascii="Arial" w:hAnsi="Arial" w:cs="Arial"/>
          <w:b/>
          <w:iCs/>
          <w:lang w:eastAsia="es-MX"/>
        </w:rPr>
      </w:pPr>
      <w:r w:rsidRPr="00646565">
        <w:rPr>
          <w:rFonts w:ascii="Arial" w:hAnsi="Arial" w:cs="Arial"/>
          <w:b/>
          <w:iCs/>
          <w:lang w:eastAsia="es-MX"/>
        </w:rPr>
        <w:t>THIS IS THE SECOND AND FINAL OUTPUT FOR UA 2/2</w:t>
      </w:r>
      <w:r w:rsidR="00687B4D" w:rsidRPr="00646565">
        <w:rPr>
          <w:rFonts w:ascii="Arial" w:hAnsi="Arial" w:cs="Arial"/>
          <w:b/>
          <w:iCs/>
          <w:lang w:eastAsia="es-MX"/>
        </w:rPr>
        <w:t>4.</w:t>
      </w:r>
    </w:p>
    <w:p w14:paraId="30D6C05B" w14:textId="77777777" w:rsidR="003663C4" w:rsidRPr="00646565" w:rsidRDefault="003663C4" w:rsidP="00646565">
      <w:pPr>
        <w:ind w:left="-283"/>
        <w:jc w:val="both"/>
        <w:rPr>
          <w:rFonts w:ascii="Arial" w:hAnsi="Arial" w:cs="Arial"/>
          <w:b/>
          <w:iCs/>
          <w:sz w:val="18"/>
          <w:szCs w:val="18"/>
          <w:lang w:eastAsia="es-MX"/>
        </w:rPr>
      </w:pPr>
    </w:p>
    <w:p w14:paraId="47C981FE" w14:textId="4832D3DB" w:rsidR="003663C4" w:rsidRDefault="003663C4" w:rsidP="00646565">
      <w:pPr>
        <w:ind w:left="-283"/>
        <w:jc w:val="both"/>
        <w:rPr>
          <w:rStyle w:val="Hyperlink"/>
          <w:rFonts w:ascii="Arial" w:hAnsi="Arial" w:cs="Arial"/>
          <w:bCs/>
          <w:iCs/>
          <w:lang w:eastAsia="es-MX"/>
        </w:rPr>
      </w:pPr>
      <w:r w:rsidRPr="00646565">
        <w:rPr>
          <w:rFonts w:ascii="Arial" w:hAnsi="Arial" w:cs="Arial"/>
          <w:b/>
          <w:iCs/>
          <w:lang w:eastAsia="es-MX"/>
        </w:rPr>
        <w:t xml:space="preserve">LINK TO PREVIOUS UA: </w:t>
      </w:r>
      <w:hyperlink r:id="rId8" w:history="1">
        <w:r w:rsidR="002C5325" w:rsidRPr="009B721C">
          <w:rPr>
            <w:rStyle w:val="Hyperlink"/>
            <w:rFonts w:ascii="Arial" w:hAnsi="Arial" w:cs="Arial"/>
          </w:rPr>
          <w:t>https://www.amnesty.org/en/documents/mde15/7601/2024/en/</w:t>
        </w:r>
      </w:hyperlink>
      <w:r w:rsidR="002C5325">
        <w:rPr>
          <w:rFonts w:ascii="Arial" w:hAnsi="Arial" w:cs="Arial"/>
        </w:rPr>
        <w:t xml:space="preserve"> </w:t>
      </w:r>
    </w:p>
    <w:p w14:paraId="5D73846D" w14:textId="77777777" w:rsidR="00646565" w:rsidRDefault="00646565" w:rsidP="00646565">
      <w:pPr>
        <w:ind w:left="-283"/>
        <w:jc w:val="both"/>
        <w:rPr>
          <w:rFonts w:ascii="Arial" w:hAnsi="Arial" w:cs="Arial"/>
          <w:lang w:eastAsia="es-MX"/>
        </w:rPr>
      </w:pPr>
    </w:p>
    <w:p w14:paraId="6F2908D9" w14:textId="77777777" w:rsidR="00646565" w:rsidRPr="00646565" w:rsidRDefault="00646565" w:rsidP="00646565">
      <w:pPr>
        <w:ind w:left="-283"/>
        <w:jc w:val="both"/>
        <w:rPr>
          <w:rFonts w:ascii="Arial" w:hAnsi="Arial" w:cs="Arial"/>
          <w:b/>
          <w:iCs/>
          <w:lang w:eastAsia="es-MX"/>
        </w:rPr>
      </w:pPr>
    </w:p>
    <w:sectPr w:rsidR="00646565" w:rsidRPr="00646565" w:rsidSect="00313874">
      <w:headerReference w:type="default" r:id="rId9"/>
      <w:footerReference w:type="default" r:id="rId10"/>
      <w:headerReference w:type="first" r:id="rId11"/>
      <w:footerReference w:type="first" r:id="rId12"/>
      <w:type w:val="continuous"/>
      <w:pgSz w:w="11906" w:h="16838" w:code="9"/>
      <w:pgMar w:top="851" w:right="851" w:bottom="2552" w:left="851" w:header="0" w:footer="567"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C19E4" w14:textId="77777777" w:rsidR="004C4AC5" w:rsidRDefault="004C4AC5">
      <w:r>
        <w:separator/>
      </w:r>
    </w:p>
  </w:endnote>
  <w:endnote w:type="continuationSeparator" w:id="0">
    <w:p w14:paraId="095A9CBB" w14:textId="77777777" w:rsidR="004C4AC5" w:rsidRDefault="004C4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mnesty Trade Gothic Cn">
    <w:panose1 w:val="020B0506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Amnesty Trade Gothic Bold Cn">
    <w:altName w:val="DokChampa"/>
    <w:charset w:val="00"/>
    <w:family w:val="auto"/>
    <w:pitch w:val="variable"/>
    <w:sig w:usb0="03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140E8" w14:textId="4DDF08A7" w:rsidR="009E0531" w:rsidRDefault="009E0531" w:rsidP="009E0531">
    <w:pPr>
      <w:pStyle w:val="Footer"/>
      <w:jc w:val="right"/>
    </w:pPr>
    <w:r>
      <w:rPr>
        <w:noProof/>
      </w:rPr>
      <w:drawing>
        <wp:inline distT="0" distB="0" distL="0" distR="0" wp14:anchorId="532A6494" wp14:editId="1C6152B1">
          <wp:extent cx="1277327" cy="533753"/>
          <wp:effectExtent l="0" t="0" r="0" b="0"/>
          <wp:docPr id="388375413" name="Picture 388375413" descr="A yellow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375413" name="Picture 388375413" descr="A yellow sign with black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7897" cy="542349"/>
                  </a:xfrm>
                  <a:prstGeom prst="rect">
                    <a:avLst/>
                  </a:prstGeom>
                </pic:spPr>
              </pic:pic>
            </a:graphicData>
          </a:graphic>
        </wp:inline>
      </w:drawing>
    </w:r>
  </w:p>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4D979" w14:textId="77777777" w:rsidR="004C4AC5" w:rsidRDefault="004C4AC5">
      <w:r>
        <w:separator/>
      </w:r>
    </w:p>
  </w:footnote>
  <w:footnote w:type="continuationSeparator" w:id="0">
    <w:p w14:paraId="7204C318" w14:textId="77777777" w:rsidR="004C4AC5" w:rsidRDefault="004C4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350D2" w14:textId="77777777" w:rsidR="001539CA" w:rsidRDefault="001539CA" w:rsidP="001539CA">
    <w:pPr>
      <w:tabs>
        <w:tab w:val="right" w:pos="10203"/>
      </w:tabs>
      <w:rPr>
        <w:sz w:val="16"/>
        <w:szCs w:val="16"/>
      </w:rPr>
    </w:pPr>
  </w:p>
  <w:p w14:paraId="1A4A0DD4" w14:textId="77777777" w:rsidR="001539CA" w:rsidRDefault="001539CA" w:rsidP="001539CA">
    <w:pPr>
      <w:tabs>
        <w:tab w:val="right" w:pos="10203"/>
      </w:tabs>
      <w:rPr>
        <w:sz w:val="16"/>
        <w:szCs w:val="16"/>
      </w:rPr>
    </w:pPr>
  </w:p>
  <w:p w14:paraId="1938C4E7" w14:textId="77777777" w:rsidR="001539CA" w:rsidRDefault="001539CA" w:rsidP="001539CA">
    <w:pPr>
      <w:tabs>
        <w:tab w:val="right" w:pos="10203"/>
      </w:tabs>
      <w:rPr>
        <w:sz w:val="16"/>
        <w:szCs w:val="16"/>
      </w:rPr>
    </w:pPr>
  </w:p>
  <w:p w14:paraId="014AD5CF" w14:textId="5FDB2759" w:rsidR="00313874" w:rsidRPr="00995562" w:rsidRDefault="00313874" w:rsidP="00313874">
    <w:pPr>
      <w:tabs>
        <w:tab w:val="right" w:pos="10203"/>
      </w:tabs>
      <w:rPr>
        <w:rFonts w:ascii="Arial" w:hAnsi="Arial" w:cs="Arial"/>
        <w:color w:val="FFFFFF"/>
        <w:sz w:val="20"/>
        <w:szCs w:val="20"/>
      </w:rPr>
    </w:pPr>
    <w:r w:rsidRPr="00995562">
      <w:rPr>
        <w:rFonts w:ascii="Arial" w:hAnsi="Arial" w:cs="Arial"/>
        <w:sz w:val="20"/>
        <w:szCs w:val="20"/>
      </w:rPr>
      <w:t xml:space="preserve">Outcome UA: 2/24 Index: MDE 15/7867/2024 Israel/Occupied Palestinian </w:t>
    </w:r>
    <w:proofErr w:type="gramStart"/>
    <w:r w:rsidRPr="00995562">
      <w:rPr>
        <w:rFonts w:ascii="Arial" w:hAnsi="Arial" w:cs="Arial"/>
        <w:sz w:val="20"/>
        <w:szCs w:val="20"/>
      </w:rPr>
      <w:t>Territories</w:t>
    </w:r>
    <w:r w:rsidR="00995562">
      <w:rPr>
        <w:rFonts w:ascii="Arial" w:hAnsi="Arial" w:cs="Arial"/>
        <w:sz w:val="20"/>
        <w:szCs w:val="20"/>
      </w:rPr>
      <w:t xml:space="preserve">  </w:t>
    </w:r>
    <w:r w:rsidRPr="00995562">
      <w:rPr>
        <w:rFonts w:ascii="Arial" w:hAnsi="Arial" w:cs="Arial"/>
        <w:sz w:val="20"/>
        <w:szCs w:val="20"/>
      </w:rPr>
      <w:tab/>
    </w:r>
    <w:proofErr w:type="gramEnd"/>
    <w:r w:rsidR="00995562">
      <w:rPr>
        <w:rFonts w:ascii="Arial" w:hAnsi="Arial" w:cs="Arial"/>
        <w:sz w:val="20"/>
        <w:szCs w:val="20"/>
      </w:rPr>
      <w:t xml:space="preserve">     </w:t>
    </w:r>
    <w:r w:rsidRPr="00995562">
      <w:rPr>
        <w:rFonts w:ascii="Arial" w:hAnsi="Arial" w:cs="Arial"/>
        <w:sz w:val="20"/>
        <w:szCs w:val="20"/>
      </w:rPr>
      <w:t>Date: 22 March 2024</w:t>
    </w:r>
  </w:p>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44DCC" w14:textId="77777777" w:rsidR="00582A06" w:rsidRDefault="00582A06"/>
  <w:p w14:paraId="1C995777" w14:textId="77777777" w:rsidR="00582A06" w:rsidRDefault="00582A06"/>
  <w:p w14:paraId="45149E19" w14:textId="4F3CEB82" w:rsidR="00B64E15" w:rsidRPr="00817483" w:rsidRDefault="00B64E15" w:rsidP="00B64E15">
    <w:pPr>
      <w:tabs>
        <w:tab w:val="right" w:pos="10203"/>
      </w:tabs>
      <w:rPr>
        <w:rFonts w:ascii="Amnesty Trade Gothic" w:hAnsi="Amnesty Trade Gothic"/>
        <w:color w:val="FFFFFF"/>
      </w:rPr>
    </w:pPr>
    <w:r>
      <w:rPr>
        <w:rFonts w:ascii="Amnesty Trade Gothic" w:hAnsi="Amnesty Trade Gothic"/>
        <w:sz w:val="16"/>
        <w:szCs w:val="16"/>
      </w:rPr>
      <w:t xml:space="preserve">Outcome </w:t>
    </w:r>
    <w:r w:rsidRPr="005A58EB">
      <w:rPr>
        <w:rFonts w:ascii="Amnesty Trade Gothic" w:hAnsi="Amnesty Trade Gothic"/>
        <w:sz w:val="16"/>
        <w:szCs w:val="16"/>
      </w:rPr>
      <w:t>UA:</w:t>
    </w:r>
    <w:r>
      <w:rPr>
        <w:rFonts w:ascii="Amnesty Trade Gothic" w:hAnsi="Amnesty Trade Gothic"/>
        <w:sz w:val="16"/>
        <w:szCs w:val="16"/>
      </w:rPr>
      <w:t xml:space="preserve"> </w:t>
    </w:r>
    <w:r w:rsidR="00B2150C" w:rsidRPr="00B2150C">
      <w:rPr>
        <w:rFonts w:ascii="Amnesty Trade Gothic" w:hAnsi="Amnesty Trade Gothic"/>
        <w:sz w:val="16"/>
        <w:szCs w:val="16"/>
      </w:rPr>
      <w:t xml:space="preserve">2/24 </w:t>
    </w:r>
    <w:r>
      <w:rPr>
        <w:rFonts w:ascii="Amnesty Trade Gothic" w:hAnsi="Amnesty Trade Gothic"/>
        <w:sz w:val="16"/>
        <w:szCs w:val="16"/>
      </w:rPr>
      <w:t xml:space="preserve">Index: </w:t>
    </w:r>
    <w:r w:rsidR="00C76AF8" w:rsidRPr="00C76AF8">
      <w:rPr>
        <w:rFonts w:ascii="Amnesty Trade Gothic" w:hAnsi="Amnesty Trade Gothic"/>
        <w:sz w:val="16"/>
        <w:szCs w:val="16"/>
      </w:rPr>
      <w:t xml:space="preserve">MDE 15/7867/2024 </w:t>
    </w:r>
    <w:r w:rsidR="0025280A" w:rsidRPr="0025280A">
      <w:rPr>
        <w:rFonts w:ascii="Amnesty Trade Gothic" w:hAnsi="Amnesty Trade Gothic"/>
        <w:sz w:val="16"/>
        <w:szCs w:val="16"/>
      </w:rPr>
      <w:t>Israel/Occupied Palestinian Territories</w:t>
    </w:r>
    <w:r>
      <w:rPr>
        <w:rFonts w:ascii="Amnesty Trade Gothic" w:hAnsi="Amnesty Trade Gothic"/>
        <w:sz w:val="16"/>
        <w:szCs w:val="16"/>
      </w:rPr>
      <w:tab/>
      <w:t xml:space="preserve">Date: </w:t>
    </w:r>
    <w:r w:rsidR="004660D6">
      <w:rPr>
        <w:rFonts w:ascii="Amnesty Trade Gothic" w:hAnsi="Amnesty Trade Gothic"/>
        <w:sz w:val="16"/>
        <w:szCs w:val="16"/>
      </w:rPr>
      <w:t>22 March 2024</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BDD52AF"/>
    <w:multiLevelType w:val="hybridMultilevel"/>
    <w:tmpl w:val="0D50192C"/>
    <w:lvl w:ilvl="0" w:tplc="1B0E27B0">
      <w:numFmt w:val="bullet"/>
      <w:lvlText w:val="-"/>
      <w:lvlJc w:val="left"/>
      <w:pPr>
        <w:ind w:left="360" w:hanging="360"/>
      </w:pPr>
      <w:rPr>
        <w:rFonts w:ascii="Amnesty Trade Gothic Cn" w:eastAsia="MS Mincho" w:hAnsi="Amnesty Trade Gothic C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16cid:durableId="244002703">
    <w:abstractNumId w:val="4"/>
  </w:num>
  <w:num w:numId="2" w16cid:durableId="717365508">
    <w:abstractNumId w:val="0"/>
  </w:num>
  <w:num w:numId="3" w16cid:durableId="794325563">
    <w:abstractNumId w:val="3"/>
  </w:num>
  <w:num w:numId="4" w16cid:durableId="1533957996">
    <w:abstractNumId w:val="1"/>
  </w:num>
  <w:num w:numId="5" w16cid:durableId="13235040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0664D"/>
    <w:rsid w:val="000106EF"/>
    <w:rsid w:val="00017914"/>
    <w:rsid w:val="00023EE0"/>
    <w:rsid w:val="00047F8B"/>
    <w:rsid w:val="00070304"/>
    <w:rsid w:val="000756B3"/>
    <w:rsid w:val="00080581"/>
    <w:rsid w:val="000A3D7B"/>
    <w:rsid w:val="000A756A"/>
    <w:rsid w:val="000B23F7"/>
    <w:rsid w:val="000C0DE5"/>
    <w:rsid w:val="000C3B43"/>
    <w:rsid w:val="000D14BC"/>
    <w:rsid w:val="000F0AF1"/>
    <w:rsid w:val="000F11B8"/>
    <w:rsid w:val="000F26BF"/>
    <w:rsid w:val="00107641"/>
    <w:rsid w:val="00114598"/>
    <w:rsid w:val="00140DDC"/>
    <w:rsid w:val="001411BF"/>
    <w:rsid w:val="001539CA"/>
    <w:rsid w:val="001624EA"/>
    <w:rsid w:val="001671E0"/>
    <w:rsid w:val="001951FB"/>
    <w:rsid w:val="00196F3C"/>
    <w:rsid w:val="001B7B2B"/>
    <w:rsid w:val="001E0993"/>
    <w:rsid w:val="001E165B"/>
    <w:rsid w:val="001E1790"/>
    <w:rsid w:val="001F696E"/>
    <w:rsid w:val="00203A02"/>
    <w:rsid w:val="002251F4"/>
    <w:rsid w:val="0022665F"/>
    <w:rsid w:val="0024477A"/>
    <w:rsid w:val="0025280A"/>
    <w:rsid w:val="00252DBB"/>
    <w:rsid w:val="002613E0"/>
    <w:rsid w:val="0026672D"/>
    <w:rsid w:val="0026766F"/>
    <w:rsid w:val="0027166B"/>
    <w:rsid w:val="00273A2C"/>
    <w:rsid w:val="00280FDC"/>
    <w:rsid w:val="00282ADC"/>
    <w:rsid w:val="002923B7"/>
    <w:rsid w:val="002932CE"/>
    <w:rsid w:val="00296158"/>
    <w:rsid w:val="00297D91"/>
    <w:rsid w:val="002A3BFE"/>
    <w:rsid w:val="002A3DB8"/>
    <w:rsid w:val="002B714C"/>
    <w:rsid w:val="002C5325"/>
    <w:rsid w:val="00310926"/>
    <w:rsid w:val="00313874"/>
    <w:rsid w:val="00334F99"/>
    <w:rsid w:val="00335AD0"/>
    <w:rsid w:val="00336DD2"/>
    <w:rsid w:val="00347243"/>
    <w:rsid w:val="00350BE6"/>
    <w:rsid w:val="00350E3D"/>
    <w:rsid w:val="003663C4"/>
    <w:rsid w:val="00370CFC"/>
    <w:rsid w:val="00373521"/>
    <w:rsid w:val="003738D8"/>
    <w:rsid w:val="0037566E"/>
    <w:rsid w:val="003917E9"/>
    <w:rsid w:val="003A1F89"/>
    <w:rsid w:val="003A2A73"/>
    <w:rsid w:val="003B1E81"/>
    <w:rsid w:val="003B7FF5"/>
    <w:rsid w:val="003D1A64"/>
    <w:rsid w:val="003D377A"/>
    <w:rsid w:val="003E09A8"/>
    <w:rsid w:val="003E486F"/>
    <w:rsid w:val="00415A74"/>
    <w:rsid w:val="00450C13"/>
    <w:rsid w:val="004660D6"/>
    <w:rsid w:val="00467473"/>
    <w:rsid w:val="00475586"/>
    <w:rsid w:val="0047739A"/>
    <w:rsid w:val="00482537"/>
    <w:rsid w:val="00483E30"/>
    <w:rsid w:val="00490859"/>
    <w:rsid w:val="004932C8"/>
    <w:rsid w:val="004A3257"/>
    <w:rsid w:val="004B6A64"/>
    <w:rsid w:val="004C4AC5"/>
    <w:rsid w:val="004D19C7"/>
    <w:rsid w:val="004E4100"/>
    <w:rsid w:val="004E6A6E"/>
    <w:rsid w:val="005040F2"/>
    <w:rsid w:val="00504DB4"/>
    <w:rsid w:val="005078F0"/>
    <w:rsid w:val="005149A9"/>
    <w:rsid w:val="00515013"/>
    <w:rsid w:val="00515E87"/>
    <w:rsid w:val="005356E4"/>
    <w:rsid w:val="0053584A"/>
    <w:rsid w:val="0054186C"/>
    <w:rsid w:val="005534BC"/>
    <w:rsid w:val="00557A54"/>
    <w:rsid w:val="00572BD6"/>
    <w:rsid w:val="00582A06"/>
    <w:rsid w:val="00594A50"/>
    <w:rsid w:val="005A0B85"/>
    <w:rsid w:val="005A5378"/>
    <w:rsid w:val="005C2CBA"/>
    <w:rsid w:val="005C41FB"/>
    <w:rsid w:val="005C5320"/>
    <w:rsid w:val="005D159E"/>
    <w:rsid w:val="005D69F6"/>
    <w:rsid w:val="005E3947"/>
    <w:rsid w:val="005F0D06"/>
    <w:rsid w:val="005F29C5"/>
    <w:rsid w:val="005F62DF"/>
    <w:rsid w:val="006000C4"/>
    <w:rsid w:val="00605B4E"/>
    <w:rsid w:val="00606C38"/>
    <w:rsid w:val="006114B4"/>
    <w:rsid w:val="00612CD0"/>
    <w:rsid w:val="00646565"/>
    <w:rsid w:val="0065199E"/>
    <w:rsid w:val="006814D6"/>
    <w:rsid w:val="00681FB0"/>
    <w:rsid w:val="006820E8"/>
    <w:rsid w:val="00685C2C"/>
    <w:rsid w:val="00687B4D"/>
    <w:rsid w:val="006966F6"/>
    <w:rsid w:val="00696A6A"/>
    <w:rsid w:val="006B1410"/>
    <w:rsid w:val="006C2190"/>
    <w:rsid w:val="006C3DE2"/>
    <w:rsid w:val="006C522F"/>
    <w:rsid w:val="006F2D74"/>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0D44"/>
    <w:rsid w:val="007E3250"/>
    <w:rsid w:val="007E57A7"/>
    <w:rsid w:val="007F1204"/>
    <w:rsid w:val="0080271C"/>
    <w:rsid w:val="0081100F"/>
    <w:rsid w:val="00815508"/>
    <w:rsid w:val="008224D0"/>
    <w:rsid w:val="008241AB"/>
    <w:rsid w:val="00847594"/>
    <w:rsid w:val="0086100E"/>
    <w:rsid w:val="0086363D"/>
    <w:rsid w:val="008709B5"/>
    <w:rsid w:val="00875E19"/>
    <w:rsid w:val="008C5CF7"/>
    <w:rsid w:val="008C6392"/>
    <w:rsid w:val="008D1158"/>
    <w:rsid w:val="008E1B3C"/>
    <w:rsid w:val="008E1F8E"/>
    <w:rsid w:val="008E48B0"/>
    <w:rsid w:val="008F0446"/>
    <w:rsid w:val="008F0D42"/>
    <w:rsid w:val="008F0D7B"/>
    <w:rsid w:val="008F64FC"/>
    <w:rsid w:val="008F78E9"/>
    <w:rsid w:val="009144AA"/>
    <w:rsid w:val="009160F6"/>
    <w:rsid w:val="00916573"/>
    <w:rsid w:val="009348A9"/>
    <w:rsid w:val="00946781"/>
    <w:rsid w:val="00950C7F"/>
    <w:rsid w:val="00963CA3"/>
    <w:rsid w:val="0097246F"/>
    <w:rsid w:val="009824A6"/>
    <w:rsid w:val="00985339"/>
    <w:rsid w:val="00987C31"/>
    <w:rsid w:val="009904C9"/>
    <w:rsid w:val="00995562"/>
    <w:rsid w:val="00995E2B"/>
    <w:rsid w:val="009971C5"/>
    <w:rsid w:val="009C0BC3"/>
    <w:rsid w:val="009D1174"/>
    <w:rsid w:val="009D5F0B"/>
    <w:rsid w:val="009E0531"/>
    <w:rsid w:val="009E0910"/>
    <w:rsid w:val="009E2CC1"/>
    <w:rsid w:val="009F4BB3"/>
    <w:rsid w:val="00A11181"/>
    <w:rsid w:val="00A34E1D"/>
    <w:rsid w:val="00A54BC1"/>
    <w:rsid w:val="00A66571"/>
    <w:rsid w:val="00A7073D"/>
    <w:rsid w:val="00A76D99"/>
    <w:rsid w:val="00A9788C"/>
    <w:rsid w:val="00AB00B1"/>
    <w:rsid w:val="00AB4F58"/>
    <w:rsid w:val="00AC6CA1"/>
    <w:rsid w:val="00AE7E51"/>
    <w:rsid w:val="00AF1FE1"/>
    <w:rsid w:val="00AF4CF9"/>
    <w:rsid w:val="00B01951"/>
    <w:rsid w:val="00B043D9"/>
    <w:rsid w:val="00B06E79"/>
    <w:rsid w:val="00B166C2"/>
    <w:rsid w:val="00B2150C"/>
    <w:rsid w:val="00B22D7A"/>
    <w:rsid w:val="00B252ED"/>
    <w:rsid w:val="00B33D3D"/>
    <w:rsid w:val="00B4432F"/>
    <w:rsid w:val="00B56AFB"/>
    <w:rsid w:val="00B60FB0"/>
    <w:rsid w:val="00B64E15"/>
    <w:rsid w:val="00B811E7"/>
    <w:rsid w:val="00B84EF8"/>
    <w:rsid w:val="00B9147D"/>
    <w:rsid w:val="00B950B1"/>
    <w:rsid w:val="00BA31FC"/>
    <w:rsid w:val="00BB309F"/>
    <w:rsid w:val="00BC2A04"/>
    <w:rsid w:val="00BD443E"/>
    <w:rsid w:val="00BE2450"/>
    <w:rsid w:val="00BE4AEB"/>
    <w:rsid w:val="00C11E9F"/>
    <w:rsid w:val="00C15A37"/>
    <w:rsid w:val="00C264C5"/>
    <w:rsid w:val="00C53CFB"/>
    <w:rsid w:val="00C55BEE"/>
    <w:rsid w:val="00C64997"/>
    <w:rsid w:val="00C76AF8"/>
    <w:rsid w:val="00CA19FC"/>
    <w:rsid w:val="00CA723C"/>
    <w:rsid w:val="00CB0F95"/>
    <w:rsid w:val="00CB47CB"/>
    <w:rsid w:val="00CC73AE"/>
    <w:rsid w:val="00CE6658"/>
    <w:rsid w:val="00CF6041"/>
    <w:rsid w:val="00D0084E"/>
    <w:rsid w:val="00D0106D"/>
    <w:rsid w:val="00D023AB"/>
    <w:rsid w:val="00D03746"/>
    <w:rsid w:val="00D20ABE"/>
    <w:rsid w:val="00D20DEB"/>
    <w:rsid w:val="00D22B1F"/>
    <w:rsid w:val="00D31527"/>
    <w:rsid w:val="00D350CB"/>
    <w:rsid w:val="00D37D99"/>
    <w:rsid w:val="00D57BA5"/>
    <w:rsid w:val="00D63AA5"/>
    <w:rsid w:val="00D63E19"/>
    <w:rsid w:val="00D6401F"/>
    <w:rsid w:val="00D74B7D"/>
    <w:rsid w:val="00D85FE8"/>
    <w:rsid w:val="00D87D30"/>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4AA0"/>
    <w:rsid w:val="00E96397"/>
    <w:rsid w:val="00E97E64"/>
    <w:rsid w:val="00EA2E70"/>
    <w:rsid w:val="00EA7847"/>
    <w:rsid w:val="00EA7EC7"/>
    <w:rsid w:val="00EB1F64"/>
    <w:rsid w:val="00EB3D70"/>
    <w:rsid w:val="00EB581A"/>
    <w:rsid w:val="00EC0EA2"/>
    <w:rsid w:val="00EC130D"/>
    <w:rsid w:val="00EC2C85"/>
    <w:rsid w:val="00ED61F1"/>
    <w:rsid w:val="00EE6A72"/>
    <w:rsid w:val="00EF081C"/>
    <w:rsid w:val="00F20743"/>
    <w:rsid w:val="00F25545"/>
    <w:rsid w:val="00F4572A"/>
    <w:rsid w:val="00F54365"/>
    <w:rsid w:val="00F5438E"/>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3ACCCD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zh-CN"/>
    </w:rPr>
  </w:style>
  <w:style w:type="paragraph" w:styleId="Heading1">
    <w:name w:val="heading 1"/>
    <w:basedOn w:val="Normal"/>
    <w:next w:val="Normal"/>
    <w:link w:val="Heading1Char"/>
    <w:qFormat/>
    <w:rsid w:val="001539C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customStyle="1" w:styleId="Heading1Char">
    <w:name w:val="Heading 1 Char"/>
    <w:basedOn w:val="DefaultParagraphFont"/>
    <w:link w:val="Heading1"/>
    <w:rsid w:val="001539CA"/>
    <w:rPr>
      <w:rFonts w:asciiTheme="majorHAnsi" w:eastAsiaTheme="majorEastAsia" w:hAnsiTheme="majorHAnsi" w:cstheme="majorBidi"/>
      <w:color w:val="2E74B5" w:themeColor="accent1" w:themeShade="BF"/>
      <w:sz w:val="32"/>
      <w:szCs w:val="32"/>
      <w:lang w:val="en-GB" w:eastAsia="zh-CN"/>
    </w:rPr>
  </w:style>
  <w:style w:type="paragraph" w:customStyle="1" w:styleId="AIPullquote">
    <w:name w:val="AI Pullquote"/>
    <w:basedOn w:val="Normal"/>
    <w:rsid w:val="001539CA"/>
    <w:pPr>
      <w:keepNext/>
      <w:shd w:val="clear" w:color="auto" w:fill="FFFF00"/>
      <w:spacing w:line="240" w:lineRule="atLeast"/>
    </w:pPr>
    <w:rPr>
      <w:rFonts w:ascii="Amnesty Trade Gothic Cn" w:eastAsia="MS Mincho" w:hAnsi="Amnesty Trade Gothic Cn"/>
      <w:b/>
      <w:sz w:val="20"/>
      <w:lang w:eastAsia="ar-SA"/>
    </w:rPr>
  </w:style>
  <w:style w:type="paragraph" w:customStyle="1" w:styleId="AICaption">
    <w:name w:val="AI Caption"/>
    <w:basedOn w:val="Normal"/>
    <w:rsid w:val="001539CA"/>
    <w:pPr>
      <w:keepNext/>
      <w:suppressAutoHyphens/>
      <w:spacing w:after="246" w:line="240" w:lineRule="atLeast"/>
    </w:pPr>
    <w:rPr>
      <w:rFonts w:ascii="Amnesty Trade Gothic Cn" w:eastAsia="MS Mincho" w:hAnsi="Amnesty Trade Gothic Cn"/>
      <w:color w:val="404040"/>
      <w:sz w:val="16"/>
      <w:lang w:eastAsia="ar-SA"/>
    </w:rPr>
  </w:style>
  <w:style w:type="table" w:styleId="TableGridLight">
    <w:name w:val="Grid Table Light"/>
    <w:basedOn w:val="TableNormal"/>
    <w:uiPriority w:val="40"/>
    <w:rsid w:val="001539CA"/>
    <w:rPr>
      <w:rFonts w:eastAsia="MS Mincho"/>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rsid w:val="002528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org/en/documents/mde15/7601/2024/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56454-2FAA-4D71-93C8-08FF11294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2024-03-27T18:49:00Z</dcterms:created>
  <dcterms:modified xsi:type="dcterms:W3CDTF">2024-03-27T18:57:00Z</dcterms:modified>
</cp:coreProperties>
</file>