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6E057B" w:rsidP="005C41FB">
      <w:pPr>
        <w:rPr>
          <w:rStyle w:val="AIHeadline"/>
          <w:rFonts w:cs="Arial"/>
          <w:snapToGrid w:val="0"/>
          <w:sz w:val="38"/>
          <w:szCs w:val="38"/>
        </w:rPr>
      </w:pPr>
      <w:r>
        <w:rPr>
          <w:rStyle w:val="AIHeadline"/>
          <w:rFonts w:cs="Arial"/>
          <w:snapToGrid w:val="0"/>
          <w:sz w:val="38"/>
          <w:szCs w:val="38"/>
        </w:rPr>
        <w:t xml:space="preserve">execution called off in </w:t>
      </w:r>
      <w:r w:rsidR="00624599">
        <w:rPr>
          <w:rStyle w:val="AIHeadline"/>
          <w:rFonts w:cs="Arial"/>
          <w:snapToGrid w:val="0"/>
          <w:sz w:val="38"/>
          <w:szCs w:val="38"/>
        </w:rPr>
        <w:t>death chamber</w:t>
      </w:r>
    </w:p>
    <w:p w:rsidR="006E057B" w:rsidRDefault="004A347D" w:rsidP="006E057B">
      <w:pPr>
        <w:pStyle w:val="AIintropara"/>
        <w:rPr>
          <w:rFonts w:cs="Arial"/>
        </w:rPr>
      </w:pPr>
      <w:r>
        <w:rPr>
          <w:rFonts w:cs="Arial"/>
        </w:rPr>
        <w:t>T</w:t>
      </w:r>
      <w:r w:rsidR="006E057B">
        <w:rPr>
          <w:rFonts w:cs="Arial"/>
        </w:rPr>
        <w:t xml:space="preserve">he execution of Alva Campbell </w:t>
      </w:r>
      <w:r>
        <w:rPr>
          <w:rFonts w:cs="Arial"/>
        </w:rPr>
        <w:t xml:space="preserve">was called off </w:t>
      </w:r>
      <w:r w:rsidR="006E057B">
        <w:rPr>
          <w:rFonts w:cs="Arial"/>
        </w:rPr>
        <w:t>on 15 November after the executio</w:t>
      </w:r>
      <w:r w:rsidR="0089722D">
        <w:rPr>
          <w:rFonts w:cs="Arial"/>
        </w:rPr>
        <w:t>n team was unable to find a vi</w:t>
      </w:r>
      <w:r w:rsidR="006E057B">
        <w:rPr>
          <w:rFonts w:cs="Arial"/>
        </w:rPr>
        <w:t xml:space="preserve">able vein for the lethal injection. </w:t>
      </w:r>
      <w:r>
        <w:rPr>
          <w:rFonts w:cs="Arial"/>
        </w:rPr>
        <w:t>The governor has set a n</w:t>
      </w:r>
      <w:r w:rsidR="00F2547E">
        <w:rPr>
          <w:rFonts w:cs="Arial"/>
        </w:rPr>
        <w:t>ew execution date of 5 June 2019, by which time Alva Campbell would be 71 years old</w:t>
      </w:r>
      <w:r>
        <w:rPr>
          <w:rFonts w:cs="Arial"/>
        </w:rPr>
        <w:t>.</w:t>
      </w:r>
    </w:p>
    <w:p w:rsidR="006F219D" w:rsidRPr="006F219D" w:rsidRDefault="006E057B" w:rsidP="006F219D">
      <w:pPr>
        <w:pStyle w:val="AIintropara"/>
        <w:rPr>
          <w:b w:val="0"/>
          <w:sz w:val="20"/>
          <w:szCs w:val="20"/>
        </w:rPr>
      </w:pPr>
      <w:r w:rsidRPr="00FC76E8">
        <w:rPr>
          <w:sz w:val="20"/>
          <w:szCs w:val="20"/>
        </w:rPr>
        <w:t>Alva Campbell</w:t>
      </w:r>
      <w:r w:rsidRPr="00741F6E">
        <w:rPr>
          <w:b w:val="0"/>
          <w:sz w:val="20"/>
          <w:szCs w:val="20"/>
        </w:rPr>
        <w:t xml:space="preserve"> was convicted in 1998 of the </w:t>
      </w:r>
      <w:r w:rsidR="00993E72">
        <w:rPr>
          <w:b w:val="0"/>
          <w:sz w:val="20"/>
          <w:szCs w:val="20"/>
        </w:rPr>
        <w:t xml:space="preserve">1997 </w:t>
      </w:r>
      <w:r w:rsidRPr="00741F6E">
        <w:rPr>
          <w:b w:val="0"/>
          <w:sz w:val="20"/>
          <w:szCs w:val="20"/>
        </w:rPr>
        <w:t xml:space="preserve">murder of Charles Dials. </w:t>
      </w:r>
      <w:r w:rsidR="00C84455">
        <w:rPr>
          <w:b w:val="0"/>
          <w:sz w:val="20"/>
          <w:szCs w:val="20"/>
        </w:rPr>
        <w:t xml:space="preserve">In October 2017, the Ohio parole board voted </w:t>
      </w:r>
      <w:r w:rsidR="00B32731">
        <w:rPr>
          <w:b w:val="0"/>
          <w:sz w:val="20"/>
          <w:szCs w:val="20"/>
        </w:rPr>
        <w:t xml:space="preserve">11-1 </w:t>
      </w:r>
      <w:r w:rsidR="00C84455">
        <w:rPr>
          <w:b w:val="0"/>
          <w:sz w:val="20"/>
          <w:szCs w:val="20"/>
        </w:rPr>
        <w:t>against clemency and o</w:t>
      </w:r>
      <w:r w:rsidRPr="00741F6E">
        <w:rPr>
          <w:b w:val="0"/>
          <w:sz w:val="20"/>
          <w:szCs w:val="20"/>
        </w:rPr>
        <w:t xml:space="preserve">n 9 November Governor John Kasich </w:t>
      </w:r>
      <w:r w:rsidR="00D75BCB">
        <w:rPr>
          <w:b w:val="0"/>
          <w:sz w:val="20"/>
          <w:szCs w:val="20"/>
        </w:rPr>
        <w:t>denied</w:t>
      </w:r>
      <w:r>
        <w:rPr>
          <w:b w:val="0"/>
          <w:sz w:val="20"/>
          <w:szCs w:val="20"/>
        </w:rPr>
        <w:t xml:space="preserve"> clemency</w:t>
      </w:r>
      <w:r w:rsidR="00C84455">
        <w:rPr>
          <w:b w:val="0"/>
          <w:sz w:val="20"/>
          <w:szCs w:val="20"/>
        </w:rPr>
        <w:t>. On 14 November, t</w:t>
      </w:r>
      <w:r w:rsidRPr="00741F6E">
        <w:rPr>
          <w:b w:val="0"/>
          <w:sz w:val="20"/>
          <w:szCs w:val="20"/>
        </w:rPr>
        <w:t>he U</w:t>
      </w:r>
      <w:r w:rsidR="00A07B0A">
        <w:rPr>
          <w:b w:val="0"/>
          <w:sz w:val="20"/>
          <w:szCs w:val="20"/>
        </w:rPr>
        <w:t xml:space="preserve">S Supreme Court refused </w:t>
      </w:r>
      <w:r w:rsidRPr="00741F6E">
        <w:rPr>
          <w:b w:val="0"/>
          <w:sz w:val="20"/>
          <w:szCs w:val="20"/>
        </w:rPr>
        <w:t xml:space="preserve">to </w:t>
      </w:r>
      <w:r w:rsidR="00C84455">
        <w:rPr>
          <w:b w:val="0"/>
          <w:sz w:val="20"/>
          <w:szCs w:val="20"/>
        </w:rPr>
        <w:t xml:space="preserve">issue a stay of execution, which </w:t>
      </w:r>
      <w:r w:rsidR="00A15CC4">
        <w:rPr>
          <w:b w:val="0"/>
          <w:sz w:val="20"/>
          <w:szCs w:val="20"/>
        </w:rPr>
        <w:t>was set</w:t>
      </w:r>
      <w:r w:rsidR="004A347D">
        <w:rPr>
          <w:b w:val="0"/>
          <w:sz w:val="20"/>
          <w:szCs w:val="20"/>
        </w:rPr>
        <w:t xml:space="preserve"> for 10am on 15 November.</w:t>
      </w:r>
      <w:r w:rsidR="008A79C6">
        <w:rPr>
          <w:b w:val="0"/>
          <w:sz w:val="20"/>
          <w:szCs w:val="20"/>
        </w:rPr>
        <w:t xml:space="preserve"> </w:t>
      </w:r>
      <w:r w:rsidR="005F761C">
        <w:rPr>
          <w:b w:val="0"/>
          <w:sz w:val="20"/>
          <w:szCs w:val="20"/>
        </w:rPr>
        <w:t>The execution was delayed for about an hour, and then a</w:t>
      </w:r>
      <w:r w:rsidR="00C84455">
        <w:rPr>
          <w:b w:val="0"/>
          <w:sz w:val="20"/>
          <w:szCs w:val="20"/>
        </w:rPr>
        <w:t xml:space="preserve">fter Alva Campbell was taken into the death chamber, </w:t>
      </w:r>
      <w:r w:rsidR="008A79C6">
        <w:rPr>
          <w:b w:val="0"/>
          <w:sz w:val="20"/>
          <w:szCs w:val="20"/>
        </w:rPr>
        <w:t>the</w:t>
      </w:r>
      <w:r w:rsidR="00A07B0A">
        <w:rPr>
          <w:b w:val="0"/>
          <w:sz w:val="20"/>
          <w:szCs w:val="20"/>
        </w:rPr>
        <w:t xml:space="preserve"> execution</w:t>
      </w:r>
      <w:r w:rsidR="008A79C6">
        <w:rPr>
          <w:b w:val="0"/>
          <w:sz w:val="20"/>
          <w:szCs w:val="20"/>
        </w:rPr>
        <w:t xml:space="preserve"> team </w:t>
      </w:r>
      <w:r w:rsidR="004A347D">
        <w:rPr>
          <w:b w:val="0"/>
          <w:sz w:val="20"/>
          <w:szCs w:val="20"/>
        </w:rPr>
        <w:t xml:space="preserve">made several attempts </w:t>
      </w:r>
      <w:r w:rsidR="00C84455">
        <w:rPr>
          <w:b w:val="0"/>
          <w:sz w:val="20"/>
          <w:szCs w:val="20"/>
        </w:rPr>
        <w:t xml:space="preserve">over the course of 30 minutes </w:t>
      </w:r>
      <w:r w:rsidR="004A347D">
        <w:rPr>
          <w:b w:val="0"/>
          <w:sz w:val="20"/>
          <w:szCs w:val="20"/>
        </w:rPr>
        <w:t>to ins</w:t>
      </w:r>
      <w:r w:rsidR="00A07B0A">
        <w:rPr>
          <w:b w:val="0"/>
          <w:sz w:val="20"/>
          <w:szCs w:val="20"/>
        </w:rPr>
        <w:t xml:space="preserve">ert an intravenous line into </w:t>
      </w:r>
      <w:r w:rsidR="00C84455">
        <w:rPr>
          <w:b w:val="0"/>
          <w:sz w:val="20"/>
          <w:szCs w:val="20"/>
        </w:rPr>
        <w:t xml:space="preserve">his </w:t>
      </w:r>
      <w:r w:rsidR="004A347D">
        <w:rPr>
          <w:b w:val="0"/>
          <w:sz w:val="20"/>
          <w:szCs w:val="20"/>
        </w:rPr>
        <w:t xml:space="preserve">arms </w:t>
      </w:r>
      <w:r w:rsidR="005F761C">
        <w:rPr>
          <w:b w:val="0"/>
          <w:sz w:val="20"/>
          <w:szCs w:val="20"/>
        </w:rPr>
        <w:t>and then his right leg. T</w:t>
      </w:r>
      <w:r w:rsidR="004A347D">
        <w:rPr>
          <w:b w:val="0"/>
          <w:sz w:val="20"/>
          <w:szCs w:val="20"/>
        </w:rPr>
        <w:t xml:space="preserve">he Director of </w:t>
      </w:r>
      <w:r w:rsidR="00AA728E">
        <w:rPr>
          <w:b w:val="0"/>
          <w:sz w:val="20"/>
          <w:szCs w:val="20"/>
        </w:rPr>
        <w:t xml:space="preserve">the department of corrections </w:t>
      </w:r>
      <w:r w:rsidR="004A347D">
        <w:rPr>
          <w:b w:val="0"/>
          <w:sz w:val="20"/>
          <w:szCs w:val="20"/>
        </w:rPr>
        <w:t>calle</w:t>
      </w:r>
      <w:r w:rsidR="00AA728E">
        <w:rPr>
          <w:b w:val="0"/>
          <w:sz w:val="20"/>
          <w:szCs w:val="20"/>
        </w:rPr>
        <w:t>d a halt</w:t>
      </w:r>
      <w:r w:rsidR="00B32731">
        <w:rPr>
          <w:b w:val="0"/>
          <w:sz w:val="20"/>
          <w:szCs w:val="20"/>
        </w:rPr>
        <w:t xml:space="preserve"> to the execution</w:t>
      </w:r>
      <w:r w:rsidR="005F761C">
        <w:rPr>
          <w:b w:val="0"/>
          <w:sz w:val="20"/>
          <w:szCs w:val="20"/>
        </w:rPr>
        <w:t xml:space="preserve">, and </w:t>
      </w:r>
      <w:r w:rsidR="00A07B0A" w:rsidRPr="00A07B0A">
        <w:rPr>
          <w:b w:val="0"/>
          <w:sz w:val="20"/>
          <w:szCs w:val="20"/>
        </w:rPr>
        <w:t>Governor Kasich issued a temporary reprieve.</w:t>
      </w:r>
      <w:r w:rsidR="005F761C">
        <w:rPr>
          <w:b w:val="0"/>
          <w:sz w:val="20"/>
          <w:szCs w:val="20"/>
        </w:rPr>
        <w:t xml:space="preserve"> The govern</w:t>
      </w:r>
      <w:r w:rsidR="0089722D">
        <w:rPr>
          <w:b w:val="0"/>
          <w:sz w:val="20"/>
          <w:szCs w:val="20"/>
        </w:rPr>
        <w:t>o</w:t>
      </w:r>
      <w:r w:rsidR="005F761C">
        <w:rPr>
          <w:b w:val="0"/>
          <w:sz w:val="20"/>
          <w:szCs w:val="20"/>
        </w:rPr>
        <w:t>r</w:t>
      </w:r>
      <w:r w:rsidR="00F22D78">
        <w:rPr>
          <w:b w:val="0"/>
          <w:sz w:val="20"/>
          <w:szCs w:val="20"/>
        </w:rPr>
        <w:t xml:space="preserve"> </w:t>
      </w:r>
      <w:r w:rsidR="002E213F">
        <w:rPr>
          <w:b w:val="0"/>
          <w:sz w:val="20"/>
          <w:szCs w:val="20"/>
        </w:rPr>
        <w:t xml:space="preserve">later </w:t>
      </w:r>
      <w:r w:rsidR="00F22D78">
        <w:rPr>
          <w:b w:val="0"/>
          <w:sz w:val="20"/>
          <w:szCs w:val="20"/>
        </w:rPr>
        <w:t>set a new execution date of 5 June 2019.</w:t>
      </w:r>
      <w:r w:rsidR="009D3324">
        <w:rPr>
          <w:b w:val="0"/>
          <w:sz w:val="20"/>
          <w:szCs w:val="20"/>
        </w:rPr>
        <w:t xml:space="preserve"> He will no longer be governor by then</w:t>
      </w:r>
      <w:r w:rsidR="00B32731">
        <w:rPr>
          <w:b w:val="0"/>
          <w:sz w:val="20"/>
          <w:szCs w:val="20"/>
        </w:rPr>
        <w:t>, as his term in office ends</w:t>
      </w:r>
      <w:r w:rsidR="00A15CC4">
        <w:rPr>
          <w:b w:val="0"/>
          <w:sz w:val="20"/>
          <w:szCs w:val="20"/>
        </w:rPr>
        <w:t xml:space="preserve"> in January 2019</w:t>
      </w:r>
      <w:r w:rsidR="009D3324">
        <w:rPr>
          <w:b w:val="0"/>
          <w:sz w:val="20"/>
          <w:szCs w:val="20"/>
        </w:rPr>
        <w:t>.</w:t>
      </w:r>
      <w:r w:rsidR="00624599">
        <w:rPr>
          <w:b w:val="0"/>
          <w:sz w:val="20"/>
          <w:szCs w:val="20"/>
        </w:rPr>
        <w:t xml:space="preserve"> Alva Campbell’s lawyer questioned how the state would have any more success in executing his client in June 2019 than it had achieved now: </w:t>
      </w:r>
      <w:r w:rsidR="00624599" w:rsidRPr="00624599">
        <w:rPr>
          <w:b w:val="0"/>
          <w:sz w:val="20"/>
          <w:szCs w:val="20"/>
        </w:rPr>
        <w:t>"He's 69 years old and has all kinds of illnesses and h</w:t>
      </w:r>
      <w:r w:rsidR="00624599">
        <w:rPr>
          <w:b w:val="0"/>
          <w:sz w:val="20"/>
          <w:szCs w:val="20"/>
        </w:rPr>
        <w:t xml:space="preserve">is veins are a mess. </w:t>
      </w:r>
      <w:r w:rsidR="00624599" w:rsidRPr="00624599">
        <w:rPr>
          <w:b w:val="0"/>
          <w:sz w:val="20"/>
          <w:szCs w:val="20"/>
        </w:rPr>
        <w:t>They're just not going to get any better."</w:t>
      </w:r>
    </w:p>
    <w:p w:rsidR="00C91183" w:rsidRDefault="008A79C6" w:rsidP="009F4B0B">
      <w:pPr>
        <w:pStyle w:val="AIBodytext"/>
        <w:tabs>
          <w:tab w:val="clear" w:pos="567"/>
        </w:tabs>
        <w:spacing w:after="0"/>
      </w:pPr>
      <w:r>
        <w:t>Alva Campbell’s</w:t>
      </w:r>
      <w:r w:rsidR="00766DF2">
        <w:t xml:space="preserve"> lawyers </w:t>
      </w:r>
      <w:r w:rsidR="00C84455">
        <w:t>had provided the courts and clemency authorities</w:t>
      </w:r>
      <w:r w:rsidR="00766DF2">
        <w:t xml:space="preserve"> </w:t>
      </w:r>
      <w:r w:rsidR="00B32731">
        <w:t xml:space="preserve">with details </w:t>
      </w:r>
      <w:r w:rsidR="00C84455">
        <w:t xml:space="preserve">of how </w:t>
      </w:r>
      <w:r w:rsidR="00B32731">
        <w:t>the prisoner’s</w:t>
      </w:r>
      <w:r w:rsidR="00C84455">
        <w:t xml:space="preserve"> health had</w:t>
      </w:r>
      <w:r w:rsidR="00AE1293">
        <w:t xml:space="preserve"> “progressively, and acutely, worsened, with </w:t>
      </w:r>
      <w:bookmarkStart w:id="0" w:name="_GoBack"/>
      <w:bookmarkEnd w:id="0"/>
      <w:r w:rsidR="00AE1293">
        <w:t>multiple severe and life-threatening ailments arising almost every year”</w:t>
      </w:r>
      <w:r w:rsidR="005D3E77">
        <w:t xml:space="preserve"> since 2003</w:t>
      </w:r>
      <w:r w:rsidR="00AE1293">
        <w:t xml:space="preserve">. </w:t>
      </w:r>
      <w:r w:rsidR="00B32731">
        <w:t>The lawyers</w:t>
      </w:r>
      <w:r w:rsidR="00766DF2">
        <w:t xml:space="preserve"> argued</w:t>
      </w:r>
      <w:r w:rsidR="00AE1293">
        <w:t xml:space="preserve"> that </w:t>
      </w:r>
      <w:r w:rsidR="00B32731">
        <w:t xml:space="preserve">this </w:t>
      </w:r>
      <w:r w:rsidR="008F0BA8">
        <w:t>ill-health</w:t>
      </w:r>
      <w:r w:rsidR="00AE1293">
        <w:t xml:space="preserve"> </w:t>
      </w:r>
      <w:r w:rsidR="00C84455">
        <w:t>made i</w:t>
      </w:r>
      <w:r w:rsidR="00AE1293">
        <w:t>t likely t</w:t>
      </w:r>
      <w:r w:rsidR="00C84455">
        <w:t>hat he would</w:t>
      </w:r>
      <w:r w:rsidR="009809D5">
        <w:t xml:space="preserve"> have a “paradoxical </w:t>
      </w:r>
      <w:r w:rsidR="00AE1293">
        <w:t>re</w:t>
      </w:r>
      <w:r w:rsidR="009809D5">
        <w:t xml:space="preserve">action” to </w:t>
      </w:r>
      <w:r w:rsidR="005D3E77">
        <w:t>any lethal injection drug, “t</w:t>
      </w:r>
      <w:r w:rsidR="00AE1293">
        <w:t xml:space="preserve">hus rendering any attempt of the State to execute him unconstitutional”. </w:t>
      </w:r>
      <w:r w:rsidR="00A07B0A">
        <w:t>They also a</w:t>
      </w:r>
      <w:r w:rsidR="0089722D">
        <w:t>rgued that his veins were unvi</w:t>
      </w:r>
      <w:r w:rsidR="00A07B0A">
        <w:t xml:space="preserve">able. </w:t>
      </w:r>
      <w:r w:rsidR="00C84455">
        <w:t xml:space="preserve">When the US Court of Appeals dismissed the appeal on 25 October, one </w:t>
      </w:r>
      <w:r w:rsidR="000406FD">
        <w:t>of the three judges dissented:</w:t>
      </w:r>
      <w:r w:rsidR="008F0BA8">
        <w:t xml:space="preserve"> “There are situations in which killing a person whose mental biology has deteriorated would be an exercise in mindless vengeance, and there are situations in which killing a person whose physical biology has worsened would be an exercise in mindless vengeance.” </w:t>
      </w:r>
      <w:r>
        <w:t xml:space="preserve">The lawyers </w:t>
      </w:r>
      <w:r w:rsidR="008E6D2B">
        <w:t xml:space="preserve">filed </w:t>
      </w:r>
      <w:r>
        <w:t>a petition for a stay of execution in the US Supreme Court, which denied it</w:t>
      </w:r>
      <w:r w:rsidR="00A07B0A">
        <w:t xml:space="preserve"> on 14 November</w:t>
      </w:r>
      <w:r>
        <w:t>, without comment or dissent.</w:t>
      </w:r>
    </w:p>
    <w:p w:rsidR="00AA728E" w:rsidRDefault="00AA728E" w:rsidP="009F4B0B">
      <w:pPr>
        <w:pStyle w:val="AIBodytext"/>
        <w:tabs>
          <w:tab w:val="clear" w:pos="567"/>
        </w:tabs>
        <w:spacing w:after="0"/>
      </w:pPr>
    </w:p>
    <w:p w:rsidR="009D3324" w:rsidRPr="00AF1E39" w:rsidRDefault="009D3324" w:rsidP="00AA728E">
      <w:pPr>
        <w:pStyle w:val="AIBodytext"/>
      </w:pPr>
      <w:r w:rsidRPr="00AF1E39">
        <w:t xml:space="preserve">There have been </w:t>
      </w:r>
      <w:r w:rsidR="00AF1E39">
        <w:t xml:space="preserve">23 executions in the USA this year, two of them in Ohio, which now accounts for 55 of the </w:t>
      </w:r>
      <w:r w:rsidRPr="00AF1E39">
        <w:t>1,465</w:t>
      </w:r>
      <w:r w:rsidR="00AF1E39">
        <w:t xml:space="preserve"> executions since 1976. </w:t>
      </w:r>
      <w:r w:rsidRPr="00AF1E39">
        <w:t>Ohio currently has 27 prisoners scheduled for execution before September 2022, including Alva Campbell.</w:t>
      </w:r>
      <w:r w:rsidR="00A91B57" w:rsidRPr="00AF1E39">
        <w:t xml:space="preserve"> They also include Ro</w:t>
      </w:r>
      <w:r w:rsidRPr="00AF1E39">
        <w:t>mell Broo</w:t>
      </w:r>
      <w:r w:rsidR="00A15CC4">
        <w:t>m</w:t>
      </w:r>
      <w:r w:rsidR="008E6D2B">
        <w:t>,</w:t>
      </w:r>
      <w:r w:rsidR="00C84455">
        <w:t xml:space="preserve"> </w:t>
      </w:r>
      <w:r w:rsidRPr="00AF1E39">
        <w:t>whom the s</w:t>
      </w:r>
      <w:r w:rsidR="00A91B57" w:rsidRPr="00AF1E39">
        <w:t>tate attempted to execute</w:t>
      </w:r>
      <w:r w:rsidR="00A15CC4">
        <w:t xml:space="preserve"> in </w:t>
      </w:r>
      <w:r w:rsidR="00A91B57" w:rsidRPr="00AF1E39">
        <w:t xml:space="preserve">2009, but whose execution was also abandoned after the </w:t>
      </w:r>
      <w:r w:rsidR="00A15CC4">
        <w:t xml:space="preserve">lethal injection </w:t>
      </w:r>
      <w:r w:rsidR="00A91B57" w:rsidRPr="00AF1E39">
        <w:t>team could not</w:t>
      </w:r>
      <w:r w:rsidR="0089722D">
        <w:t xml:space="preserve"> find a vi</w:t>
      </w:r>
      <w:r w:rsidR="00AF1E39">
        <w:t xml:space="preserve">able vein. In 2016, </w:t>
      </w:r>
      <w:r w:rsidR="00A91B57" w:rsidRPr="00AF1E39">
        <w:t xml:space="preserve">the Ohio Supreme Court ruled </w:t>
      </w:r>
      <w:r w:rsidR="00FC76E8">
        <w:t xml:space="preserve">four to three </w:t>
      </w:r>
      <w:r w:rsidR="00A91B57" w:rsidRPr="00AF1E39">
        <w:t xml:space="preserve">that it would be constitutional for the state to attempt to execute him again. One of the dissenting judges wrote: </w:t>
      </w:r>
      <w:r w:rsidR="00AF1E39">
        <w:t>“</w:t>
      </w:r>
      <w:r w:rsidR="00A91B57" w:rsidRPr="00AF1E39">
        <w:t>I wonder when concepts of human dignity will evolve sufficiently that the State of Ohio will lay down the death penalty entirely just like the more obvious forms of torture that have been abandoned so far</w:t>
      </w:r>
      <w:r w:rsidR="00AF1E39" w:rsidRPr="00AF1E39">
        <w:t>”.</w:t>
      </w:r>
    </w:p>
    <w:p w:rsidR="00D515CB" w:rsidRPr="00F95961" w:rsidRDefault="00B32731" w:rsidP="00D515CB">
      <w:pPr>
        <w:pStyle w:val="AITableHeading"/>
        <w:tabs>
          <w:tab w:val="clear" w:pos="567"/>
        </w:tabs>
        <w:rPr>
          <w:rFonts w:cs="Arial"/>
        </w:rPr>
      </w:pPr>
      <w:r>
        <w:rPr>
          <w:rFonts w:cs="Arial"/>
        </w:rPr>
        <w:t xml:space="preserve">No further action by the UA Network is requested. Many thanks to all who sent appeals. </w:t>
      </w:r>
    </w:p>
    <w:p w:rsidR="00D515CB" w:rsidRPr="00F95961" w:rsidRDefault="00D515CB" w:rsidP="00D515CB">
      <w:pPr>
        <w:pStyle w:val="AITableHeading"/>
        <w:tabs>
          <w:tab w:val="clear" w:pos="567"/>
        </w:tabs>
        <w:rPr>
          <w:rFonts w:cs="Arial"/>
        </w:rPr>
      </w:pPr>
    </w:p>
    <w:p w:rsidR="00694D4F" w:rsidRPr="008E6D2B" w:rsidRDefault="008E6D2B" w:rsidP="00694D4F">
      <w:pPr>
        <w:pStyle w:val="AIAddressText"/>
        <w:tabs>
          <w:tab w:val="clear" w:pos="567"/>
        </w:tabs>
        <w:spacing w:line="240" w:lineRule="auto"/>
        <w:rPr>
          <w:rFonts w:cs="Arial"/>
          <w:sz w:val="16"/>
          <w:szCs w:val="16"/>
        </w:rPr>
      </w:pPr>
      <w:r>
        <w:rPr>
          <w:rFonts w:cs="Arial"/>
          <w:sz w:val="16"/>
          <w:szCs w:val="16"/>
        </w:rPr>
        <w:t xml:space="preserve">This is the first update to </w:t>
      </w:r>
      <w:r w:rsidRPr="00F95961">
        <w:rPr>
          <w:rFonts w:cs="Arial"/>
          <w:sz w:val="16"/>
          <w:szCs w:val="16"/>
        </w:rPr>
        <w:t xml:space="preserve">UA: </w:t>
      </w:r>
      <w:r w:rsidRPr="008E6D2B">
        <w:rPr>
          <w:rFonts w:cs="Arial"/>
          <w:sz w:val="16"/>
          <w:szCs w:val="16"/>
        </w:rPr>
        <w:t xml:space="preserve">247/17. </w:t>
      </w:r>
      <w:r w:rsidRPr="00FC76E8">
        <w:rPr>
          <w:rFonts w:cs="Arial"/>
          <w:sz w:val="16"/>
          <w:szCs w:val="16"/>
        </w:rPr>
        <w:t>Further information: www.amnesty.org</w:t>
      </w:r>
      <w:r>
        <w:rPr>
          <w:rFonts w:cs="Arial"/>
          <w:sz w:val="16"/>
          <w:szCs w:val="16"/>
        </w:rPr>
        <w:t>/en/documents/amr51/7377/2017/en/</w:t>
      </w:r>
    </w:p>
    <w:p w:rsidR="008E6D2B" w:rsidRDefault="008E6D2B" w:rsidP="00694D4F">
      <w:pPr>
        <w:pStyle w:val="AIAddressText"/>
        <w:tabs>
          <w:tab w:val="clear" w:pos="567"/>
        </w:tabs>
        <w:spacing w:line="240" w:lineRule="auto"/>
        <w:rPr>
          <w:rFonts w:cs="Arial"/>
          <w:b/>
          <w:sz w:val="16"/>
          <w:szCs w:val="16"/>
        </w:rPr>
      </w:pPr>
    </w:p>
    <w:p w:rsidR="00694D4F" w:rsidRPr="005D598C" w:rsidRDefault="00694D4F" w:rsidP="00694D4F">
      <w:pPr>
        <w:pStyle w:val="AIAddressText"/>
        <w:tabs>
          <w:tab w:val="clear" w:pos="567"/>
        </w:tabs>
        <w:spacing w:line="240" w:lineRule="auto"/>
        <w:rPr>
          <w:rFonts w:cs="Arial"/>
          <w:b/>
          <w:sz w:val="16"/>
          <w:szCs w:val="16"/>
        </w:rPr>
        <w:sectPr w:rsidR="00694D4F" w:rsidRPr="005D598C" w:rsidSect="003B05A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720"/>
          <w:titlePg/>
          <w:docGrid w:linePitch="360"/>
        </w:sectPr>
      </w:pPr>
    </w:p>
    <w:p w:rsidR="0026766F" w:rsidRPr="00AA728E" w:rsidRDefault="0026766F" w:rsidP="00AA728E">
      <w:pPr>
        <w:pStyle w:val="AITextSmallNoLineSpacing"/>
        <w:spacing w:line="240" w:lineRule="auto"/>
        <w:rPr>
          <w:rFonts w:cs="Arial"/>
          <w:bCs/>
        </w:rPr>
      </w:pPr>
      <w:r w:rsidRPr="00F95961">
        <w:rPr>
          <w:rFonts w:cs="Arial"/>
        </w:rPr>
        <w:t>Name:</w:t>
      </w:r>
      <w:r w:rsidR="00802EB1">
        <w:rPr>
          <w:rFonts w:cs="Arial"/>
        </w:rPr>
        <w:t xml:space="preserve"> </w:t>
      </w:r>
      <w:r w:rsidR="009F4B0B">
        <w:rPr>
          <w:rFonts w:cs="Arial"/>
        </w:rPr>
        <w:t>Alva Campbell</w:t>
      </w:r>
    </w:p>
    <w:p w:rsidR="0026766F" w:rsidRDefault="0026766F" w:rsidP="00382A08">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EB5966" w:rsidRDefault="00EB5966" w:rsidP="00382A08">
      <w:pPr>
        <w:spacing w:line="240" w:lineRule="exact"/>
        <w:rPr>
          <w:rFonts w:ascii="Arial" w:hAnsi="Arial" w:cs="Arial"/>
          <w:sz w:val="16"/>
          <w:szCs w:val="16"/>
        </w:rPr>
      </w:pPr>
    </w:p>
    <w:p w:rsidR="00EB5966" w:rsidRPr="00382A08" w:rsidRDefault="00EB5966" w:rsidP="00382A08">
      <w:pPr>
        <w:spacing w:line="240" w:lineRule="exact"/>
        <w:rPr>
          <w:rStyle w:val="StyleAIBodytextAsianSimSunChar"/>
          <w:rFonts w:cs="Arial"/>
          <w:sz w:val="16"/>
          <w:szCs w:val="16"/>
          <w:lang w:eastAsia="zh-CN"/>
        </w:rPr>
        <w:sectPr w:rsidR="00EB5966" w:rsidRPr="00382A08" w:rsidSect="003B05A7">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rsidR="0026766F" w:rsidRPr="00F95961" w:rsidRDefault="008E6D2B" w:rsidP="0026766F">
      <w:pPr>
        <w:spacing w:line="240" w:lineRule="exact"/>
        <w:rPr>
          <w:rFonts w:ascii="Arial" w:hAnsi="Arial" w:cs="Arial"/>
          <w:sz w:val="16"/>
          <w:szCs w:val="16"/>
        </w:rPr>
      </w:pPr>
      <w:r>
        <w:rPr>
          <w:rFonts w:ascii="Arial" w:hAnsi="Arial" w:cs="Arial"/>
          <w:sz w:val="16"/>
          <w:szCs w:val="16"/>
        </w:rPr>
        <w:t xml:space="preserve">Further information on UA: 247/17 </w:t>
      </w:r>
      <w:r w:rsidR="0026766F" w:rsidRPr="00F95961">
        <w:rPr>
          <w:rFonts w:ascii="Arial" w:hAnsi="Arial" w:cs="Arial"/>
          <w:sz w:val="16"/>
          <w:szCs w:val="16"/>
        </w:rPr>
        <w:t xml:space="preserve">Index: </w:t>
      </w:r>
      <w:r w:rsidR="00C761AB">
        <w:rPr>
          <w:rFonts w:ascii="Arial" w:hAnsi="Arial" w:cs="Arial"/>
          <w:sz w:val="16"/>
          <w:szCs w:val="16"/>
        </w:rPr>
        <w:t>AMR 51/</w:t>
      </w:r>
      <w:r>
        <w:rPr>
          <w:rFonts w:ascii="Arial" w:hAnsi="Arial" w:cs="Arial"/>
          <w:sz w:val="16"/>
          <w:szCs w:val="16"/>
        </w:rPr>
        <w:t>7471</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sidR="00AA728E">
        <w:rPr>
          <w:rFonts w:ascii="Arial" w:hAnsi="Arial" w:cs="Arial"/>
          <w:sz w:val="16"/>
          <w:szCs w:val="16"/>
        </w:rPr>
        <w:t xml:space="preserve">16 </w:t>
      </w:r>
      <w:r w:rsidR="007331B7">
        <w:rPr>
          <w:rFonts w:ascii="Arial" w:hAnsi="Arial" w:cs="Arial"/>
          <w:sz w:val="16"/>
          <w:szCs w:val="16"/>
        </w:rPr>
        <w:t>November</w:t>
      </w:r>
      <w:r w:rsidR="00BE0DDB">
        <w:rPr>
          <w:rFonts w:ascii="Arial" w:hAnsi="Arial" w:cs="Arial"/>
          <w:sz w:val="16"/>
          <w:szCs w:val="16"/>
        </w:rPr>
        <w:t xml:space="preserve"> 2017</w:t>
      </w:r>
    </w:p>
    <w:sectPr w:rsidR="0026766F" w:rsidRPr="00F95961" w:rsidSect="003B05A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60" w:rsidRDefault="00855760">
      <w:r>
        <w:separator/>
      </w:r>
    </w:p>
  </w:endnote>
  <w:endnote w:type="continuationSeparator" w:id="0">
    <w:p w:rsidR="00855760" w:rsidRDefault="0085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855760">
    <w:pPr>
      <w:pStyle w:val="Footer"/>
    </w:pPr>
    <w:r w:rsidRPr="00855760">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855760">
    <w:pPr>
      <w:pStyle w:val="Footer"/>
    </w:pPr>
    <w:r w:rsidRPr="00855760">
      <w:rPr>
        <w:noProof/>
        <w:lang w:val="en-US"/>
      </w:rPr>
      <w:drawing>
        <wp:inline distT="0" distB="0" distL="0" distR="0">
          <wp:extent cx="6466205" cy="9798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60" w:rsidRDefault="00855760">
      <w:r>
        <w:separator/>
      </w:r>
    </w:p>
  </w:footnote>
  <w:footnote w:type="continuationSeparator" w:id="0">
    <w:p w:rsidR="00855760" w:rsidRDefault="0085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6E057B" w:rsidP="00B4432F">
    <w:pPr>
      <w:tabs>
        <w:tab w:val="right" w:pos="10203"/>
      </w:tabs>
      <w:rPr>
        <w:rFonts w:ascii="Arial" w:hAnsi="Arial" w:cs="Arial"/>
        <w:color w:val="FFFFFF"/>
      </w:rPr>
    </w:pPr>
    <w:r>
      <w:rPr>
        <w:rFonts w:ascii="Arial" w:hAnsi="Arial" w:cs="Arial"/>
        <w:sz w:val="16"/>
        <w:szCs w:val="16"/>
      </w:rPr>
      <w:t xml:space="preserve">Further information on </w:t>
    </w:r>
    <w:r w:rsidR="00D515CB" w:rsidRPr="00966B89">
      <w:rPr>
        <w:rFonts w:ascii="Arial" w:hAnsi="Arial" w:cs="Arial"/>
        <w:sz w:val="16"/>
        <w:szCs w:val="16"/>
      </w:rPr>
      <w:t xml:space="preserve">UA: </w:t>
    </w:r>
    <w:r w:rsidR="00856B43">
      <w:rPr>
        <w:rFonts w:ascii="Arial" w:hAnsi="Arial" w:cs="Arial"/>
        <w:sz w:val="16"/>
        <w:szCs w:val="16"/>
      </w:rPr>
      <w:t>247</w:t>
    </w:r>
    <w:r w:rsidR="00512B38">
      <w:rPr>
        <w:rFonts w:ascii="Arial" w:hAnsi="Arial" w:cs="Arial"/>
        <w:sz w:val="16"/>
        <w:szCs w:val="16"/>
      </w:rPr>
      <w:t xml:space="preserve">/17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856B43">
      <w:rPr>
        <w:rFonts w:ascii="Arial" w:hAnsi="Arial" w:cs="Arial"/>
        <w:sz w:val="16"/>
        <w:szCs w:val="16"/>
      </w:rPr>
      <w:t>7</w:t>
    </w:r>
    <w:r w:rsidR="008E6D2B">
      <w:rPr>
        <w:rFonts w:ascii="Arial" w:hAnsi="Arial" w:cs="Arial"/>
        <w:sz w:val="16"/>
        <w:szCs w:val="16"/>
      </w:rPr>
      <w:t>471</w:t>
    </w:r>
    <w:r w:rsidR="00D515CB" w:rsidRPr="00F06796">
      <w:rPr>
        <w:rFonts w:ascii="Arial" w:hAnsi="Arial" w:cs="Arial"/>
        <w:sz w:val="16"/>
        <w:szCs w:val="16"/>
      </w:rPr>
      <w:t>/2017</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993E72">
      <w:rPr>
        <w:rFonts w:ascii="Arial" w:hAnsi="Arial" w:cs="Arial"/>
        <w:sz w:val="16"/>
        <w:szCs w:val="16"/>
      </w:rPr>
      <w:t>16</w:t>
    </w:r>
    <w:r w:rsidR="00A528CE">
      <w:rPr>
        <w:rFonts w:ascii="Arial" w:hAnsi="Arial" w:cs="Arial"/>
        <w:sz w:val="16"/>
        <w:szCs w:val="16"/>
      </w:rPr>
      <w:t xml:space="preserve"> November</w:t>
    </w:r>
    <w:r w:rsidR="00D515CB">
      <w:rPr>
        <w:rFonts w:ascii="Arial" w:hAnsi="Arial" w:cs="Arial"/>
        <w:sz w:val="16"/>
        <w:szCs w:val="16"/>
      </w:rPr>
      <w:t xml:space="preserve"> 2017</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B832A4">
      <w:rPr>
        <w:rFonts w:ascii="Arial" w:hAnsi="Arial" w:cs="Arial"/>
        <w:sz w:val="16"/>
        <w:szCs w:val="16"/>
      </w:rPr>
      <w:t>XXX</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51/XXXX</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832A4">
      <w:rPr>
        <w:rFonts w:ascii="Arial" w:hAnsi="Arial" w:cs="Arial"/>
        <w:sz w:val="16"/>
        <w:szCs w:val="16"/>
      </w:rPr>
      <w:t>27</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4390"/>
    <w:rsid w:val="00023EE0"/>
    <w:rsid w:val="00027341"/>
    <w:rsid w:val="00035A32"/>
    <w:rsid w:val="000406FD"/>
    <w:rsid w:val="000605B4"/>
    <w:rsid w:val="000700EA"/>
    <w:rsid w:val="00070970"/>
    <w:rsid w:val="000853F6"/>
    <w:rsid w:val="00085580"/>
    <w:rsid w:val="00091F46"/>
    <w:rsid w:val="00093057"/>
    <w:rsid w:val="00095BCE"/>
    <w:rsid w:val="00096631"/>
    <w:rsid w:val="000A0548"/>
    <w:rsid w:val="000A2EBD"/>
    <w:rsid w:val="000A309E"/>
    <w:rsid w:val="000A6AB1"/>
    <w:rsid w:val="000B23F7"/>
    <w:rsid w:val="000C0DC6"/>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334AA"/>
    <w:rsid w:val="00136364"/>
    <w:rsid w:val="00136634"/>
    <w:rsid w:val="001411BF"/>
    <w:rsid w:val="00141A06"/>
    <w:rsid w:val="00147961"/>
    <w:rsid w:val="001624EA"/>
    <w:rsid w:val="001671E0"/>
    <w:rsid w:val="0017724E"/>
    <w:rsid w:val="00185C59"/>
    <w:rsid w:val="00187369"/>
    <w:rsid w:val="0019144A"/>
    <w:rsid w:val="00193737"/>
    <w:rsid w:val="001949AA"/>
    <w:rsid w:val="00194AF5"/>
    <w:rsid w:val="001951FB"/>
    <w:rsid w:val="00196F3C"/>
    <w:rsid w:val="001A1C21"/>
    <w:rsid w:val="001A3376"/>
    <w:rsid w:val="001A4D19"/>
    <w:rsid w:val="001A4E77"/>
    <w:rsid w:val="001B02B2"/>
    <w:rsid w:val="001B60E3"/>
    <w:rsid w:val="001B7B2B"/>
    <w:rsid w:val="001C1451"/>
    <w:rsid w:val="001C1B26"/>
    <w:rsid w:val="001C213D"/>
    <w:rsid w:val="001C2350"/>
    <w:rsid w:val="001C6F87"/>
    <w:rsid w:val="001D182D"/>
    <w:rsid w:val="001D43A7"/>
    <w:rsid w:val="001D76C1"/>
    <w:rsid w:val="001E0993"/>
    <w:rsid w:val="001E19B3"/>
    <w:rsid w:val="001E1B2D"/>
    <w:rsid w:val="001F5F54"/>
    <w:rsid w:val="00200E9F"/>
    <w:rsid w:val="00216381"/>
    <w:rsid w:val="002319E6"/>
    <w:rsid w:val="00242CF6"/>
    <w:rsid w:val="0026339C"/>
    <w:rsid w:val="00265A61"/>
    <w:rsid w:val="0026699D"/>
    <w:rsid w:val="0026766F"/>
    <w:rsid w:val="0027166B"/>
    <w:rsid w:val="00272AC6"/>
    <w:rsid w:val="00273060"/>
    <w:rsid w:val="00274715"/>
    <w:rsid w:val="002765D2"/>
    <w:rsid w:val="002923B7"/>
    <w:rsid w:val="002932CE"/>
    <w:rsid w:val="00296E9B"/>
    <w:rsid w:val="002A1D6B"/>
    <w:rsid w:val="002B31D2"/>
    <w:rsid w:val="002C29F6"/>
    <w:rsid w:val="002C2C2F"/>
    <w:rsid w:val="002D374B"/>
    <w:rsid w:val="002E213F"/>
    <w:rsid w:val="002E3157"/>
    <w:rsid w:val="002E7275"/>
    <w:rsid w:val="002F2B16"/>
    <w:rsid w:val="002F4676"/>
    <w:rsid w:val="00305EAE"/>
    <w:rsid w:val="00310926"/>
    <w:rsid w:val="00316135"/>
    <w:rsid w:val="00320F36"/>
    <w:rsid w:val="003309A9"/>
    <w:rsid w:val="00332A1D"/>
    <w:rsid w:val="00342B27"/>
    <w:rsid w:val="00347243"/>
    <w:rsid w:val="00374F2A"/>
    <w:rsid w:val="00382242"/>
    <w:rsid w:val="00382A08"/>
    <w:rsid w:val="00383AAF"/>
    <w:rsid w:val="003A2A73"/>
    <w:rsid w:val="003B05A7"/>
    <w:rsid w:val="003B35E1"/>
    <w:rsid w:val="003B742C"/>
    <w:rsid w:val="003C0218"/>
    <w:rsid w:val="003C2B52"/>
    <w:rsid w:val="003C6513"/>
    <w:rsid w:val="003D377A"/>
    <w:rsid w:val="003F6346"/>
    <w:rsid w:val="00412D9A"/>
    <w:rsid w:val="00414551"/>
    <w:rsid w:val="00415A74"/>
    <w:rsid w:val="00422CCD"/>
    <w:rsid w:val="00423CA3"/>
    <w:rsid w:val="00424357"/>
    <w:rsid w:val="00433720"/>
    <w:rsid w:val="00452D59"/>
    <w:rsid w:val="00452DF3"/>
    <w:rsid w:val="00452E8F"/>
    <w:rsid w:val="00461C2F"/>
    <w:rsid w:val="004645D7"/>
    <w:rsid w:val="00470782"/>
    <w:rsid w:val="004712CD"/>
    <w:rsid w:val="00475586"/>
    <w:rsid w:val="00483E30"/>
    <w:rsid w:val="00495FE0"/>
    <w:rsid w:val="004A347D"/>
    <w:rsid w:val="004A6FA8"/>
    <w:rsid w:val="004B0FA4"/>
    <w:rsid w:val="004B1E65"/>
    <w:rsid w:val="004C6637"/>
    <w:rsid w:val="004D19C7"/>
    <w:rsid w:val="004D315A"/>
    <w:rsid w:val="004D41ED"/>
    <w:rsid w:val="004D4E23"/>
    <w:rsid w:val="004D722D"/>
    <w:rsid w:val="004E33BE"/>
    <w:rsid w:val="004E6A6E"/>
    <w:rsid w:val="004F270E"/>
    <w:rsid w:val="004F4139"/>
    <w:rsid w:val="004F438B"/>
    <w:rsid w:val="004F4A24"/>
    <w:rsid w:val="00501AA4"/>
    <w:rsid w:val="005040F2"/>
    <w:rsid w:val="00504747"/>
    <w:rsid w:val="00506E9E"/>
    <w:rsid w:val="005107CC"/>
    <w:rsid w:val="00512B38"/>
    <w:rsid w:val="005149A9"/>
    <w:rsid w:val="005326B3"/>
    <w:rsid w:val="0053584A"/>
    <w:rsid w:val="00544E92"/>
    <w:rsid w:val="005534BC"/>
    <w:rsid w:val="005720B0"/>
    <w:rsid w:val="00581F2A"/>
    <w:rsid w:val="00583372"/>
    <w:rsid w:val="0058746A"/>
    <w:rsid w:val="005A0BC2"/>
    <w:rsid w:val="005A551D"/>
    <w:rsid w:val="005B66B1"/>
    <w:rsid w:val="005C2CBA"/>
    <w:rsid w:val="005C41FB"/>
    <w:rsid w:val="005C720A"/>
    <w:rsid w:val="005D13DD"/>
    <w:rsid w:val="005D1F6C"/>
    <w:rsid w:val="005D3E77"/>
    <w:rsid w:val="005D4AFF"/>
    <w:rsid w:val="005D598C"/>
    <w:rsid w:val="005D78DF"/>
    <w:rsid w:val="005E0A2F"/>
    <w:rsid w:val="005E16D2"/>
    <w:rsid w:val="005E3947"/>
    <w:rsid w:val="005E6580"/>
    <w:rsid w:val="005F0D06"/>
    <w:rsid w:val="005F29C5"/>
    <w:rsid w:val="005F761C"/>
    <w:rsid w:val="00603EC5"/>
    <w:rsid w:val="006060F5"/>
    <w:rsid w:val="00606C38"/>
    <w:rsid w:val="00613A08"/>
    <w:rsid w:val="0061540B"/>
    <w:rsid w:val="00624599"/>
    <w:rsid w:val="00631593"/>
    <w:rsid w:val="00636699"/>
    <w:rsid w:val="00637FE3"/>
    <w:rsid w:val="00642884"/>
    <w:rsid w:val="00653EF2"/>
    <w:rsid w:val="0065414F"/>
    <w:rsid w:val="00654C0A"/>
    <w:rsid w:val="00663C39"/>
    <w:rsid w:val="00663D54"/>
    <w:rsid w:val="006814D6"/>
    <w:rsid w:val="006820E8"/>
    <w:rsid w:val="00684828"/>
    <w:rsid w:val="0068492C"/>
    <w:rsid w:val="0068721D"/>
    <w:rsid w:val="00694D4F"/>
    <w:rsid w:val="006A401E"/>
    <w:rsid w:val="006A65AA"/>
    <w:rsid w:val="006B2510"/>
    <w:rsid w:val="006C0DB4"/>
    <w:rsid w:val="006C2190"/>
    <w:rsid w:val="006C3DE2"/>
    <w:rsid w:val="006C4BA7"/>
    <w:rsid w:val="006C7C3F"/>
    <w:rsid w:val="006D3138"/>
    <w:rsid w:val="006D642B"/>
    <w:rsid w:val="006E057B"/>
    <w:rsid w:val="006E222D"/>
    <w:rsid w:val="006E6EAA"/>
    <w:rsid w:val="006F219D"/>
    <w:rsid w:val="006F6CB7"/>
    <w:rsid w:val="00711938"/>
    <w:rsid w:val="007128B5"/>
    <w:rsid w:val="00714E81"/>
    <w:rsid w:val="007179E8"/>
    <w:rsid w:val="00722515"/>
    <w:rsid w:val="00723214"/>
    <w:rsid w:val="007249A6"/>
    <w:rsid w:val="00727341"/>
    <w:rsid w:val="00727CA3"/>
    <w:rsid w:val="007331B7"/>
    <w:rsid w:val="00736B40"/>
    <w:rsid w:val="00741F6E"/>
    <w:rsid w:val="007479B8"/>
    <w:rsid w:val="00750E5B"/>
    <w:rsid w:val="0075174E"/>
    <w:rsid w:val="00755664"/>
    <w:rsid w:val="007620A6"/>
    <w:rsid w:val="00763F3C"/>
    <w:rsid w:val="00766DF2"/>
    <w:rsid w:val="007700A3"/>
    <w:rsid w:val="0077354F"/>
    <w:rsid w:val="007860D3"/>
    <w:rsid w:val="007862CC"/>
    <w:rsid w:val="00795D45"/>
    <w:rsid w:val="007A1959"/>
    <w:rsid w:val="007A455F"/>
    <w:rsid w:val="007A4AA7"/>
    <w:rsid w:val="007A512B"/>
    <w:rsid w:val="007A52CF"/>
    <w:rsid w:val="007A5DA8"/>
    <w:rsid w:val="007A701A"/>
    <w:rsid w:val="007B2B17"/>
    <w:rsid w:val="007B2D67"/>
    <w:rsid w:val="007B7073"/>
    <w:rsid w:val="007C0EB0"/>
    <w:rsid w:val="007D55B9"/>
    <w:rsid w:val="007E0CAD"/>
    <w:rsid w:val="007E2342"/>
    <w:rsid w:val="007E57A7"/>
    <w:rsid w:val="007F4EFC"/>
    <w:rsid w:val="00802EB1"/>
    <w:rsid w:val="00803A2E"/>
    <w:rsid w:val="0080423A"/>
    <w:rsid w:val="00806D7C"/>
    <w:rsid w:val="00810D00"/>
    <w:rsid w:val="00815508"/>
    <w:rsid w:val="008163F4"/>
    <w:rsid w:val="008224D0"/>
    <w:rsid w:val="008241AB"/>
    <w:rsid w:val="0082595C"/>
    <w:rsid w:val="008265E3"/>
    <w:rsid w:val="00834C3D"/>
    <w:rsid w:val="00840768"/>
    <w:rsid w:val="00841F5D"/>
    <w:rsid w:val="0084338A"/>
    <w:rsid w:val="00847824"/>
    <w:rsid w:val="00855760"/>
    <w:rsid w:val="00856B43"/>
    <w:rsid w:val="0086100E"/>
    <w:rsid w:val="0086363D"/>
    <w:rsid w:val="00863FD4"/>
    <w:rsid w:val="008725CF"/>
    <w:rsid w:val="00875E19"/>
    <w:rsid w:val="008822B3"/>
    <w:rsid w:val="00884CA4"/>
    <w:rsid w:val="008850D6"/>
    <w:rsid w:val="00887A09"/>
    <w:rsid w:val="0089722D"/>
    <w:rsid w:val="008A6D08"/>
    <w:rsid w:val="008A79C6"/>
    <w:rsid w:val="008A7BD6"/>
    <w:rsid w:val="008B19A0"/>
    <w:rsid w:val="008B5870"/>
    <w:rsid w:val="008B7A17"/>
    <w:rsid w:val="008C08D5"/>
    <w:rsid w:val="008C479B"/>
    <w:rsid w:val="008C6125"/>
    <w:rsid w:val="008C6392"/>
    <w:rsid w:val="008D6D2F"/>
    <w:rsid w:val="008D72F4"/>
    <w:rsid w:val="008E48B0"/>
    <w:rsid w:val="008E6D2B"/>
    <w:rsid w:val="008E7782"/>
    <w:rsid w:val="008F0BA8"/>
    <w:rsid w:val="008F1985"/>
    <w:rsid w:val="008F4964"/>
    <w:rsid w:val="008F64FC"/>
    <w:rsid w:val="009017C6"/>
    <w:rsid w:val="00902513"/>
    <w:rsid w:val="00903A28"/>
    <w:rsid w:val="00904EB9"/>
    <w:rsid w:val="00906A9A"/>
    <w:rsid w:val="009144AA"/>
    <w:rsid w:val="00920373"/>
    <w:rsid w:val="0092152D"/>
    <w:rsid w:val="0092414B"/>
    <w:rsid w:val="009319E6"/>
    <w:rsid w:val="0094033C"/>
    <w:rsid w:val="009441D8"/>
    <w:rsid w:val="00946781"/>
    <w:rsid w:val="00950C7F"/>
    <w:rsid w:val="0095241C"/>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3E72"/>
    <w:rsid w:val="009971C5"/>
    <w:rsid w:val="009A1472"/>
    <w:rsid w:val="009A4748"/>
    <w:rsid w:val="009A5535"/>
    <w:rsid w:val="009A65E7"/>
    <w:rsid w:val="009B3250"/>
    <w:rsid w:val="009B40B5"/>
    <w:rsid w:val="009C0BC3"/>
    <w:rsid w:val="009C6BEB"/>
    <w:rsid w:val="009D0FCD"/>
    <w:rsid w:val="009D146B"/>
    <w:rsid w:val="009D3324"/>
    <w:rsid w:val="009D5F0B"/>
    <w:rsid w:val="009D7D07"/>
    <w:rsid w:val="009E0017"/>
    <w:rsid w:val="009E0910"/>
    <w:rsid w:val="009E4628"/>
    <w:rsid w:val="009F261D"/>
    <w:rsid w:val="009F4B0B"/>
    <w:rsid w:val="009F4BB3"/>
    <w:rsid w:val="00A02417"/>
    <w:rsid w:val="00A02472"/>
    <w:rsid w:val="00A069B3"/>
    <w:rsid w:val="00A07B0A"/>
    <w:rsid w:val="00A10ED6"/>
    <w:rsid w:val="00A15992"/>
    <w:rsid w:val="00A15CC4"/>
    <w:rsid w:val="00A237E9"/>
    <w:rsid w:val="00A27F1E"/>
    <w:rsid w:val="00A35B8D"/>
    <w:rsid w:val="00A450C4"/>
    <w:rsid w:val="00A51418"/>
    <w:rsid w:val="00A51C31"/>
    <w:rsid w:val="00A52119"/>
    <w:rsid w:val="00A528CE"/>
    <w:rsid w:val="00A5568C"/>
    <w:rsid w:val="00A563F3"/>
    <w:rsid w:val="00A61068"/>
    <w:rsid w:val="00A74109"/>
    <w:rsid w:val="00A75795"/>
    <w:rsid w:val="00A91B57"/>
    <w:rsid w:val="00A9205B"/>
    <w:rsid w:val="00AA728E"/>
    <w:rsid w:val="00AB4A69"/>
    <w:rsid w:val="00AB5B4A"/>
    <w:rsid w:val="00AB7585"/>
    <w:rsid w:val="00AC1A0A"/>
    <w:rsid w:val="00AD0AAB"/>
    <w:rsid w:val="00AD25AC"/>
    <w:rsid w:val="00AD4F08"/>
    <w:rsid w:val="00AD6688"/>
    <w:rsid w:val="00AE1293"/>
    <w:rsid w:val="00AE232F"/>
    <w:rsid w:val="00AE5E68"/>
    <w:rsid w:val="00AE78EC"/>
    <w:rsid w:val="00AF1E39"/>
    <w:rsid w:val="00AF2B33"/>
    <w:rsid w:val="00AF4CF9"/>
    <w:rsid w:val="00AF76A0"/>
    <w:rsid w:val="00B02932"/>
    <w:rsid w:val="00B043D9"/>
    <w:rsid w:val="00B06E79"/>
    <w:rsid w:val="00B10B05"/>
    <w:rsid w:val="00B226EA"/>
    <w:rsid w:val="00B22D7A"/>
    <w:rsid w:val="00B27B50"/>
    <w:rsid w:val="00B32731"/>
    <w:rsid w:val="00B33706"/>
    <w:rsid w:val="00B3504F"/>
    <w:rsid w:val="00B37A9A"/>
    <w:rsid w:val="00B4162A"/>
    <w:rsid w:val="00B440E8"/>
    <w:rsid w:val="00B4432F"/>
    <w:rsid w:val="00B5075E"/>
    <w:rsid w:val="00B60FB0"/>
    <w:rsid w:val="00B64B79"/>
    <w:rsid w:val="00B811E7"/>
    <w:rsid w:val="00B832A4"/>
    <w:rsid w:val="00B84EF8"/>
    <w:rsid w:val="00B9147D"/>
    <w:rsid w:val="00B93C3B"/>
    <w:rsid w:val="00B97436"/>
    <w:rsid w:val="00BA31FC"/>
    <w:rsid w:val="00BB2403"/>
    <w:rsid w:val="00BB497B"/>
    <w:rsid w:val="00BC200B"/>
    <w:rsid w:val="00BC5E48"/>
    <w:rsid w:val="00BD7873"/>
    <w:rsid w:val="00BE0DDB"/>
    <w:rsid w:val="00BE4AEB"/>
    <w:rsid w:val="00BE5F08"/>
    <w:rsid w:val="00BE7FD5"/>
    <w:rsid w:val="00BF07B9"/>
    <w:rsid w:val="00BF1638"/>
    <w:rsid w:val="00C03550"/>
    <w:rsid w:val="00C0608D"/>
    <w:rsid w:val="00C06B5E"/>
    <w:rsid w:val="00C131BF"/>
    <w:rsid w:val="00C21A17"/>
    <w:rsid w:val="00C21D80"/>
    <w:rsid w:val="00C264C5"/>
    <w:rsid w:val="00C27CD4"/>
    <w:rsid w:val="00C36707"/>
    <w:rsid w:val="00C42B02"/>
    <w:rsid w:val="00C42C60"/>
    <w:rsid w:val="00C47A86"/>
    <w:rsid w:val="00C57C0A"/>
    <w:rsid w:val="00C630FE"/>
    <w:rsid w:val="00C63227"/>
    <w:rsid w:val="00C64997"/>
    <w:rsid w:val="00C64D8D"/>
    <w:rsid w:val="00C65A76"/>
    <w:rsid w:val="00C74E27"/>
    <w:rsid w:val="00C761AB"/>
    <w:rsid w:val="00C761D4"/>
    <w:rsid w:val="00C763F6"/>
    <w:rsid w:val="00C76550"/>
    <w:rsid w:val="00C84455"/>
    <w:rsid w:val="00C86B03"/>
    <w:rsid w:val="00C87186"/>
    <w:rsid w:val="00C91183"/>
    <w:rsid w:val="00C96BAD"/>
    <w:rsid w:val="00CA1F47"/>
    <w:rsid w:val="00CA7952"/>
    <w:rsid w:val="00CB2395"/>
    <w:rsid w:val="00CC31CD"/>
    <w:rsid w:val="00CC47FB"/>
    <w:rsid w:val="00CD3430"/>
    <w:rsid w:val="00CE0EFE"/>
    <w:rsid w:val="00CE567F"/>
    <w:rsid w:val="00CE6658"/>
    <w:rsid w:val="00CF0B34"/>
    <w:rsid w:val="00CF28A3"/>
    <w:rsid w:val="00CF32B4"/>
    <w:rsid w:val="00CF5437"/>
    <w:rsid w:val="00D003A1"/>
    <w:rsid w:val="00D0106D"/>
    <w:rsid w:val="00D03746"/>
    <w:rsid w:val="00D20DEB"/>
    <w:rsid w:val="00D35439"/>
    <w:rsid w:val="00D366D6"/>
    <w:rsid w:val="00D455B8"/>
    <w:rsid w:val="00D46268"/>
    <w:rsid w:val="00D46E46"/>
    <w:rsid w:val="00D515CB"/>
    <w:rsid w:val="00D51D76"/>
    <w:rsid w:val="00D521B5"/>
    <w:rsid w:val="00D63AA5"/>
    <w:rsid w:val="00D6401F"/>
    <w:rsid w:val="00D70D82"/>
    <w:rsid w:val="00D75BCB"/>
    <w:rsid w:val="00D770DB"/>
    <w:rsid w:val="00D778C8"/>
    <w:rsid w:val="00D77FB4"/>
    <w:rsid w:val="00D80504"/>
    <w:rsid w:val="00D83B45"/>
    <w:rsid w:val="00D83B93"/>
    <w:rsid w:val="00D8420A"/>
    <w:rsid w:val="00D85FE8"/>
    <w:rsid w:val="00D91CE3"/>
    <w:rsid w:val="00D94034"/>
    <w:rsid w:val="00DA3CB4"/>
    <w:rsid w:val="00DB4B6E"/>
    <w:rsid w:val="00DC49B1"/>
    <w:rsid w:val="00DC5FB0"/>
    <w:rsid w:val="00DC6825"/>
    <w:rsid w:val="00DD379F"/>
    <w:rsid w:val="00DD777F"/>
    <w:rsid w:val="00DE55AA"/>
    <w:rsid w:val="00DF0C26"/>
    <w:rsid w:val="00DF4F48"/>
    <w:rsid w:val="00E03890"/>
    <w:rsid w:val="00E03A85"/>
    <w:rsid w:val="00E11F81"/>
    <w:rsid w:val="00E23769"/>
    <w:rsid w:val="00E2387F"/>
    <w:rsid w:val="00E335D5"/>
    <w:rsid w:val="00E40E13"/>
    <w:rsid w:val="00E41C27"/>
    <w:rsid w:val="00E52A71"/>
    <w:rsid w:val="00E601DC"/>
    <w:rsid w:val="00E634F6"/>
    <w:rsid w:val="00E6735E"/>
    <w:rsid w:val="00E70827"/>
    <w:rsid w:val="00E73ED0"/>
    <w:rsid w:val="00E7460D"/>
    <w:rsid w:val="00E74870"/>
    <w:rsid w:val="00E76C54"/>
    <w:rsid w:val="00E84788"/>
    <w:rsid w:val="00E848C4"/>
    <w:rsid w:val="00E87ECC"/>
    <w:rsid w:val="00E94ACE"/>
    <w:rsid w:val="00E96397"/>
    <w:rsid w:val="00E97E64"/>
    <w:rsid w:val="00EA7847"/>
    <w:rsid w:val="00EB3D70"/>
    <w:rsid w:val="00EB5966"/>
    <w:rsid w:val="00EC130D"/>
    <w:rsid w:val="00EC2C85"/>
    <w:rsid w:val="00EC6619"/>
    <w:rsid w:val="00ED48E3"/>
    <w:rsid w:val="00ED61F1"/>
    <w:rsid w:val="00EE3067"/>
    <w:rsid w:val="00EE4B62"/>
    <w:rsid w:val="00EE5A57"/>
    <w:rsid w:val="00EE6E92"/>
    <w:rsid w:val="00F031F3"/>
    <w:rsid w:val="00F06796"/>
    <w:rsid w:val="00F13091"/>
    <w:rsid w:val="00F1345D"/>
    <w:rsid w:val="00F17BBC"/>
    <w:rsid w:val="00F20743"/>
    <w:rsid w:val="00F22D78"/>
    <w:rsid w:val="00F2547E"/>
    <w:rsid w:val="00F25545"/>
    <w:rsid w:val="00F26F52"/>
    <w:rsid w:val="00F30EED"/>
    <w:rsid w:val="00F317B2"/>
    <w:rsid w:val="00F31D28"/>
    <w:rsid w:val="00F42A06"/>
    <w:rsid w:val="00F521E5"/>
    <w:rsid w:val="00F54365"/>
    <w:rsid w:val="00F649E1"/>
    <w:rsid w:val="00F65F01"/>
    <w:rsid w:val="00F724AE"/>
    <w:rsid w:val="00F74FF6"/>
    <w:rsid w:val="00F7781E"/>
    <w:rsid w:val="00F85927"/>
    <w:rsid w:val="00F91D73"/>
    <w:rsid w:val="00F9485C"/>
    <w:rsid w:val="00F95961"/>
    <w:rsid w:val="00FA1E72"/>
    <w:rsid w:val="00FB0933"/>
    <w:rsid w:val="00FC5EFB"/>
    <w:rsid w:val="00FC76E8"/>
    <w:rsid w:val="00FD05AF"/>
    <w:rsid w:val="00FD2DA0"/>
    <w:rsid w:val="00FE313C"/>
    <w:rsid w:val="00FE62AF"/>
    <w:rsid w:val="00FE676E"/>
    <w:rsid w:val="00FF1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C2E7EE-3BF1-4A74-B85C-E4CEBECE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7110-B3AD-4F14-9C0B-E8366B1A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1</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2016-01-13T14:14:00Z</cp:lastPrinted>
  <dcterms:created xsi:type="dcterms:W3CDTF">2017-11-16T18:34:00Z</dcterms:created>
  <dcterms:modified xsi:type="dcterms:W3CDTF">2017-11-16T18:34:00Z</dcterms:modified>
</cp:coreProperties>
</file>