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5C41FB">
      <w:pPr>
        <w:pStyle w:val="AIUrgentActionTopHeading"/>
        <w:tabs>
          <w:tab w:val="clear" w:pos="567"/>
        </w:tabs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BB5FBB" w:rsidP="005C41FB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Saudi Arabian Writer Zuhair Kutbi released</w:t>
      </w:r>
    </w:p>
    <w:p w:rsidR="0026766F" w:rsidRPr="00F95961" w:rsidRDefault="00DB0DE6" w:rsidP="00AF04D7">
      <w:pPr>
        <w:pStyle w:val="AIintropara"/>
        <w:rPr>
          <w:rFonts w:cs="Arial"/>
        </w:rPr>
      </w:pPr>
      <w:r>
        <w:rPr>
          <w:rFonts w:cs="Arial"/>
        </w:rPr>
        <w:t xml:space="preserve">On 23 June, </w:t>
      </w:r>
      <w:r w:rsidR="00EA2C35">
        <w:rPr>
          <w:rFonts w:cs="Arial"/>
        </w:rPr>
        <w:t xml:space="preserve">Saudi Arabian writer </w:t>
      </w:r>
      <w:r w:rsidR="00AF04D7">
        <w:rPr>
          <w:rFonts w:cs="Arial"/>
        </w:rPr>
        <w:t>Dr</w:t>
      </w:r>
      <w:r w:rsidR="00EA2C35">
        <w:rPr>
          <w:rFonts w:cs="Arial"/>
        </w:rPr>
        <w:t xml:space="preserve"> </w:t>
      </w:r>
      <w:proofErr w:type="spellStart"/>
      <w:r w:rsidR="00EA2C35">
        <w:rPr>
          <w:rFonts w:cs="Arial"/>
        </w:rPr>
        <w:t>Zuhair</w:t>
      </w:r>
      <w:proofErr w:type="spellEnd"/>
      <w:r w:rsidR="00EA2C35">
        <w:rPr>
          <w:rFonts w:cs="Arial"/>
        </w:rPr>
        <w:t xml:space="preserve"> </w:t>
      </w:r>
      <w:proofErr w:type="spellStart"/>
      <w:r w:rsidR="00EA2C35">
        <w:rPr>
          <w:rFonts w:cs="Arial"/>
        </w:rPr>
        <w:t>Kutbi</w:t>
      </w:r>
      <w:proofErr w:type="spellEnd"/>
      <w:r w:rsidR="00EA2C35">
        <w:rPr>
          <w:rFonts w:cs="Arial"/>
        </w:rPr>
        <w:t xml:space="preserve"> was released after serving</w:t>
      </w:r>
      <w:r w:rsidR="003D631D">
        <w:rPr>
          <w:rFonts w:cs="Arial"/>
        </w:rPr>
        <w:t xml:space="preserve"> two year</w:t>
      </w:r>
      <w:r w:rsidR="00444545">
        <w:rPr>
          <w:rFonts w:cs="Arial"/>
        </w:rPr>
        <w:t>s in prison</w:t>
      </w:r>
      <w:r w:rsidR="00EA2C35">
        <w:rPr>
          <w:rFonts w:cs="Arial"/>
        </w:rPr>
        <w:t>. He remains banned from travelling and writing on social media. The conditions of his release are unknown.</w:t>
      </w:r>
      <w:bookmarkStart w:id="0" w:name="_GoBack"/>
      <w:bookmarkEnd w:id="0"/>
    </w:p>
    <w:p w:rsidR="00EA2C35" w:rsidRDefault="00DB0DE6" w:rsidP="00444CAC">
      <w:pPr>
        <w:pStyle w:val="AIBodytext"/>
        <w:tabs>
          <w:tab w:val="clear" w:pos="567"/>
        </w:tabs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On 23 June, </w:t>
      </w:r>
      <w:r w:rsidR="00EA2C35">
        <w:rPr>
          <w:rStyle w:val="StyleAIBodytextAsianSimSunChar"/>
          <w:rFonts w:cs="Arial"/>
        </w:rPr>
        <w:t xml:space="preserve">Dr </w:t>
      </w:r>
      <w:proofErr w:type="spellStart"/>
      <w:r w:rsidR="00EA2C35">
        <w:rPr>
          <w:rStyle w:val="StyleAIBodytextAsianSimSunChar"/>
          <w:rFonts w:cs="Arial"/>
        </w:rPr>
        <w:t>Zuhair</w:t>
      </w:r>
      <w:proofErr w:type="spellEnd"/>
      <w:r w:rsidR="00EA2C35">
        <w:rPr>
          <w:rStyle w:val="StyleAIBodytextAsianSimSunChar"/>
          <w:rFonts w:cs="Arial"/>
        </w:rPr>
        <w:t xml:space="preserve"> </w:t>
      </w:r>
      <w:proofErr w:type="spellStart"/>
      <w:r w:rsidR="00EA2C35">
        <w:rPr>
          <w:rStyle w:val="StyleAIBodytextAsianSimSunChar"/>
          <w:rFonts w:cs="Arial"/>
        </w:rPr>
        <w:t>Kutbi</w:t>
      </w:r>
      <w:proofErr w:type="spellEnd"/>
      <w:r w:rsidR="00BB5FBB">
        <w:rPr>
          <w:rStyle w:val="StyleAIBodytextAsianSimSunChar"/>
          <w:rFonts w:cs="Arial"/>
        </w:rPr>
        <w:t>, a prominent Saudi Arabian writer,</w:t>
      </w:r>
      <w:r w:rsidR="00EA2C35">
        <w:rPr>
          <w:rStyle w:val="StyleAIBodytextAsianSimSunChar"/>
          <w:rFonts w:cs="Arial"/>
        </w:rPr>
        <w:t xml:space="preserve"> was released after serving </w:t>
      </w:r>
      <w:r w:rsidR="003F41D3">
        <w:rPr>
          <w:rFonts w:cs="Arial"/>
        </w:rPr>
        <w:t xml:space="preserve">two </w:t>
      </w:r>
      <w:r w:rsidR="00444545">
        <w:rPr>
          <w:rFonts w:cs="Arial"/>
        </w:rPr>
        <w:t>years in</w:t>
      </w:r>
      <w:r>
        <w:rPr>
          <w:rFonts w:cs="Arial"/>
        </w:rPr>
        <w:t xml:space="preserve"> </w:t>
      </w:r>
      <w:r w:rsidR="003F41D3">
        <w:rPr>
          <w:rFonts w:cs="Arial"/>
        </w:rPr>
        <w:t>prison</w:t>
      </w:r>
      <w:r w:rsidR="00EA2C35">
        <w:rPr>
          <w:rStyle w:val="StyleAIBodytextAsianSimSunChar"/>
          <w:rFonts w:cs="Arial"/>
        </w:rPr>
        <w:t xml:space="preserve">. On 21 December 2016, </w:t>
      </w:r>
      <w:r w:rsidR="00444545">
        <w:rPr>
          <w:rStyle w:val="StyleAIBodytextAsianSimSunChar"/>
          <w:rFonts w:cs="Arial"/>
        </w:rPr>
        <w:t xml:space="preserve">the Specialized Criminal Court (SCC) in Riyadh </w:t>
      </w:r>
      <w:r w:rsidR="00EA2C35">
        <w:rPr>
          <w:rStyle w:val="StyleAIBodytextAsianSimSunChar"/>
          <w:rFonts w:cs="Arial"/>
        </w:rPr>
        <w:t xml:space="preserve">sentenced </w:t>
      </w:r>
      <w:r w:rsidR="00444545">
        <w:rPr>
          <w:rStyle w:val="StyleAIBodytextAsianSimSunChar"/>
          <w:rFonts w:cs="Arial"/>
        </w:rPr>
        <w:t xml:space="preserve">Dr </w:t>
      </w:r>
      <w:proofErr w:type="spellStart"/>
      <w:r w:rsidR="00444545">
        <w:rPr>
          <w:rStyle w:val="StyleAIBodytextAsianSimSunChar"/>
          <w:rFonts w:cs="Arial"/>
        </w:rPr>
        <w:t>Zuhair</w:t>
      </w:r>
      <w:proofErr w:type="spellEnd"/>
      <w:r w:rsidR="00444545">
        <w:rPr>
          <w:rStyle w:val="StyleAIBodytextAsianSimSunChar"/>
          <w:rFonts w:cs="Arial"/>
        </w:rPr>
        <w:t xml:space="preserve"> </w:t>
      </w:r>
      <w:proofErr w:type="spellStart"/>
      <w:r w:rsidR="00444545">
        <w:rPr>
          <w:rStyle w:val="StyleAIBodytextAsianSimSunChar"/>
          <w:rFonts w:cs="Arial"/>
        </w:rPr>
        <w:t>Kutbi</w:t>
      </w:r>
      <w:proofErr w:type="spellEnd"/>
      <w:r w:rsidR="00444545">
        <w:rPr>
          <w:rStyle w:val="StyleAIBodytextAsianSimSunChar"/>
          <w:rFonts w:cs="Arial"/>
        </w:rPr>
        <w:t xml:space="preserve"> </w:t>
      </w:r>
      <w:r w:rsidR="00EA2C35">
        <w:rPr>
          <w:rStyle w:val="StyleAIBodytextAsianSimSunChar"/>
          <w:rFonts w:cs="Arial"/>
        </w:rPr>
        <w:t>to four years i</w:t>
      </w:r>
      <w:r w:rsidR="00444545">
        <w:rPr>
          <w:rStyle w:val="StyleAIBodytextAsianSimSunChar"/>
          <w:rFonts w:cs="Arial"/>
        </w:rPr>
        <w:t>m</w:t>
      </w:r>
      <w:r w:rsidR="00EA2C35">
        <w:rPr>
          <w:rStyle w:val="StyleAIBodytextAsianSimSunChar"/>
          <w:rFonts w:cs="Arial"/>
        </w:rPr>
        <w:t>prison</w:t>
      </w:r>
      <w:r w:rsidR="00444545">
        <w:rPr>
          <w:rStyle w:val="StyleAIBodytextAsianSimSunChar"/>
          <w:rFonts w:cs="Arial"/>
        </w:rPr>
        <w:t>ment</w:t>
      </w:r>
      <w:r w:rsidR="00EA2C35">
        <w:rPr>
          <w:rStyle w:val="StyleAIBodytextAsianSimSunChar"/>
          <w:rFonts w:cs="Arial"/>
        </w:rPr>
        <w:t>, followed by a five-year ban on overseas travel, a fine of 100,000 Saudi Arabian riyals (about US</w:t>
      </w:r>
      <w:r w:rsidR="00444545">
        <w:rPr>
          <w:rStyle w:val="StyleAIBodytextAsianSimSunChar"/>
          <w:rFonts w:cs="Arial"/>
        </w:rPr>
        <w:t xml:space="preserve">D </w:t>
      </w:r>
      <w:r w:rsidR="00EA2C35">
        <w:rPr>
          <w:rStyle w:val="StyleAIBodytextAsianSimSunChar"/>
          <w:rFonts w:cs="Arial"/>
        </w:rPr>
        <w:t xml:space="preserve">$26,600) and a 15-year ban on writing and giving interviews to the media. The court also ordered </w:t>
      </w:r>
      <w:r w:rsidR="00946963">
        <w:rPr>
          <w:rStyle w:val="StyleAIBodytextAsianSimSunChar"/>
          <w:rFonts w:cs="Arial"/>
        </w:rPr>
        <w:t xml:space="preserve">Dr </w:t>
      </w:r>
      <w:proofErr w:type="spellStart"/>
      <w:r w:rsidR="00946963">
        <w:rPr>
          <w:rStyle w:val="StyleAIBodytextAsianSimSunChar"/>
          <w:rFonts w:cs="Arial"/>
        </w:rPr>
        <w:t>Zuhair</w:t>
      </w:r>
      <w:proofErr w:type="spellEnd"/>
      <w:r w:rsidR="00946963">
        <w:rPr>
          <w:rStyle w:val="StyleAIBodytextAsianSimSunChar"/>
          <w:rFonts w:cs="Arial"/>
        </w:rPr>
        <w:t xml:space="preserve"> </w:t>
      </w:r>
      <w:proofErr w:type="spellStart"/>
      <w:r w:rsidR="00946963">
        <w:rPr>
          <w:rStyle w:val="StyleAIBodytextAsianSimSunChar"/>
          <w:rFonts w:cs="Arial"/>
        </w:rPr>
        <w:t>Kutbi</w:t>
      </w:r>
      <w:proofErr w:type="spellEnd"/>
      <w:r w:rsidR="00EA2C35">
        <w:rPr>
          <w:rStyle w:val="StyleAIBodytextAsianSimSunChar"/>
          <w:rFonts w:cs="Arial"/>
        </w:rPr>
        <w:t xml:space="preserve"> to erase his social media accounts. </w:t>
      </w:r>
      <w:r w:rsidR="00444CAC">
        <w:rPr>
          <w:rStyle w:val="StyleAIBodytextAsianSimSunChar"/>
          <w:rFonts w:cs="Arial"/>
        </w:rPr>
        <w:t xml:space="preserve">The SCC </w:t>
      </w:r>
      <w:r w:rsidR="00EA2C35">
        <w:rPr>
          <w:rStyle w:val="StyleAIBodytextAsianSimSunChar"/>
          <w:rFonts w:cs="Arial"/>
        </w:rPr>
        <w:t>suspended t</w:t>
      </w:r>
      <w:r w:rsidR="00EA2C35" w:rsidRPr="00DB5510">
        <w:rPr>
          <w:rStyle w:val="StyleAIBodytextAsianSimSunChar"/>
          <w:rFonts w:cs="Arial"/>
        </w:rPr>
        <w:t xml:space="preserve">wo years of his </w:t>
      </w:r>
      <w:r w:rsidR="00EA2C35">
        <w:rPr>
          <w:rStyle w:val="StyleAIBodytextAsianSimSunChar"/>
          <w:rFonts w:cs="Arial"/>
        </w:rPr>
        <w:t xml:space="preserve">four-year </w:t>
      </w:r>
      <w:r w:rsidR="00EA2C35" w:rsidRPr="00DB5510">
        <w:rPr>
          <w:rStyle w:val="StyleAIBodytextAsianSimSunChar"/>
          <w:rFonts w:cs="Arial"/>
        </w:rPr>
        <w:t>sentence because of his health</w:t>
      </w:r>
      <w:r w:rsidR="00EA2C35">
        <w:rPr>
          <w:rStyle w:val="StyleAIBodytextAsianSimSunChar"/>
          <w:rFonts w:cs="Arial"/>
        </w:rPr>
        <w:t>, but indicated it would re</w:t>
      </w:r>
      <w:r w:rsidR="003D631D">
        <w:rPr>
          <w:rStyle w:val="StyleAIBodytextAsianSimSunChar"/>
          <w:rFonts w:cs="Arial"/>
        </w:rPr>
        <w:t>-</w:t>
      </w:r>
      <w:r w:rsidR="00EA2C35">
        <w:rPr>
          <w:rStyle w:val="StyleAIBodytextAsianSimSunChar"/>
          <w:rFonts w:cs="Arial"/>
        </w:rPr>
        <w:t>impose them if</w:t>
      </w:r>
      <w:r w:rsidR="00EA2C35" w:rsidRPr="00DB5510">
        <w:rPr>
          <w:rStyle w:val="StyleAIBodytextAsianSimSunChar"/>
          <w:rFonts w:cs="Arial"/>
        </w:rPr>
        <w:t xml:space="preserve"> he </w:t>
      </w:r>
      <w:r w:rsidR="00FA124B">
        <w:rPr>
          <w:rStyle w:val="StyleAIBodytextAsianSimSunChar"/>
          <w:rFonts w:cs="Arial"/>
        </w:rPr>
        <w:t xml:space="preserve">would commit an </w:t>
      </w:r>
      <w:r w:rsidR="00EA2C35">
        <w:rPr>
          <w:rStyle w:val="StyleAIBodytextAsianSimSunChar"/>
          <w:rFonts w:cs="Arial"/>
        </w:rPr>
        <w:t>“offe</w:t>
      </w:r>
      <w:r w:rsidR="00FA124B">
        <w:rPr>
          <w:rStyle w:val="StyleAIBodytextAsianSimSunChar"/>
          <w:rFonts w:cs="Arial"/>
        </w:rPr>
        <w:t>nse</w:t>
      </w:r>
      <w:r w:rsidR="00EA2C35">
        <w:rPr>
          <w:rStyle w:val="StyleAIBodytextAsianSimSunChar"/>
          <w:rFonts w:cs="Arial"/>
        </w:rPr>
        <w:t>” again.</w:t>
      </w:r>
    </w:p>
    <w:p w:rsidR="00AF04D7" w:rsidRDefault="00AF04D7" w:rsidP="00EA2C35">
      <w:pPr>
        <w:pStyle w:val="AIBodytext"/>
        <w:tabs>
          <w:tab w:val="clear" w:pos="567"/>
        </w:tabs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The SCC found Dr </w:t>
      </w:r>
      <w:proofErr w:type="spellStart"/>
      <w:r>
        <w:rPr>
          <w:rStyle w:val="StyleAIBodytextAsianSimSunChar"/>
          <w:rFonts w:cs="Arial"/>
        </w:rPr>
        <w:t>Zuhair</w:t>
      </w:r>
      <w:proofErr w:type="spellEnd"/>
      <w:r>
        <w:rPr>
          <w:rStyle w:val="StyleAIBodytextAsianSimSunChar"/>
          <w:rFonts w:cs="Arial"/>
        </w:rPr>
        <w:t xml:space="preserve"> </w:t>
      </w:r>
      <w:proofErr w:type="spellStart"/>
      <w:r>
        <w:rPr>
          <w:rStyle w:val="StyleAIBodytextAsianSimSunChar"/>
          <w:rFonts w:cs="Arial"/>
        </w:rPr>
        <w:t>Kutbi</w:t>
      </w:r>
      <w:proofErr w:type="spellEnd"/>
      <w:r>
        <w:rPr>
          <w:rStyle w:val="StyleAIBodytextAsianSimSunChar"/>
          <w:rFonts w:cs="Arial"/>
        </w:rPr>
        <w:t xml:space="preserve"> guilty of violating Saudi Arabia’s counter-terror law, the Law for Crimes of Terrorism and Its Financing, and Article 6 of the Anti-Cyber Crime Law by “</w:t>
      </w:r>
      <w:r w:rsidRPr="009C2A3F">
        <w:rPr>
          <w:rStyle w:val="StyleAIBodytextAsianSimSunChar"/>
          <w:rFonts w:cs="Arial"/>
        </w:rPr>
        <w:t xml:space="preserve">inciting public opinion”, “sowing discord” and “reducing people’s respect of the </w:t>
      </w:r>
      <w:r>
        <w:rPr>
          <w:rStyle w:val="StyleAIBodytextAsianSimSunChar"/>
          <w:rFonts w:cs="Arial"/>
        </w:rPr>
        <w:t>rule of law</w:t>
      </w:r>
      <w:r w:rsidRPr="009C2A3F">
        <w:rPr>
          <w:rStyle w:val="StyleAIBodytextAsianSimSunChar"/>
          <w:rFonts w:cs="Arial"/>
        </w:rPr>
        <w:t>”</w:t>
      </w:r>
      <w:r>
        <w:rPr>
          <w:rStyle w:val="StyleAIBodytextAsianSimSunChar"/>
          <w:rFonts w:cs="Arial"/>
        </w:rPr>
        <w:t>.</w:t>
      </w:r>
    </w:p>
    <w:p w:rsidR="00F625B6" w:rsidRDefault="00F625B6" w:rsidP="00F625B6">
      <w:pPr>
        <w:pStyle w:val="AIBodytext"/>
        <w:tabs>
          <w:tab w:val="clear" w:pos="567"/>
        </w:tabs>
        <w:rPr>
          <w:rStyle w:val="StyleAIBodytextAsianSimSunChar"/>
          <w:rFonts w:cs="Arial"/>
        </w:rPr>
      </w:pPr>
      <w:r w:rsidRPr="009358EB">
        <w:rPr>
          <w:rStyle w:val="StyleAIBodytextAsianSimSunChar"/>
          <w:rFonts w:cs="Arial"/>
        </w:rPr>
        <w:t xml:space="preserve">It is believed that </w:t>
      </w:r>
      <w:r>
        <w:rPr>
          <w:rStyle w:val="StyleAIBodytextAsianSimSunChar"/>
          <w:rFonts w:cs="Arial"/>
        </w:rPr>
        <w:t xml:space="preserve">Dr </w:t>
      </w:r>
      <w:proofErr w:type="spellStart"/>
      <w:r>
        <w:rPr>
          <w:rStyle w:val="StyleAIBodytextAsianSimSunChar"/>
          <w:rFonts w:cs="Arial"/>
        </w:rPr>
        <w:t>Zuhair</w:t>
      </w:r>
      <w:proofErr w:type="spellEnd"/>
      <w:r>
        <w:rPr>
          <w:rStyle w:val="StyleAIBodytextAsianSimSunChar"/>
          <w:rFonts w:cs="Arial"/>
        </w:rPr>
        <w:t xml:space="preserve"> </w:t>
      </w:r>
      <w:proofErr w:type="spellStart"/>
      <w:r>
        <w:rPr>
          <w:rStyle w:val="StyleAIBodytextAsianSimSunChar"/>
          <w:rFonts w:cs="Arial"/>
        </w:rPr>
        <w:t>Kutbi</w:t>
      </w:r>
      <w:proofErr w:type="spellEnd"/>
      <w:r w:rsidRPr="009358EB">
        <w:rPr>
          <w:rStyle w:val="StyleAIBodytextAsianSimSunChar"/>
          <w:rFonts w:cs="Arial"/>
        </w:rPr>
        <w:t xml:space="preserve"> was arrested</w:t>
      </w:r>
      <w:r>
        <w:rPr>
          <w:rStyle w:val="StyleAIBodytextAsianSimSunChar"/>
          <w:rFonts w:cs="Arial"/>
        </w:rPr>
        <w:t xml:space="preserve"> on 15 July</w:t>
      </w:r>
      <w:r w:rsidRPr="009358EB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 xml:space="preserve">2015 </w:t>
      </w:r>
      <w:r w:rsidRPr="009358EB">
        <w:rPr>
          <w:rStyle w:val="StyleAIBodytextAsianSimSunChar"/>
          <w:rFonts w:cs="Arial"/>
        </w:rPr>
        <w:t xml:space="preserve">because of comments he made on </w:t>
      </w:r>
      <w:r w:rsidRPr="00134403">
        <w:rPr>
          <w:rStyle w:val="StyleAIBodytextAsianSimSunChar"/>
          <w:rFonts w:cs="Arial"/>
        </w:rPr>
        <w:t>25 June 201</w:t>
      </w:r>
      <w:r w:rsidR="0032687A" w:rsidRPr="00134403">
        <w:rPr>
          <w:rStyle w:val="StyleAIBodytextAsianSimSunChar"/>
          <w:rFonts w:cs="Arial"/>
        </w:rPr>
        <w:t>5</w:t>
      </w:r>
      <w:r w:rsidRPr="00134403">
        <w:rPr>
          <w:rStyle w:val="StyleAIBodytextAsianSimSunChar"/>
          <w:rFonts w:cs="Arial"/>
        </w:rPr>
        <w:t xml:space="preserve"> </w:t>
      </w:r>
      <w:r w:rsidRPr="009358EB">
        <w:rPr>
          <w:rStyle w:val="StyleAIBodytextAsianSimSunChar"/>
          <w:rFonts w:cs="Arial"/>
        </w:rPr>
        <w:t xml:space="preserve">on the TV show </w:t>
      </w:r>
      <w:r w:rsidRPr="00C674BC">
        <w:rPr>
          <w:rStyle w:val="StyleAIBodytextAsianSimSunChar"/>
          <w:rFonts w:cs="Arial"/>
          <w:i/>
          <w:iCs/>
        </w:rPr>
        <w:t>Fi al-</w:t>
      </w:r>
      <w:proofErr w:type="spellStart"/>
      <w:r w:rsidRPr="00C674BC">
        <w:rPr>
          <w:rStyle w:val="StyleAIBodytextAsianSimSunChar"/>
          <w:rFonts w:cs="Arial"/>
          <w:i/>
          <w:iCs/>
        </w:rPr>
        <w:t>Samim</w:t>
      </w:r>
      <w:proofErr w:type="spellEnd"/>
      <w:r w:rsidRPr="009358EB">
        <w:rPr>
          <w:rStyle w:val="StyleAIBodytextAsianSimSunChar"/>
          <w:rFonts w:cs="Arial"/>
        </w:rPr>
        <w:t xml:space="preserve"> (To the Point), on the Rotana </w:t>
      </w:r>
      <w:proofErr w:type="spellStart"/>
      <w:r w:rsidRPr="009358EB">
        <w:rPr>
          <w:rStyle w:val="StyleAIBodytextAsianSimSunChar"/>
          <w:rFonts w:cs="Arial"/>
        </w:rPr>
        <w:t>Khalijia</w:t>
      </w:r>
      <w:proofErr w:type="spellEnd"/>
      <w:r w:rsidRPr="009358EB">
        <w:rPr>
          <w:rStyle w:val="StyleAIBodytextAsianSimSunChar"/>
          <w:rFonts w:cs="Arial"/>
        </w:rPr>
        <w:t xml:space="preserve"> satellite channel, in which he criticized political repression in Saudi Arabia and argued for reforms such as transforming the co</w:t>
      </w:r>
      <w:r>
        <w:rPr>
          <w:rStyle w:val="StyleAIBodytextAsianSimSunChar"/>
          <w:rFonts w:cs="Arial"/>
        </w:rPr>
        <w:t xml:space="preserve">untry’s political system into a </w:t>
      </w:r>
      <w:r w:rsidRPr="009358EB">
        <w:rPr>
          <w:rStyle w:val="StyleAIBodytextAsianSimSunChar"/>
          <w:rFonts w:cs="Arial"/>
        </w:rPr>
        <w:t>constitutional monarchy</w:t>
      </w:r>
      <w:r>
        <w:rPr>
          <w:rStyle w:val="StyleAIBodytextAsianSimSunChar"/>
          <w:rFonts w:cs="Arial"/>
        </w:rPr>
        <w:t>.</w:t>
      </w:r>
    </w:p>
    <w:p w:rsidR="0026766F" w:rsidRDefault="0026766F" w:rsidP="00AF04D7">
      <w:pPr>
        <w:pStyle w:val="AIBodytext"/>
        <w:rPr>
          <w:rStyle w:val="StyleAIBodytextAsianSimSunChar"/>
          <w:rFonts w:cs="Arial"/>
        </w:rPr>
      </w:pPr>
    </w:p>
    <w:p w:rsidR="00AF04D7" w:rsidRPr="00F95961" w:rsidRDefault="00AF04D7" w:rsidP="00AF04D7">
      <w:pPr>
        <w:pStyle w:val="AIBodytext"/>
        <w:tabs>
          <w:tab w:val="clear" w:pos="567"/>
        </w:tabs>
      </w:pPr>
      <w:r w:rsidRPr="00681169">
        <w:rPr>
          <w:b/>
        </w:rPr>
        <w:t>No further action is requested from the UA network. Many thanks to all who sent appeals.</w:t>
      </w:r>
    </w:p>
    <w:p w:rsidR="00AF04D7" w:rsidRDefault="00AF04D7" w:rsidP="00AF04D7">
      <w:pPr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This is the second</w:t>
      </w:r>
      <w:r w:rsidRPr="00994471">
        <w:rPr>
          <w:rFonts w:ascii="Arial" w:hAnsi="Arial" w:cs="Arial"/>
          <w:sz w:val="16"/>
          <w:szCs w:val="16"/>
        </w:rPr>
        <w:t xml:space="preserve"> update of UA </w:t>
      </w:r>
      <w:r>
        <w:rPr>
          <w:rFonts w:ascii="Arial" w:hAnsi="Arial" w:cs="Arial"/>
          <w:sz w:val="16"/>
          <w:szCs w:val="16"/>
        </w:rPr>
        <w:t>188/15</w:t>
      </w:r>
      <w:r w:rsidRPr="00994471">
        <w:rPr>
          <w:rFonts w:ascii="Arial" w:hAnsi="Arial" w:cs="Arial"/>
          <w:sz w:val="16"/>
          <w:szCs w:val="16"/>
        </w:rPr>
        <w:t xml:space="preserve">. Further information: </w:t>
      </w:r>
      <w:hyperlink r:id="rId8" w:history="1">
        <w:r w:rsidR="00444545" w:rsidRPr="001F31B1">
          <w:rPr>
            <w:rStyle w:val="Hyperlink"/>
            <w:rFonts w:ascii="Arial" w:hAnsi="Arial" w:cs="Arial"/>
            <w:sz w:val="16"/>
            <w:szCs w:val="16"/>
          </w:rPr>
          <w:t>https://www.amnesty.org/en/documents/mde23/3193/2016/en/</w:t>
        </w:r>
      </w:hyperlink>
      <w:r w:rsidR="00444545">
        <w:rPr>
          <w:rFonts w:ascii="Arial" w:hAnsi="Arial" w:cs="Arial"/>
          <w:sz w:val="16"/>
          <w:szCs w:val="16"/>
        </w:rPr>
        <w:t xml:space="preserve"> </w:t>
      </w:r>
    </w:p>
    <w:p w:rsidR="00AF04D7" w:rsidRDefault="00AF04D7" w:rsidP="00AF04D7">
      <w:pPr>
        <w:spacing w:line="240" w:lineRule="exact"/>
        <w:rPr>
          <w:rFonts w:ascii="Arial" w:hAnsi="Arial" w:cs="Arial"/>
          <w:sz w:val="16"/>
          <w:szCs w:val="16"/>
        </w:rPr>
      </w:pPr>
    </w:p>
    <w:p w:rsidR="00AF04D7" w:rsidRDefault="00AF04D7" w:rsidP="00AF04D7">
      <w:pPr>
        <w:spacing w:line="240" w:lineRule="exact"/>
        <w:rPr>
          <w:rFonts w:ascii="Arial" w:hAnsi="Arial" w:cs="Arial"/>
          <w:sz w:val="16"/>
          <w:szCs w:val="16"/>
        </w:rPr>
      </w:pPr>
    </w:p>
    <w:p w:rsidR="00AF04D7" w:rsidRPr="00F95961" w:rsidRDefault="00AF04D7" w:rsidP="00AF04D7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>
        <w:rPr>
          <w:rFonts w:ascii="Arial" w:hAnsi="Arial" w:cs="Arial"/>
          <w:sz w:val="16"/>
          <w:szCs w:val="16"/>
        </w:rPr>
        <w:t xml:space="preserve"> Dr </w:t>
      </w:r>
      <w:proofErr w:type="spellStart"/>
      <w:r>
        <w:rPr>
          <w:rFonts w:ascii="Arial" w:hAnsi="Arial" w:cs="Arial"/>
          <w:sz w:val="16"/>
          <w:szCs w:val="16"/>
        </w:rPr>
        <w:t>Zuhair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Kutbi</w:t>
      </w:r>
      <w:proofErr w:type="spellEnd"/>
    </w:p>
    <w:p w:rsidR="00AF04D7" w:rsidRPr="00F95961" w:rsidRDefault="00AF04D7" w:rsidP="00AF04D7">
      <w:pPr>
        <w:spacing w:line="240" w:lineRule="exact"/>
        <w:rPr>
          <w:rStyle w:val="StyleAIBodytextAsianSimSunChar"/>
          <w:rFonts w:cs="Arial"/>
          <w:sz w:val="18"/>
          <w:szCs w:val="18"/>
        </w:rPr>
        <w:sectPr w:rsidR="00AF04D7" w:rsidRPr="00F95961" w:rsidSect="001501DD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 m</w:t>
      </w:r>
    </w:p>
    <w:p w:rsidR="00AF04D7" w:rsidRPr="00F95961" w:rsidRDefault="00AF04D7" w:rsidP="00AF04D7">
      <w:pPr>
        <w:pStyle w:val="AITextSmallNoLineSpacing"/>
        <w:rPr>
          <w:rFonts w:cs="Arial"/>
          <w:sz w:val="18"/>
        </w:rPr>
      </w:pPr>
    </w:p>
    <w:p w:rsidR="00AF04D7" w:rsidRPr="00F95961" w:rsidRDefault="00AF04D7" w:rsidP="00AF04D7">
      <w:pPr>
        <w:pStyle w:val="AITextSmallNoLineSpacing"/>
        <w:jc w:val="right"/>
        <w:rPr>
          <w:rFonts w:cs="Arial"/>
          <w:sz w:val="18"/>
        </w:rPr>
      </w:pPr>
    </w:p>
    <w:p w:rsidR="00AF04D7" w:rsidRPr="00F95961" w:rsidRDefault="00AF04D7" w:rsidP="00AF04D7">
      <w:pPr>
        <w:spacing w:line="240" w:lineRule="exact"/>
        <w:rPr>
          <w:rFonts w:ascii="Arial" w:hAnsi="Arial" w:cs="Arial"/>
          <w:sz w:val="16"/>
          <w:szCs w:val="16"/>
        </w:rPr>
      </w:pPr>
      <w:r w:rsidRPr="00DC4001">
        <w:rPr>
          <w:rFonts w:ascii="Arial" w:hAnsi="Arial" w:cs="Arial"/>
          <w:sz w:val="16"/>
          <w:szCs w:val="16"/>
        </w:rPr>
        <w:t xml:space="preserve">Further information on UA: </w:t>
      </w:r>
      <w:r>
        <w:rPr>
          <w:rFonts w:ascii="Arial" w:hAnsi="Arial" w:cs="Arial"/>
          <w:sz w:val="16"/>
          <w:szCs w:val="16"/>
        </w:rPr>
        <w:t>188/15</w:t>
      </w:r>
      <w:r w:rsidRPr="00DC4001">
        <w:rPr>
          <w:rFonts w:ascii="Arial" w:hAnsi="Arial" w:cs="Arial"/>
          <w:sz w:val="16"/>
          <w:szCs w:val="16"/>
        </w:rPr>
        <w:t xml:space="preserve"> Index:</w:t>
      </w:r>
      <w:r w:rsidR="00D16D09">
        <w:rPr>
          <w:rFonts w:ascii="Arial" w:hAnsi="Arial" w:cs="Arial"/>
          <w:sz w:val="16"/>
          <w:szCs w:val="16"/>
        </w:rPr>
        <w:t xml:space="preserve"> </w:t>
      </w:r>
      <w:r w:rsidR="00D16D09" w:rsidRPr="00D16D09">
        <w:rPr>
          <w:rFonts w:ascii="Arial" w:hAnsi="Arial" w:cs="Arial"/>
          <w:bCs/>
          <w:sz w:val="16"/>
          <w:szCs w:val="16"/>
        </w:rPr>
        <w:t xml:space="preserve">MDE 23/7376/2017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134403">
        <w:rPr>
          <w:rFonts w:ascii="Arial" w:hAnsi="Arial" w:cs="Arial"/>
          <w:sz w:val="16"/>
          <w:szCs w:val="16"/>
        </w:rPr>
        <w:t>7</w:t>
      </w:r>
      <w:r w:rsidR="003D631D">
        <w:rPr>
          <w:rFonts w:ascii="Arial" w:hAnsi="Arial" w:cs="Arial"/>
          <w:sz w:val="16"/>
          <w:szCs w:val="16"/>
        </w:rPr>
        <w:t xml:space="preserve"> November 2017</w:t>
      </w:r>
    </w:p>
    <w:p w:rsidR="00AF04D7" w:rsidRPr="00BB5FBB" w:rsidRDefault="00AF04D7" w:rsidP="00134403">
      <w:pPr>
        <w:tabs>
          <w:tab w:val="left" w:pos="4599"/>
        </w:tabs>
        <w:rPr>
          <w:rFonts w:cs="Arial"/>
        </w:rPr>
      </w:pPr>
    </w:p>
    <w:sectPr w:rsidR="00AF04D7" w:rsidRPr="00BB5FBB" w:rsidSect="001501D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2A5" w:rsidRDefault="003912A5">
      <w:r>
        <w:separator/>
      </w:r>
    </w:p>
  </w:endnote>
  <w:endnote w:type="continuationSeparator" w:id="0">
    <w:p w:rsidR="003912A5" w:rsidRDefault="0039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4D7" w:rsidRPr="00D0106D" w:rsidRDefault="00AF04D7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4D7" w:rsidRDefault="003912A5">
    <w:pPr>
      <w:pStyle w:val="Footer"/>
    </w:pPr>
    <w:r w:rsidRPr="00131C63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3912A5">
    <w:pPr>
      <w:pStyle w:val="Footer"/>
    </w:pPr>
    <w:r w:rsidRPr="00131C63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4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2A5" w:rsidRDefault="003912A5">
      <w:r>
        <w:separator/>
      </w:r>
    </w:p>
  </w:footnote>
  <w:footnote w:type="continuationSeparator" w:id="0">
    <w:p w:rsidR="003912A5" w:rsidRDefault="00391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4D7" w:rsidRPr="00D0106D" w:rsidRDefault="00AF04D7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4D7" w:rsidRDefault="00AF04D7"/>
  <w:p w:rsidR="00AF04D7" w:rsidRPr="00134403" w:rsidRDefault="00AF04D7">
    <w:pPr>
      <w:rPr>
        <w:rFonts w:ascii="Amnesty Trade Gothic" w:hAnsi="Amnesty Trade Gothic"/>
        <w:sz w:val="16"/>
        <w:szCs w:val="16"/>
      </w:rPr>
    </w:pPr>
  </w:p>
  <w:p w:rsidR="00AF04D7" w:rsidRPr="00134403" w:rsidRDefault="00AF04D7" w:rsidP="00B4432F">
    <w:pPr>
      <w:tabs>
        <w:tab w:val="right" w:pos="10203"/>
      </w:tabs>
      <w:rPr>
        <w:rFonts w:ascii="Amnesty Trade Gothic" w:hAnsi="Amnesty Trade Gothic" w:cs="Arial"/>
        <w:color w:val="FFFFFF"/>
        <w:sz w:val="16"/>
        <w:szCs w:val="16"/>
      </w:rPr>
    </w:pPr>
    <w:r w:rsidRPr="00134403">
      <w:rPr>
        <w:rFonts w:ascii="Amnesty Trade Gothic" w:hAnsi="Amnesty Trade Gothic" w:cs="Arial"/>
        <w:sz w:val="16"/>
        <w:szCs w:val="16"/>
      </w:rPr>
      <w:t xml:space="preserve">Further information on UA: </w:t>
    </w:r>
    <w:r w:rsidR="00BB5FBB">
      <w:rPr>
        <w:rFonts w:ascii="Amnesty Trade Gothic" w:hAnsi="Amnesty Trade Gothic" w:cs="Arial"/>
        <w:sz w:val="16"/>
        <w:szCs w:val="16"/>
      </w:rPr>
      <w:t>188/15</w:t>
    </w:r>
    <w:r w:rsidRPr="00134403">
      <w:rPr>
        <w:rFonts w:ascii="Amnesty Trade Gothic" w:hAnsi="Amnesty Trade Gothic" w:cs="Arial"/>
        <w:sz w:val="16"/>
        <w:szCs w:val="16"/>
      </w:rPr>
      <w:t xml:space="preserve"> Index: </w:t>
    </w:r>
    <w:r w:rsidR="003D631D" w:rsidRPr="00134403">
      <w:rPr>
        <w:rFonts w:ascii="Amnesty Trade Gothic" w:hAnsi="Amnesty Trade Gothic" w:cs="Segoe UI"/>
        <w:bCs/>
        <w:sz w:val="16"/>
        <w:szCs w:val="16"/>
      </w:rPr>
      <w:t xml:space="preserve">MDE 23/7376/2017 </w:t>
    </w:r>
    <w:r w:rsidRPr="00134403">
      <w:rPr>
        <w:rFonts w:ascii="Amnesty Trade Gothic" w:hAnsi="Amnesty Trade Gothic" w:cs="Arial"/>
        <w:sz w:val="16"/>
        <w:szCs w:val="16"/>
      </w:rPr>
      <w:t>Saudi Arabia</w:t>
    </w:r>
    <w:r w:rsidRPr="00134403">
      <w:rPr>
        <w:rFonts w:ascii="Amnesty Trade Gothic" w:hAnsi="Amnesty Trade Gothic" w:cs="Arial"/>
        <w:sz w:val="16"/>
        <w:szCs w:val="16"/>
      </w:rPr>
      <w:tab/>
      <w:t xml:space="preserve">Date: </w:t>
    </w:r>
    <w:r w:rsidR="00134403" w:rsidRPr="00134403">
      <w:rPr>
        <w:rFonts w:ascii="Amnesty Trade Gothic" w:hAnsi="Amnesty Trade Gothic" w:cs="Arial"/>
        <w:sz w:val="16"/>
        <w:szCs w:val="16"/>
      </w:rPr>
      <w:t>7</w:t>
    </w:r>
    <w:r w:rsidR="003D631D" w:rsidRPr="00134403">
      <w:rPr>
        <w:rFonts w:ascii="Amnesty Trade Gothic" w:hAnsi="Amnesty Trade Gothic" w:cs="Arial"/>
        <w:sz w:val="16"/>
        <w:szCs w:val="16"/>
      </w:rPr>
      <w:t xml:space="preserve"> November 2017</w:t>
    </w:r>
  </w:p>
  <w:p w:rsidR="00AF04D7" w:rsidRDefault="00AF04D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817483" w:rsidRDefault="0026766F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XXXXXXXXXXXXX Index: </w:t>
    </w:r>
    <w:proofErr w:type="gramStart"/>
    <w:r>
      <w:rPr>
        <w:rFonts w:ascii="Amnesty Trade Gothic" w:hAnsi="Amnesty Trade Gothic"/>
        <w:sz w:val="16"/>
        <w:szCs w:val="16"/>
      </w:rPr>
      <w:t>XXXXXXXX  &lt;</w:t>
    </w:r>
    <w:proofErr w:type="gramEnd"/>
    <w:r>
      <w:rPr>
        <w:rFonts w:ascii="Amnesty Trade Gothic" w:hAnsi="Amnesty Trade Gothic"/>
        <w:sz w:val="16"/>
        <w:szCs w:val="16"/>
      </w:rPr>
      <w:t>Country&gt;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B4432F">
      <w:rPr>
        <w:rFonts w:ascii="Amnesty Trade Gothic" w:hAnsi="Amnesty Trade Gothic"/>
        <w:sz w:val="16"/>
        <w:szCs w:val="16"/>
      </w:rPr>
      <w:t>&lt;Date&gt;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35"/>
    <w:rsid w:val="00023EE0"/>
    <w:rsid w:val="000813E0"/>
    <w:rsid w:val="000B23F7"/>
    <w:rsid w:val="000F0AF1"/>
    <w:rsid w:val="000F11B8"/>
    <w:rsid w:val="00114598"/>
    <w:rsid w:val="00131C63"/>
    <w:rsid w:val="00134403"/>
    <w:rsid w:val="001411BF"/>
    <w:rsid w:val="001501DD"/>
    <w:rsid w:val="001624EA"/>
    <w:rsid w:val="001671E0"/>
    <w:rsid w:val="001951FB"/>
    <w:rsid w:val="00196F3C"/>
    <w:rsid w:val="001B7B2B"/>
    <w:rsid w:val="001E0993"/>
    <w:rsid w:val="001F31B1"/>
    <w:rsid w:val="002005A9"/>
    <w:rsid w:val="0026766F"/>
    <w:rsid w:val="0027166B"/>
    <w:rsid w:val="002923B7"/>
    <w:rsid w:val="002932CE"/>
    <w:rsid w:val="00295D1B"/>
    <w:rsid w:val="00310926"/>
    <w:rsid w:val="00314481"/>
    <w:rsid w:val="0032687A"/>
    <w:rsid w:val="00347243"/>
    <w:rsid w:val="003912A5"/>
    <w:rsid w:val="003A2A73"/>
    <w:rsid w:val="003D377A"/>
    <w:rsid w:val="003D631D"/>
    <w:rsid w:val="003F41D3"/>
    <w:rsid w:val="00415A74"/>
    <w:rsid w:val="00444545"/>
    <w:rsid w:val="00444CAC"/>
    <w:rsid w:val="00475586"/>
    <w:rsid w:val="00483E30"/>
    <w:rsid w:val="004D19C7"/>
    <w:rsid w:val="004E6A6E"/>
    <w:rsid w:val="005040F2"/>
    <w:rsid w:val="005149A9"/>
    <w:rsid w:val="0053584A"/>
    <w:rsid w:val="005534BC"/>
    <w:rsid w:val="005A58EB"/>
    <w:rsid w:val="005C2CBA"/>
    <w:rsid w:val="005C41FB"/>
    <w:rsid w:val="005E3947"/>
    <w:rsid w:val="005F0D06"/>
    <w:rsid w:val="005F29C5"/>
    <w:rsid w:val="00606C38"/>
    <w:rsid w:val="00681169"/>
    <w:rsid w:val="006814D6"/>
    <w:rsid w:val="006820E8"/>
    <w:rsid w:val="00696293"/>
    <w:rsid w:val="006C2190"/>
    <w:rsid w:val="006C3DE2"/>
    <w:rsid w:val="007179E8"/>
    <w:rsid w:val="00736B40"/>
    <w:rsid w:val="007479B8"/>
    <w:rsid w:val="007620A6"/>
    <w:rsid w:val="0077354F"/>
    <w:rsid w:val="00795D45"/>
    <w:rsid w:val="007A1959"/>
    <w:rsid w:val="007A5DA8"/>
    <w:rsid w:val="007E0CAD"/>
    <w:rsid w:val="007E57A7"/>
    <w:rsid w:val="00815508"/>
    <w:rsid w:val="00817483"/>
    <w:rsid w:val="008224D0"/>
    <w:rsid w:val="008241AB"/>
    <w:rsid w:val="0086100E"/>
    <w:rsid w:val="0086363D"/>
    <w:rsid w:val="00874D63"/>
    <w:rsid w:val="00875E19"/>
    <w:rsid w:val="008C6392"/>
    <w:rsid w:val="008E48B0"/>
    <w:rsid w:val="008F64FC"/>
    <w:rsid w:val="009144AA"/>
    <w:rsid w:val="009358EB"/>
    <w:rsid w:val="00946781"/>
    <w:rsid w:val="00946963"/>
    <w:rsid w:val="00950C7F"/>
    <w:rsid w:val="00963CA3"/>
    <w:rsid w:val="00985339"/>
    <w:rsid w:val="00987C31"/>
    <w:rsid w:val="00994471"/>
    <w:rsid w:val="009971C5"/>
    <w:rsid w:val="009C0BC3"/>
    <w:rsid w:val="009C2A3F"/>
    <w:rsid w:val="009D5F0B"/>
    <w:rsid w:val="009E0910"/>
    <w:rsid w:val="009F4BB3"/>
    <w:rsid w:val="00A23E5E"/>
    <w:rsid w:val="00AB03EE"/>
    <w:rsid w:val="00AF04D7"/>
    <w:rsid w:val="00AF4CF9"/>
    <w:rsid w:val="00B043D9"/>
    <w:rsid w:val="00B06E79"/>
    <w:rsid w:val="00B22D7A"/>
    <w:rsid w:val="00B4432F"/>
    <w:rsid w:val="00B60FB0"/>
    <w:rsid w:val="00B811E7"/>
    <w:rsid w:val="00B84EF8"/>
    <w:rsid w:val="00B9147D"/>
    <w:rsid w:val="00BA31FC"/>
    <w:rsid w:val="00BB5FBB"/>
    <w:rsid w:val="00BE4AEB"/>
    <w:rsid w:val="00C264C5"/>
    <w:rsid w:val="00C64997"/>
    <w:rsid w:val="00C674BC"/>
    <w:rsid w:val="00C86EFF"/>
    <w:rsid w:val="00CE6658"/>
    <w:rsid w:val="00D0106D"/>
    <w:rsid w:val="00D03746"/>
    <w:rsid w:val="00D16D09"/>
    <w:rsid w:val="00D20DEB"/>
    <w:rsid w:val="00D63AA5"/>
    <w:rsid w:val="00D6401F"/>
    <w:rsid w:val="00D85FE8"/>
    <w:rsid w:val="00DB0DE6"/>
    <w:rsid w:val="00DB5510"/>
    <w:rsid w:val="00DC4001"/>
    <w:rsid w:val="00DC5FB0"/>
    <w:rsid w:val="00DD777F"/>
    <w:rsid w:val="00DF0C26"/>
    <w:rsid w:val="00DF4D3C"/>
    <w:rsid w:val="00E23769"/>
    <w:rsid w:val="00E2387F"/>
    <w:rsid w:val="00E601DC"/>
    <w:rsid w:val="00E6735E"/>
    <w:rsid w:val="00E96397"/>
    <w:rsid w:val="00E97E64"/>
    <w:rsid w:val="00EA0548"/>
    <w:rsid w:val="00EA2C35"/>
    <w:rsid w:val="00EA7847"/>
    <w:rsid w:val="00EB3D70"/>
    <w:rsid w:val="00EC130D"/>
    <w:rsid w:val="00EC2C85"/>
    <w:rsid w:val="00ED61F1"/>
    <w:rsid w:val="00F20743"/>
    <w:rsid w:val="00F25545"/>
    <w:rsid w:val="00F54365"/>
    <w:rsid w:val="00F625B6"/>
    <w:rsid w:val="00F7781E"/>
    <w:rsid w:val="00F95961"/>
    <w:rsid w:val="00FA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5346968-3B79-4E51-8B4E-604AEE7C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F41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F41D3"/>
    <w:rPr>
      <w:rFonts w:ascii="Segoe UI" w:hAnsi="Segoe UI" w:cs="Segoe UI"/>
      <w:sz w:val="18"/>
      <w:szCs w:val="18"/>
      <w:lang w:val="x-none" w:eastAsia="zh-CN"/>
    </w:rPr>
  </w:style>
  <w:style w:type="character" w:styleId="CommentReference">
    <w:name w:val="annotation reference"/>
    <w:basedOn w:val="DefaultParagraphFont"/>
    <w:uiPriority w:val="99"/>
    <w:rsid w:val="00AB03E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B03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B03EE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B0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B03EE"/>
    <w:rPr>
      <w:rFonts w:cs="Times New Roman"/>
      <w:b/>
      <w:bCs/>
      <w:lang w:val="x-none" w:eastAsia="zh-CN"/>
    </w:rPr>
  </w:style>
  <w:style w:type="character" w:styleId="Hyperlink">
    <w:name w:val="Hyperlink"/>
    <w:basedOn w:val="DefaultParagraphFont"/>
    <w:uiPriority w:val="99"/>
    <w:rsid w:val="00444545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444545"/>
    <w:rPr>
      <w:rFonts w:cs="Times New Roman"/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813E0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org/en/documents/mde23/3193/2016/en/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C8CA9-F8AD-4C88-BF0E-01491E2F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</TotalTime>
  <Pages>1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Dana Ahmed</dc:creator>
  <cp:keywords/>
  <dc:description/>
  <cp:lastModifiedBy>IAR2 Team</cp:lastModifiedBy>
  <cp:revision>2</cp:revision>
  <dcterms:created xsi:type="dcterms:W3CDTF">2017-11-07T19:08:00Z</dcterms:created>
  <dcterms:modified xsi:type="dcterms:W3CDTF">2017-11-07T19:08:00Z</dcterms:modified>
</cp:coreProperties>
</file>