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25104250" w:rsidR="0034128A" w:rsidRPr="002F058A" w:rsidRDefault="0034128A" w:rsidP="002F058A">
      <w:pPr>
        <w:pStyle w:val="AIUrgentActionTopHeading"/>
        <w:tabs>
          <w:tab w:val="clear" w:pos="567"/>
        </w:tabs>
        <w:spacing w:line="240" w:lineRule="auto"/>
        <w:rPr>
          <w:rFonts w:cs="Arial"/>
          <w:sz w:val="80"/>
          <w:szCs w:val="80"/>
        </w:rPr>
      </w:pPr>
      <w:r w:rsidRPr="002F058A">
        <w:rPr>
          <w:rFonts w:cs="Arial"/>
          <w:sz w:val="80"/>
          <w:szCs w:val="80"/>
          <w:highlight w:val="yellow"/>
        </w:rPr>
        <w:t>URGENT ACTION</w:t>
      </w:r>
    </w:p>
    <w:p w14:paraId="76BC4611" w14:textId="77777777" w:rsidR="005D2C37" w:rsidRPr="002F058A" w:rsidRDefault="005D2C37" w:rsidP="002F058A">
      <w:pPr>
        <w:pStyle w:val="Default"/>
        <w:ind w:left="-283"/>
        <w:rPr>
          <w:b/>
          <w:sz w:val="20"/>
          <w:szCs w:val="20"/>
        </w:rPr>
      </w:pPr>
    </w:p>
    <w:p w14:paraId="48ED1961" w14:textId="41BA67EA" w:rsidR="0034128A" w:rsidRPr="002F058A" w:rsidRDefault="001E79F6" w:rsidP="002F058A">
      <w:pPr>
        <w:spacing w:after="0" w:line="240" w:lineRule="auto"/>
        <w:rPr>
          <w:rFonts w:ascii="Arial" w:hAnsi="Arial" w:cs="Arial"/>
          <w:b/>
          <w:i/>
          <w:sz w:val="34"/>
          <w:szCs w:val="34"/>
          <w:lang w:eastAsia="es-MX"/>
        </w:rPr>
      </w:pPr>
      <w:r w:rsidRPr="002F058A">
        <w:rPr>
          <w:rFonts w:ascii="Arial" w:hAnsi="Arial" w:cs="Arial"/>
          <w:b/>
          <w:sz w:val="34"/>
          <w:szCs w:val="34"/>
          <w:lang w:eastAsia="es-MX"/>
        </w:rPr>
        <w:t xml:space="preserve">JAILED </w:t>
      </w:r>
      <w:r w:rsidR="00F65058" w:rsidRPr="002F058A">
        <w:rPr>
          <w:rFonts w:ascii="Arial" w:hAnsi="Arial" w:cs="Arial"/>
          <w:b/>
          <w:sz w:val="34"/>
          <w:szCs w:val="34"/>
          <w:lang w:eastAsia="es-MX"/>
        </w:rPr>
        <w:t>IRANIAN</w:t>
      </w:r>
      <w:r w:rsidR="0078048F" w:rsidRPr="002F058A">
        <w:rPr>
          <w:rFonts w:ascii="Arial" w:hAnsi="Arial" w:cs="Arial"/>
          <w:b/>
          <w:sz w:val="34"/>
          <w:szCs w:val="34"/>
          <w:lang w:eastAsia="es-MX"/>
        </w:rPr>
        <w:t xml:space="preserve"> </w:t>
      </w:r>
      <w:r w:rsidR="00F65058" w:rsidRPr="002F058A">
        <w:rPr>
          <w:rFonts w:ascii="Arial" w:hAnsi="Arial" w:cs="Arial"/>
          <w:b/>
          <w:sz w:val="34"/>
          <w:szCs w:val="34"/>
          <w:lang w:eastAsia="es-MX"/>
        </w:rPr>
        <w:t xml:space="preserve">KURDISH WOMAN </w:t>
      </w:r>
      <w:r w:rsidRPr="002F058A">
        <w:rPr>
          <w:rFonts w:ascii="Arial" w:hAnsi="Arial" w:cs="Arial"/>
          <w:b/>
          <w:sz w:val="34"/>
          <w:szCs w:val="34"/>
          <w:lang w:eastAsia="es-MX"/>
        </w:rPr>
        <w:t>TORTURED</w:t>
      </w:r>
    </w:p>
    <w:p w14:paraId="1078B276" w14:textId="7BF6E9F8" w:rsidR="00D23D90" w:rsidRPr="002F058A" w:rsidRDefault="0007320F" w:rsidP="002F058A">
      <w:pPr>
        <w:spacing w:after="0" w:line="240" w:lineRule="auto"/>
        <w:jc w:val="both"/>
        <w:rPr>
          <w:rFonts w:ascii="Arial" w:hAnsi="Arial" w:cs="Arial"/>
          <w:b/>
          <w:sz w:val="22"/>
          <w:szCs w:val="22"/>
          <w:lang w:eastAsia="es-MX"/>
        </w:rPr>
      </w:pPr>
      <w:r w:rsidRPr="002F058A">
        <w:rPr>
          <w:rFonts w:ascii="Arial" w:hAnsi="Arial" w:cs="Arial"/>
          <w:b/>
          <w:sz w:val="22"/>
          <w:szCs w:val="22"/>
          <w:lang w:eastAsia="es-MX"/>
        </w:rPr>
        <w:t xml:space="preserve">Ministry of </w:t>
      </w:r>
      <w:r w:rsidR="00637B97" w:rsidRPr="002F058A">
        <w:rPr>
          <w:rFonts w:ascii="Arial" w:hAnsi="Arial" w:cs="Arial"/>
          <w:b/>
          <w:sz w:val="22"/>
          <w:szCs w:val="22"/>
          <w:lang w:eastAsia="es-MX"/>
        </w:rPr>
        <w:t>I</w:t>
      </w:r>
      <w:r w:rsidRPr="002F058A">
        <w:rPr>
          <w:rFonts w:ascii="Arial" w:hAnsi="Arial" w:cs="Arial"/>
          <w:b/>
          <w:sz w:val="22"/>
          <w:szCs w:val="22"/>
          <w:lang w:eastAsia="es-MX"/>
        </w:rPr>
        <w:t xml:space="preserve">ntelligence </w:t>
      </w:r>
      <w:r w:rsidR="00CB2AA7" w:rsidRPr="002F058A">
        <w:rPr>
          <w:rFonts w:ascii="Arial" w:hAnsi="Arial" w:cs="Arial"/>
          <w:b/>
          <w:sz w:val="22"/>
          <w:szCs w:val="22"/>
          <w:lang w:eastAsia="es-MX"/>
        </w:rPr>
        <w:t xml:space="preserve">agents </w:t>
      </w:r>
      <w:r w:rsidRPr="002F058A">
        <w:rPr>
          <w:rFonts w:ascii="Arial" w:hAnsi="Arial" w:cs="Arial"/>
          <w:b/>
          <w:sz w:val="22"/>
          <w:szCs w:val="22"/>
          <w:lang w:eastAsia="es-MX"/>
        </w:rPr>
        <w:t xml:space="preserve">are torturing </w:t>
      </w:r>
      <w:r w:rsidR="00530E82" w:rsidRPr="002F058A">
        <w:rPr>
          <w:rFonts w:ascii="Arial" w:hAnsi="Arial" w:cs="Arial"/>
          <w:b/>
          <w:sz w:val="22"/>
          <w:szCs w:val="22"/>
          <w:lang w:eastAsia="es-MX"/>
        </w:rPr>
        <w:t xml:space="preserve">Iranian Kurdish woman </w:t>
      </w:r>
      <w:proofErr w:type="spellStart"/>
      <w:r w:rsidR="00530E82" w:rsidRPr="002F058A">
        <w:rPr>
          <w:rFonts w:ascii="Arial" w:hAnsi="Arial" w:cs="Arial"/>
          <w:b/>
          <w:sz w:val="22"/>
          <w:szCs w:val="22"/>
          <w:lang w:eastAsia="es-MX"/>
        </w:rPr>
        <w:t>Zeynab</w:t>
      </w:r>
      <w:proofErr w:type="spellEnd"/>
      <w:r w:rsidR="00530E82" w:rsidRPr="002F058A">
        <w:rPr>
          <w:rFonts w:ascii="Arial" w:hAnsi="Arial" w:cs="Arial"/>
          <w:b/>
          <w:sz w:val="22"/>
          <w:szCs w:val="22"/>
          <w:lang w:eastAsia="es-MX"/>
        </w:rPr>
        <w:t xml:space="preserve"> </w:t>
      </w:r>
      <w:proofErr w:type="spellStart"/>
      <w:r w:rsidR="00530E82" w:rsidRPr="002F058A">
        <w:rPr>
          <w:rFonts w:ascii="Arial" w:hAnsi="Arial" w:cs="Arial"/>
          <w:b/>
          <w:sz w:val="22"/>
          <w:szCs w:val="22"/>
          <w:lang w:eastAsia="es-MX"/>
        </w:rPr>
        <w:t>Jalalian</w:t>
      </w:r>
      <w:proofErr w:type="spellEnd"/>
      <w:r w:rsidRPr="002F058A">
        <w:rPr>
          <w:rFonts w:ascii="Arial" w:hAnsi="Arial" w:cs="Arial"/>
          <w:b/>
          <w:sz w:val="22"/>
          <w:szCs w:val="22"/>
          <w:lang w:eastAsia="es-MX"/>
        </w:rPr>
        <w:t xml:space="preserve"> by deliberately denying her health care to coerce her into</w:t>
      </w:r>
      <w:r w:rsidR="008A1C7C" w:rsidRPr="002F058A">
        <w:rPr>
          <w:rFonts w:ascii="Arial" w:hAnsi="Arial" w:cs="Arial"/>
          <w:b/>
          <w:sz w:val="22"/>
          <w:szCs w:val="22"/>
          <w:lang w:eastAsia="es-MX"/>
        </w:rPr>
        <w:t xml:space="preserve"> </w:t>
      </w:r>
      <w:r w:rsidR="00FF1562" w:rsidRPr="002F058A">
        <w:rPr>
          <w:rFonts w:ascii="Arial" w:hAnsi="Arial" w:cs="Arial"/>
          <w:b/>
          <w:sz w:val="22"/>
          <w:szCs w:val="22"/>
          <w:lang w:eastAsia="es-MX"/>
        </w:rPr>
        <w:t>provid</w:t>
      </w:r>
      <w:r w:rsidRPr="002F058A">
        <w:rPr>
          <w:rFonts w:ascii="Arial" w:hAnsi="Arial" w:cs="Arial"/>
          <w:b/>
          <w:sz w:val="22"/>
          <w:szCs w:val="22"/>
          <w:lang w:eastAsia="es-MX"/>
        </w:rPr>
        <w:t>ing</w:t>
      </w:r>
      <w:r w:rsidR="00FF1562" w:rsidRPr="002F058A">
        <w:rPr>
          <w:rFonts w:ascii="Arial" w:hAnsi="Arial" w:cs="Arial"/>
          <w:b/>
          <w:sz w:val="22"/>
          <w:szCs w:val="22"/>
          <w:lang w:eastAsia="es-MX"/>
        </w:rPr>
        <w:t xml:space="preserve"> a videotaped </w:t>
      </w:r>
      <w:r w:rsidR="008A1C7C" w:rsidRPr="002F058A">
        <w:rPr>
          <w:rFonts w:ascii="Arial" w:hAnsi="Arial" w:cs="Arial"/>
          <w:b/>
          <w:sz w:val="22"/>
          <w:szCs w:val="22"/>
          <w:lang w:eastAsia="es-MX"/>
        </w:rPr>
        <w:t>“confess</w:t>
      </w:r>
      <w:r w:rsidR="00FF1562" w:rsidRPr="002F058A">
        <w:rPr>
          <w:rFonts w:ascii="Arial" w:hAnsi="Arial" w:cs="Arial"/>
          <w:b/>
          <w:sz w:val="22"/>
          <w:szCs w:val="22"/>
          <w:lang w:eastAsia="es-MX"/>
        </w:rPr>
        <w:t>ion</w:t>
      </w:r>
      <w:r w:rsidR="008A1C7C" w:rsidRPr="002F058A">
        <w:rPr>
          <w:rFonts w:ascii="Arial" w:hAnsi="Arial" w:cs="Arial"/>
          <w:b/>
          <w:sz w:val="22"/>
          <w:szCs w:val="22"/>
          <w:lang w:eastAsia="es-MX"/>
        </w:rPr>
        <w:t>”</w:t>
      </w:r>
      <w:r w:rsidRPr="002F058A">
        <w:rPr>
          <w:rFonts w:ascii="Arial" w:hAnsi="Arial" w:cs="Arial"/>
          <w:b/>
          <w:sz w:val="22"/>
          <w:szCs w:val="22"/>
          <w:lang w:eastAsia="es-MX"/>
        </w:rPr>
        <w:t>. This intentional denial of health care is causing her severe pain and suffering, particularly as</w:t>
      </w:r>
      <w:r w:rsidR="00924A41" w:rsidRPr="002F058A">
        <w:rPr>
          <w:rFonts w:ascii="Arial" w:hAnsi="Arial" w:cs="Arial"/>
          <w:b/>
          <w:sz w:val="22"/>
          <w:szCs w:val="22"/>
          <w:lang w:eastAsia="es-MX"/>
        </w:rPr>
        <w:t xml:space="preserve"> </w:t>
      </w:r>
      <w:r w:rsidR="004D625F" w:rsidRPr="002F058A">
        <w:rPr>
          <w:rFonts w:ascii="Arial" w:hAnsi="Arial" w:cs="Arial"/>
          <w:b/>
          <w:sz w:val="22"/>
          <w:szCs w:val="22"/>
          <w:lang w:eastAsia="es-MX"/>
        </w:rPr>
        <w:t xml:space="preserve">she </w:t>
      </w:r>
      <w:r w:rsidR="00924A41" w:rsidRPr="002F058A">
        <w:rPr>
          <w:rFonts w:ascii="Arial" w:hAnsi="Arial" w:cs="Arial"/>
          <w:b/>
          <w:sz w:val="22"/>
          <w:szCs w:val="22"/>
          <w:lang w:eastAsia="es-MX"/>
        </w:rPr>
        <w:t xml:space="preserve">has </w:t>
      </w:r>
      <w:r w:rsidR="007B3E8A" w:rsidRPr="002F058A">
        <w:rPr>
          <w:rFonts w:ascii="Arial" w:hAnsi="Arial" w:cs="Arial"/>
          <w:b/>
          <w:sz w:val="22"/>
          <w:szCs w:val="22"/>
          <w:lang w:eastAsia="es-MX"/>
        </w:rPr>
        <w:t>serious medical conditions</w:t>
      </w:r>
      <w:r w:rsidR="008A1C7C" w:rsidRPr="002F058A">
        <w:rPr>
          <w:rFonts w:ascii="Arial" w:hAnsi="Arial" w:cs="Arial"/>
          <w:b/>
          <w:sz w:val="22"/>
          <w:szCs w:val="22"/>
          <w:lang w:eastAsia="es-MX"/>
        </w:rPr>
        <w:t xml:space="preserve">, including </w:t>
      </w:r>
      <w:r w:rsidR="000058E8" w:rsidRPr="002F058A">
        <w:rPr>
          <w:rFonts w:ascii="Arial" w:hAnsi="Arial" w:cs="Arial"/>
          <w:b/>
          <w:sz w:val="22"/>
          <w:szCs w:val="22"/>
          <w:lang w:eastAsia="es-MX"/>
        </w:rPr>
        <w:t>post-</w:t>
      </w:r>
      <w:r w:rsidR="00AF20CC" w:rsidRPr="002F058A">
        <w:rPr>
          <w:rFonts w:ascii="Arial" w:hAnsi="Arial" w:cs="Arial"/>
          <w:b/>
          <w:sz w:val="22"/>
          <w:szCs w:val="22"/>
          <w:lang w:eastAsia="es-MX"/>
        </w:rPr>
        <w:t>Covid-19</w:t>
      </w:r>
      <w:r w:rsidR="00126787" w:rsidRPr="002F058A">
        <w:rPr>
          <w:rFonts w:ascii="Arial" w:hAnsi="Arial" w:cs="Arial"/>
          <w:b/>
          <w:sz w:val="22"/>
          <w:szCs w:val="22"/>
          <w:lang w:eastAsia="es-MX"/>
        </w:rPr>
        <w:t xml:space="preserve"> </w:t>
      </w:r>
      <w:r w:rsidR="00653C26" w:rsidRPr="002F058A">
        <w:rPr>
          <w:rFonts w:ascii="Arial" w:hAnsi="Arial" w:cs="Arial"/>
          <w:b/>
          <w:sz w:val="22"/>
          <w:szCs w:val="22"/>
          <w:lang w:eastAsia="es-MX"/>
        </w:rPr>
        <w:t>breathing difficult</w:t>
      </w:r>
      <w:r w:rsidR="00126787" w:rsidRPr="002F058A">
        <w:rPr>
          <w:rFonts w:ascii="Arial" w:hAnsi="Arial" w:cs="Arial"/>
          <w:b/>
          <w:sz w:val="22"/>
          <w:szCs w:val="22"/>
          <w:lang w:eastAsia="es-MX"/>
        </w:rPr>
        <w:t>y</w:t>
      </w:r>
      <w:r w:rsidR="00D23D90" w:rsidRPr="002F058A">
        <w:rPr>
          <w:rFonts w:ascii="Arial" w:hAnsi="Arial" w:cs="Arial"/>
          <w:b/>
          <w:sz w:val="22"/>
          <w:szCs w:val="22"/>
          <w:lang w:eastAsia="es-MX"/>
        </w:rPr>
        <w:t>.</w:t>
      </w:r>
      <w:r w:rsidR="008A1C7C" w:rsidRPr="002F058A">
        <w:rPr>
          <w:rFonts w:ascii="Arial" w:hAnsi="Arial" w:cs="Arial"/>
          <w:b/>
          <w:sz w:val="22"/>
          <w:szCs w:val="22"/>
          <w:lang w:eastAsia="es-MX"/>
        </w:rPr>
        <w:t xml:space="preserve"> </w:t>
      </w:r>
    </w:p>
    <w:p w14:paraId="5217CC85" w14:textId="77777777" w:rsidR="005D2C37" w:rsidRPr="002F058A" w:rsidRDefault="005D2C37" w:rsidP="002F058A">
      <w:pPr>
        <w:spacing w:after="0" w:line="240" w:lineRule="auto"/>
        <w:ind w:left="-283"/>
        <w:rPr>
          <w:rFonts w:ascii="Arial" w:hAnsi="Arial" w:cs="Arial"/>
          <w:b/>
          <w:lang w:eastAsia="es-MX"/>
        </w:rPr>
      </w:pPr>
    </w:p>
    <w:p w14:paraId="792E729C" w14:textId="77777777" w:rsidR="002F058A" w:rsidRPr="0007751F" w:rsidRDefault="002F058A" w:rsidP="002F058A">
      <w:pPr>
        <w:spacing w:line="240" w:lineRule="auto"/>
        <w:rPr>
          <w:rFonts w:ascii="Arial" w:hAnsi="Arial" w:cs="Arial"/>
          <w:b/>
          <w:sz w:val="20"/>
          <w:szCs w:val="20"/>
        </w:rPr>
      </w:pPr>
      <w:r w:rsidRPr="0007751F">
        <w:rPr>
          <w:rFonts w:ascii="Arial" w:hAnsi="Arial" w:cs="Arial"/>
          <w:b/>
          <w:sz w:val="20"/>
          <w:szCs w:val="20"/>
        </w:rPr>
        <w:t xml:space="preserve">TAKE ACTION: </w:t>
      </w:r>
    </w:p>
    <w:p w14:paraId="05EFD225" w14:textId="3BB3CC58" w:rsidR="002F058A" w:rsidRPr="004D1533" w:rsidRDefault="002F058A" w:rsidP="002F058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5C5D9880" w14:textId="73F43E1A" w:rsidR="002F058A" w:rsidRPr="004D1533" w:rsidRDefault="002F058A" w:rsidP="002F058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151.14</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A0B4C66" w14:textId="77777777" w:rsidR="002B10A3" w:rsidRPr="002F058A" w:rsidRDefault="002B10A3" w:rsidP="002F058A">
      <w:pPr>
        <w:spacing w:after="0" w:line="240" w:lineRule="auto"/>
        <w:ind w:left="-283"/>
        <w:jc w:val="right"/>
        <w:rPr>
          <w:rFonts w:ascii="Arial" w:hAnsi="Arial" w:cs="Arial"/>
          <w:b/>
          <w:i/>
          <w:sz w:val="20"/>
          <w:szCs w:val="20"/>
        </w:rPr>
      </w:pPr>
    </w:p>
    <w:p w14:paraId="6A698090" w14:textId="3C497B48" w:rsidR="005D2C37" w:rsidRPr="002F058A" w:rsidRDefault="001E163D" w:rsidP="002F058A">
      <w:pPr>
        <w:spacing w:after="0" w:line="240" w:lineRule="auto"/>
        <w:rPr>
          <w:rFonts w:ascii="Arial" w:hAnsi="Arial" w:cs="Arial"/>
          <w:b/>
          <w:iCs/>
          <w:szCs w:val="18"/>
        </w:rPr>
      </w:pPr>
      <w:r w:rsidRPr="002F058A">
        <w:rPr>
          <w:rFonts w:ascii="Arial" w:hAnsi="Arial" w:cs="Arial"/>
          <w:b/>
          <w:iCs/>
          <w:szCs w:val="18"/>
        </w:rPr>
        <w:t xml:space="preserve">Head of </w:t>
      </w:r>
      <w:r w:rsidR="00EE35F2" w:rsidRPr="002F058A">
        <w:rPr>
          <w:rFonts w:ascii="Arial" w:hAnsi="Arial" w:cs="Arial"/>
          <w:b/>
          <w:iCs/>
          <w:szCs w:val="18"/>
        </w:rPr>
        <w:t>J</w:t>
      </w:r>
      <w:r w:rsidRPr="002F058A">
        <w:rPr>
          <w:rFonts w:ascii="Arial" w:hAnsi="Arial" w:cs="Arial"/>
          <w:b/>
          <w:iCs/>
          <w:szCs w:val="18"/>
        </w:rPr>
        <w:t xml:space="preserve">udiciary, Ebrahim </w:t>
      </w:r>
      <w:proofErr w:type="spellStart"/>
      <w:r w:rsidRPr="002F058A">
        <w:rPr>
          <w:rFonts w:ascii="Arial" w:hAnsi="Arial" w:cs="Arial"/>
          <w:b/>
          <w:iCs/>
          <w:szCs w:val="18"/>
        </w:rPr>
        <w:t>Raisi</w:t>
      </w:r>
      <w:proofErr w:type="spellEnd"/>
      <w:r w:rsidRPr="002F058A">
        <w:rPr>
          <w:rFonts w:ascii="Arial" w:hAnsi="Arial" w:cs="Arial"/>
          <w:b/>
          <w:iCs/>
          <w:szCs w:val="18"/>
        </w:rPr>
        <w:t xml:space="preserve"> </w:t>
      </w:r>
    </w:p>
    <w:p w14:paraId="5053C4BA" w14:textId="77777777" w:rsidR="002F058A" w:rsidRPr="002F058A" w:rsidRDefault="001E163D" w:rsidP="00FE0ED7">
      <w:pPr>
        <w:pStyle w:val="PlainText"/>
        <w:rPr>
          <w:rFonts w:ascii="Arial" w:hAnsi="Arial" w:cs="Arial"/>
          <w:b/>
          <w:bCs/>
          <w:iCs/>
          <w:sz w:val="18"/>
          <w:szCs w:val="18"/>
        </w:rPr>
      </w:pPr>
      <w:r w:rsidRPr="002F058A">
        <w:rPr>
          <w:rFonts w:ascii="Arial" w:hAnsi="Arial" w:cs="Arial"/>
          <w:b/>
          <w:bCs/>
          <w:iCs/>
          <w:sz w:val="18"/>
          <w:szCs w:val="18"/>
        </w:rPr>
        <w:t xml:space="preserve">c/o </w:t>
      </w:r>
      <w:r w:rsidR="002F058A" w:rsidRPr="002F058A">
        <w:rPr>
          <w:rFonts w:ascii="Arial" w:hAnsi="Arial" w:cs="Arial"/>
          <w:b/>
          <w:bCs/>
          <w:iCs/>
          <w:sz w:val="18"/>
          <w:szCs w:val="18"/>
        </w:rPr>
        <w:t xml:space="preserve">H.E. Majid Takht </w:t>
      </w:r>
      <w:proofErr w:type="spellStart"/>
      <w:r w:rsidR="002F058A" w:rsidRPr="002F058A">
        <w:rPr>
          <w:rFonts w:ascii="Arial" w:hAnsi="Arial" w:cs="Arial"/>
          <w:b/>
          <w:bCs/>
          <w:iCs/>
          <w:sz w:val="18"/>
          <w:szCs w:val="18"/>
        </w:rPr>
        <w:t>Ravanchi</w:t>
      </w:r>
      <w:proofErr w:type="spellEnd"/>
    </w:p>
    <w:p w14:paraId="38AEE2D8" w14:textId="77777777"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 xml:space="preserve">Permanent Mission of the Islamic Republic of Iran </w:t>
      </w:r>
    </w:p>
    <w:p w14:paraId="2841590E" w14:textId="77777777"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622 Third Avenue, 34th Floor</w:t>
      </w:r>
    </w:p>
    <w:p w14:paraId="6E0226BB" w14:textId="77777777"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New York, NY 10017</w:t>
      </w:r>
    </w:p>
    <w:p w14:paraId="6394BA0F" w14:textId="77777777"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Phone: 212 687-2020 I Fax: 212 867 7086</w:t>
      </w:r>
    </w:p>
    <w:p w14:paraId="5BB2C177" w14:textId="64938142"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 xml:space="preserve">Email: </w:t>
      </w:r>
      <w:hyperlink r:id="rId12" w:history="1">
        <w:r w:rsidRPr="00A37B81">
          <w:rPr>
            <w:rStyle w:val="Hyperlink"/>
            <w:rFonts w:ascii="Arial" w:hAnsi="Arial" w:cs="Arial"/>
            <w:iCs/>
            <w:sz w:val="18"/>
            <w:szCs w:val="18"/>
          </w:rPr>
          <w:t>iran@un.int</w:t>
        </w:r>
      </w:hyperlink>
      <w:r>
        <w:rPr>
          <w:rFonts w:ascii="Arial" w:hAnsi="Arial" w:cs="Arial"/>
          <w:iCs/>
          <w:sz w:val="18"/>
          <w:szCs w:val="18"/>
        </w:rPr>
        <w:t xml:space="preserve"> </w:t>
      </w:r>
    </w:p>
    <w:p w14:paraId="73B4E145" w14:textId="0754CD32" w:rsidR="002F058A" w:rsidRPr="002F058A" w:rsidRDefault="002F058A" w:rsidP="00FE0ED7">
      <w:pPr>
        <w:pStyle w:val="PlainText"/>
        <w:rPr>
          <w:rFonts w:ascii="Arial" w:hAnsi="Arial" w:cs="Arial"/>
          <w:iCs/>
          <w:sz w:val="18"/>
          <w:szCs w:val="18"/>
        </w:rPr>
      </w:pPr>
      <w:r w:rsidRPr="002F058A">
        <w:rPr>
          <w:rFonts w:ascii="Arial" w:hAnsi="Arial" w:cs="Arial"/>
          <w:iCs/>
          <w:sz w:val="18"/>
          <w:szCs w:val="18"/>
        </w:rPr>
        <w:t xml:space="preserve">Twitter: </w:t>
      </w:r>
      <w:hyperlink r:id="rId13" w:history="1">
        <w:r w:rsidRPr="002F058A">
          <w:rPr>
            <w:rStyle w:val="Hyperlink"/>
            <w:rFonts w:ascii="Arial" w:hAnsi="Arial" w:cs="Arial"/>
            <w:iCs/>
            <w:sz w:val="18"/>
            <w:szCs w:val="18"/>
          </w:rPr>
          <w:t>@Iran_UN</w:t>
        </w:r>
      </w:hyperlink>
    </w:p>
    <w:p w14:paraId="77C30EF7" w14:textId="52618694" w:rsidR="002B10A3" w:rsidRPr="002F058A" w:rsidRDefault="002B10A3" w:rsidP="002F058A">
      <w:pPr>
        <w:spacing w:after="0" w:line="240" w:lineRule="auto"/>
        <w:rPr>
          <w:rFonts w:ascii="Arial" w:hAnsi="Arial" w:cs="Arial"/>
          <w:i/>
          <w:sz w:val="20"/>
          <w:szCs w:val="20"/>
        </w:rPr>
      </w:pPr>
    </w:p>
    <w:p w14:paraId="791E2F32" w14:textId="29860757" w:rsidR="005D2C37" w:rsidRPr="002F058A" w:rsidRDefault="005D2C37" w:rsidP="002F058A">
      <w:pPr>
        <w:spacing w:after="0" w:line="240" w:lineRule="auto"/>
        <w:rPr>
          <w:rFonts w:ascii="Arial" w:hAnsi="Arial" w:cs="Arial"/>
          <w:iCs/>
          <w:sz w:val="20"/>
          <w:szCs w:val="20"/>
        </w:rPr>
      </w:pPr>
      <w:r w:rsidRPr="002F058A">
        <w:rPr>
          <w:rFonts w:ascii="Arial" w:hAnsi="Arial" w:cs="Arial"/>
          <w:iCs/>
          <w:sz w:val="20"/>
          <w:szCs w:val="20"/>
        </w:rPr>
        <w:t xml:space="preserve">Dear </w:t>
      </w:r>
      <w:proofErr w:type="gramStart"/>
      <w:r w:rsidR="007E5E93" w:rsidRPr="002F058A">
        <w:rPr>
          <w:rFonts w:ascii="Arial" w:hAnsi="Arial" w:cs="Arial"/>
          <w:iCs/>
          <w:sz w:val="20"/>
          <w:szCs w:val="20"/>
        </w:rPr>
        <w:t>Mr</w:t>
      </w:r>
      <w:r w:rsidR="002F058A" w:rsidRPr="002F058A">
        <w:rPr>
          <w:rFonts w:ascii="Arial" w:hAnsi="Arial" w:cs="Arial"/>
          <w:iCs/>
          <w:sz w:val="20"/>
          <w:szCs w:val="20"/>
        </w:rPr>
        <w:t>.</w:t>
      </w:r>
      <w:proofErr w:type="gramEnd"/>
      <w:r w:rsidR="007E5E93" w:rsidRPr="002F058A">
        <w:rPr>
          <w:rFonts w:ascii="Arial" w:hAnsi="Arial" w:cs="Arial"/>
          <w:iCs/>
          <w:sz w:val="20"/>
          <w:szCs w:val="20"/>
        </w:rPr>
        <w:t xml:space="preserve"> </w:t>
      </w:r>
      <w:proofErr w:type="spellStart"/>
      <w:r w:rsidR="007E5E93" w:rsidRPr="002F058A">
        <w:rPr>
          <w:rFonts w:ascii="Arial" w:hAnsi="Arial" w:cs="Arial"/>
          <w:iCs/>
          <w:sz w:val="20"/>
          <w:szCs w:val="20"/>
        </w:rPr>
        <w:t>Raisi</w:t>
      </w:r>
      <w:proofErr w:type="spellEnd"/>
      <w:r w:rsidRPr="002F058A">
        <w:rPr>
          <w:rFonts w:ascii="Arial" w:hAnsi="Arial" w:cs="Arial"/>
          <w:iCs/>
          <w:sz w:val="20"/>
          <w:szCs w:val="20"/>
        </w:rPr>
        <w:t>,</w:t>
      </w:r>
    </w:p>
    <w:p w14:paraId="160598A3" w14:textId="77777777" w:rsidR="005D2C37" w:rsidRPr="002F058A" w:rsidRDefault="005D2C37" w:rsidP="002F058A">
      <w:pPr>
        <w:spacing w:after="0" w:line="240" w:lineRule="auto"/>
        <w:jc w:val="both"/>
        <w:rPr>
          <w:rFonts w:ascii="Arial" w:hAnsi="Arial" w:cs="Arial"/>
          <w:iCs/>
          <w:sz w:val="20"/>
          <w:szCs w:val="20"/>
        </w:rPr>
      </w:pPr>
    </w:p>
    <w:p w14:paraId="6257DA6D" w14:textId="1D332FB7" w:rsidR="00A710C4" w:rsidRPr="002F058A" w:rsidRDefault="00B40F9C" w:rsidP="002F058A">
      <w:pPr>
        <w:spacing w:after="0" w:line="240" w:lineRule="auto"/>
        <w:jc w:val="both"/>
        <w:rPr>
          <w:rFonts w:ascii="Arial" w:hAnsi="Arial" w:cs="Arial"/>
          <w:iCs/>
          <w:sz w:val="20"/>
          <w:szCs w:val="20"/>
        </w:rPr>
      </w:pPr>
      <w:r w:rsidRPr="002F058A">
        <w:rPr>
          <w:rFonts w:ascii="Arial" w:hAnsi="Arial" w:cs="Arial"/>
          <w:iCs/>
          <w:sz w:val="20"/>
          <w:szCs w:val="20"/>
        </w:rPr>
        <w:t xml:space="preserve">Since </w:t>
      </w:r>
      <w:r w:rsidR="003A5C84" w:rsidRPr="002F058A">
        <w:rPr>
          <w:rFonts w:ascii="Arial" w:hAnsi="Arial" w:cs="Arial"/>
          <w:iCs/>
          <w:sz w:val="20"/>
          <w:szCs w:val="20"/>
        </w:rPr>
        <w:t>29</w:t>
      </w:r>
      <w:r w:rsidR="004363DF" w:rsidRPr="002F058A">
        <w:rPr>
          <w:rFonts w:ascii="Arial" w:hAnsi="Arial" w:cs="Arial"/>
          <w:iCs/>
          <w:sz w:val="20"/>
          <w:szCs w:val="20"/>
        </w:rPr>
        <w:t xml:space="preserve"> </w:t>
      </w:r>
      <w:r w:rsidRPr="002F058A">
        <w:rPr>
          <w:rFonts w:ascii="Arial" w:hAnsi="Arial" w:cs="Arial"/>
          <w:iCs/>
          <w:sz w:val="20"/>
          <w:szCs w:val="20"/>
        </w:rPr>
        <w:t xml:space="preserve">April 2020, </w:t>
      </w:r>
      <w:r w:rsidR="003A5C84" w:rsidRPr="002F058A">
        <w:rPr>
          <w:rFonts w:ascii="Arial" w:hAnsi="Arial" w:cs="Arial"/>
          <w:iCs/>
          <w:sz w:val="20"/>
          <w:szCs w:val="20"/>
        </w:rPr>
        <w:t xml:space="preserve">as </w:t>
      </w:r>
      <w:r w:rsidR="004363DF" w:rsidRPr="002F058A">
        <w:rPr>
          <w:rFonts w:ascii="Arial" w:hAnsi="Arial" w:cs="Arial"/>
          <w:iCs/>
          <w:sz w:val="20"/>
          <w:szCs w:val="20"/>
        </w:rPr>
        <w:t xml:space="preserve">prisons across Iran experienced outbreaks of COVID-19, </w:t>
      </w:r>
      <w:r w:rsidR="002F058A">
        <w:rPr>
          <w:rFonts w:ascii="Arial" w:hAnsi="Arial" w:cs="Arial"/>
          <w:iCs/>
          <w:sz w:val="20"/>
          <w:szCs w:val="20"/>
        </w:rPr>
        <w:t>M</w:t>
      </w:r>
      <w:r w:rsidR="00911E73" w:rsidRPr="002F058A">
        <w:rPr>
          <w:rFonts w:ascii="Arial" w:hAnsi="Arial" w:cs="Arial"/>
          <w:iCs/>
          <w:sz w:val="20"/>
          <w:szCs w:val="20"/>
        </w:rPr>
        <w:t>inist</w:t>
      </w:r>
      <w:r w:rsidR="00D109BA" w:rsidRPr="002F058A">
        <w:rPr>
          <w:rFonts w:ascii="Arial" w:hAnsi="Arial" w:cs="Arial"/>
          <w:iCs/>
          <w:sz w:val="20"/>
          <w:szCs w:val="20"/>
        </w:rPr>
        <w:t>ry</w:t>
      </w:r>
      <w:r w:rsidR="00911E73" w:rsidRPr="002F058A">
        <w:rPr>
          <w:rFonts w:ascii="Arial" w:hAnsi="Arial" w:cs="Arial"/>
          <w:iCs/>
          <w:sz w:val="20"/>
          <w:szCs w:val="20"/>
        </w:rPr>
        <w:t xml:space="preserve"> of </w:t>
      </w:r>
      <w:r w:rsidR="002F058A">
        <w:rPr>
          <w:rFonts w:ascii="Arial" w:hAnsi="Arial" w:cs="Arial"/>
          <w:iCs/>
          <w:sz w:val="20"/>
          <w:szCs w:val="20"/>
        </w:rPr>
        <w:t>In</w:t>
      </w:r>
      <w:r w:rsidR="00911E73" w:rsidRPr="002F058A">
        <w:rPr>
          <w:rFonts w:ascii="Arial" w:hAnsi="Arial" w:cs="Arial"/>
          <w:iCs/>
          <w:sz w:val="20"/>
          <w:szCs w:val="20"/>
        </w:rPr>
        <w:t xml:space="preserve">telligence agents </w:t>
      </w:r>
      <w:r w:rsidR="00AF7C5C" w:rsidRPr="002F058A">
        <w:rPr>
          <w:rFonts w:ascii="Arial" w:hAnsi="Arial" w:cs="Arial"/>
          <w:iCs/>
          <w:sz w:val="20"/>
          <w:szCs w:val="20"/>
        </w:rPr>
        <w:t xml:space="preserve">have </w:t>
      </w:r>
      <w:r w:rsidR="00F543DF" w:rsidRPr="002F058A">
        <w:rPr>
          <w:rFonts w:ascii="Arial" w:hAnsi="Arial" w:cs="Arial"/>
          <w:iCs/>
          <w:sz w:val="20"/>
          <w:szCs w:val="20"/>
        </w:rPr>
        <w:t xml:space="preserve">transferred </w:t>
      </w:r>
      <w:r w:rsidR="00741373" w:rsidRPr="002F058A">
        <w:rPr>
          <w:rFonts w:ascii="Arial" w:hAnsi="Arial" w:cs="Arial"/>
          <w:iCs/>
          <w:sz w:val="20"/>
          <w:szCs w:val="20"/>
        </w:rPr>
        <w:t xml:space="preserve">Iranian Kurdish woman </w:t>
      </w:r>
      <w:proofErr w:type="spellStart"/>
      <w:r w:rsidR="002270BB" w:rsidRPr="002F058A">
        <w:rPr>
          <w:rFonts w:ascii="Arial" w:hAnsi="Arial" w:cs="Arial"/>
          <w:iCs/>
          <w:sz w:val="20"/>
          <w:szCs w:val="20"/>
        </w:rPr>
        <w:t>Zeynab</w:t>
      </w:r>
      <w:proofErr w:type="spellEnd"/>
      <w:r w:rsidR="002270BB" w:rsidRPr="002F058A">
        <w:rPr>
          <w:rFonts w:ascii="Arial" w:hAnsi="Arial" w:cs="Arial"/>
          <w:iCs/>
          <w:sz w:val="20"/>
          <w:szCs w:val="20"/>
        </w:rPr>
        <w:t xml:space="preserve"> </w:t>
      </w:r>
      <w:proofErr w:type="spellStart"/>
      <w:r w:rsidR="002270BB" w:rsidRPr="002F058A">
        <w:rPr>
          <w:rFonts w:ascii="Arial" w:hAnsi="Arial" w:cs="Arial"/>
          <w:iCs/>
          <w:sz w:val="20"/>
          <w:szCs w:val="20"/>
        </w:rPr>
        <w:t>Jalalian</w:t>
      </w:r>
      <w:proofErr w:type="spellEnd"/>
      <w:r w:rsidR="002270BB" w:rsidRPr="002F058A">
        <w:rPr>
          <w:rFonts w:ascii="Arial" w:hAnsi="Arial" w:cs="Arial"/>
          <w:iCs/>
          <w:sz w:val="20"/>
          <w:szCs w:val="20"/>
        </w:rPr>
        <w:t xml:space="preserve"> </w:t>
      </w:r>
      <w:r w:rsidR="00DF2046" w:rsidRPr="002F058A">
        <w:rPr>
          <w:rFonts w:ascii="Arial" w:hAnsi="Arial" w:cs="Arial"/>
          <w:iCs/>
          <w:sz w:val="20"/>
          <w:szCs w:val="20"/>
        </w:rPr>
        <w:t xml:space="preserve">to four different prisons across </w:t>
      </w:r>
      <w:r w:rsidR="004363DF" w:rsidRPr="002F058A">
        <w:rPr>
          <w:rFonts w:ascii="Arial" w:hAnsi="Arial" w:cs="Arial"/>
          <w:iCs/>
          <w:sz w:val="20"/>
          <w:szCs w:val="20"/>
        </w:rPr>
        <w:t>the country</w:t>
      </w:r>
      <w:r w:rsidR="00F543DF" w:rsidRPr="002F058A">
        <w:rPr>
          <w:rFonts w:ascii="Arial" w:hAnsi="Arial" w:cs="Arial"/>
          <w:iCs/>
          <w:sz w:val="20"/>
          <w:szCs w:val="20"/>
        </w:rPr>
        <w:t xml:space="preserve"> and</w:t>
      </w:r>
      <w:r w:rsidR="00AF7C5C" w:rsidRPr="002F058A">
        <w:rPr>
          <w:rFonts w:ascii="Arial" w:hAnsi="Arial" w:cs="Arial"/>
          <w:iCs/>
          <w:sz w:val="20"/>
          <w:szCs w:val="20"/>
        </w:rPr>
        <w:t>,</w:t>
      </w:r>
      <w:r w:rsidR="00F543DF" w:rsidRPr="002F058A">
        <w:rPr>
          <w:rFonts w:ascii="Arial" w:hAnsi="Arial" w:cs="Arial"/>
          <w:iCs/>
          <w:sz w:val="20"/>
          <w:szCs w:val="20"/>
        </w:rPr>
        <w:t xml:space="preserve"> in violation of the absolute prohibition against torture and other ill-treatment</w:t>
      </w:r>
      <w:r w:rsidR="00AF7C5C" w:rsidRPr="002F058A">
        <w:rPr>
          <w:rFonts w:ascii="Arial" w:hAnsi="Arial" w:cs="Arial"/>
          <w:iCs/>
          <w:sz w:val="20"/>
          <w:szCs w:val="20"/>
        </w:rPr>
        <w:t>,</w:t>
      </w:r>
      <w:r w:rsidR="00F543DF" w:rsidRPr="002F058A">
        <w:rPr>
          <w:rFonts w:ascii="Arial" w:hAnsi="Arial" w:cs="Arial"/>
          <w:iCs/>
          <w:sz w:val="20"/>
          <w:szCs w:val="20"/>
        </w:rPr>
        <w:t xml:space="preserve"> </w:t>
      </w:r>
      <w:r w:rsidR="004363DF" w:rsidRPr="002F058A">
        <w:rPr>
          <w:rFonts w:ascii="Arial" w:hAnsi="Arial" w:cs="Arial"/>
          <w:iCs/>
          <w:sz w:val="20"/>
          <w:szCs w:val="20"/>
        </w:rPr>
        <w:t xml:space="preserve">held </w:t>
      </w:r>
      <w:r w:rsidR="00F543DF" w:rsidRPr="002F058A">
        <w:rPr>
          <w:rFonts w:ascii="Arial" w:hAnsi="Arial" w:cs="Arial"/>
          <w:iCs/>
          <w:sz w:val="20"/>
          <w:szCs w:val="20"/>
        </w:rPr>
        <w:t xml:space="preserve">her </w:t>
      </w:r>
      <w:r w:rsidR="004363DF" w:rsidRPr="002F058A">
        <w:rPr>
          <w:rFonts w:ascii="Arial" w:hAnsi="Arial" w:cs="Arial"/>
          <w:iCs/>
          <w:sz w:val="20"/>
          <w:szCs w:val="20"/>
        </w:rPr>
        <w:t xml:space="preserve">in prolonged solitary confinement and </w:t>
      </w:r>
      <w:r w:rsidR="00F543DF" w:rsidRPr="002F058A">
        <w:rPr>
          <w:rFonts w:ascii="Arial" w:hAnsi="Arial" w:cs="Arial"/>
          <w:iCs/>
          <w:sz w:val="20"/>
          <w:szCs w:val="20"/>
        </w:rPr>
        <w:t xml:space="preserve">deliberately </w:t>
      </w:r>
      <w:r w:rsidR="004363DF" w:rsidRPr="002F058A">
        <w:rPr>
          <w:rFonts w:ascii="Arial" w:hAnsi="Arial" w:cs="Arial"/>
          <w:iCs/>
          <w:sz w:val="20"/>
          <w:szCs w:val="20"/>
        </w:rPr>
        <w:t>denied</w:t>
      </w:r>
      <w:r w:rsidR="00F543DF" w:rsidRPr="002F058A">
        <w:rPr>
          <w:rFonts w:ascii="Arial" w:hAnsi="Arial" w:cs="Arial"/>
          <w:iCs/>
          <w:sz w:val="20"/>
          <w:szCs w:val="20"/>
        </w:rPr>
        <w:t xml:space="preserve"> her</w:t>
      </w:r>
      <w:r w:rsidR="004363DF" w:rsidRPr="002F058A">
        <w:rPr>
          <w:rFonts w:ascii="Arial" w:hAnsi="Arial" w:cs="Arial"/>
          <w:iCs/>
          <w:sz w:val="20"/>
          <w:szCs w:val="20"/>
        </w:rPr>
        <w:t xml:space="preserve"> access to adequate health</w:t>
      </w:r>
      <w:r w:rsidR="002914D1" w:rsidRPr="002F058A">
        <w:rPr>
          <w:rFonts w:ascii="Arial" w:hAnsi="Arial" w:cs="Arial"/>
          <w:iCs/>
          <w:sz w:val="20"/>
          <w:szCs w:val="20"/>
        </w:rPr>
        <w:t xml:space="preserve"> care</w:t>
      </w:r>
      <w:r w:rsidR="00DF2046" w:rsidRPr="002F058A">
        <w:rPr>
          <w:rFonts w:ascii="Arial" w:hAnsi="Arial" w:cs="Arial"/>
          <w:iCs/>
          <w:sz w:val="20"/>
          <w:szCs w:val="20"/>
        </w:rPr>
        <w:t>.</w:t>
      </w:r>
      <w:r w:rsidR="006C3EEF" w:rsidRPr="002F058A">
        <w:rPr>
          <w:rFonts w:ascii="Arial" w:hAnsi="Arial" w:cs="Arial"/>
          <w:iCs/>
          <w:sz w:val="20"/>
          <w:szCs w:val="20"/>
        </w:rPr>
        <w:t xml:space="preserve"> </w:t>
      </w:r>
      <w:r w:rsidR="00E379E1" w:rsidRPr="002F058A">
        <w:rPr>
          <w:rFonts w:ascii="Arial" w:hAnsi="Arial" w:cs="Arial"/>
          <w:iCs/>
          <w:sz w:val="20"/>
          <w:szCs w:val="20"/>
        </w:rPr>
        <w:t xml:space="preserve">The </w:t>
      </w:r>
      <w:r w:rsidR="002F058A">
        <w:rPr>
          <w:rFonts w:ascii="Arial" w:hAnsi="Arial" w:cs="Arial"/>
          <w:iCs/>
          <w:sz w:val="20"/>
          <w:szCs w:val="20"/>
        </w:rPr>
        <w:t>M</w:t>
      </w:r>
      <w:r w:rsidR="006C3EEF" w:rsidRPr="002F058A">
        <w:rPr>
          <w:rFonts w:ascii="Arial" w:hAnsi="Arial" w:cs="Arial"/>
          <w:iCs/>
          <w:sz w:val="20"/>
          <w:szCs w:val="20"/>
        </w:rPr>
        <w:t xml:space="preserve">inistry of </w:t>
      </w:r>
      <w:r w:rsidR="002F058A">
        <w:rPr>
          <w:rFonts w:ascii="Arial" w:hAnsi="Arial" w:cs="Arial"/>
          <w:iCs/>
          <w:sz w:val="20"/>
          <w:szCs w:val="20"/>
        </w:rPr>
        <w:t>I</w:t>
      </w:r>
      <w:r w:rsidR="006C3EEF" w:rsidRPr="002F058A">
        <w:rPr>
          <w:rFonts w:ascii="Arial" w:hAnsi="Arial" w:cs="Arial"/>
          <w:iCs/>
          <w:sz w:val="20"/>
          <w:szCs w:val="20"/>
        </w:rPr>
        <w:t xml:space="preserve">ntelligence </w:t>
      </w:r>
      <w:r w:rsidR="00E379E1" w:rsidRPr="002F058A">
        <w:rPr>
          <w:rFonts w:ascii="Arial" w:hAnsi="Arial" w:cs="Arial"/>
          <w:iCs/>
          <w:sz w:val="20"/>
          <w:szCs w:val="20"/>
        </w:rPr>
        <w:t xml:space="preserve">is </w:t>
      </w:r>
      <w:r w:rsidR="000C506E" w:rsidRPr="002F058A">
        <w:rPr>
          <w:rFonts w:ascii="Arial" w:hAnsi="Arial" w:cs="Arial"/>
          <w:iCs/>
          <w:sz w:val="20"/>
          <w:szCs w:val="20"/>
        </w:rPr>
        <w:t>condition</w:t>
      </w:r>
      <w:r w:rsidR="000E3EF8" w:rsidRPr="002F058A">
        <w:rPr>
          <w:rFonts w:ascii="Arial" w:hAnsi="Arial" w:cs="Arial"/>
          <w:iCs/>
          <w:sz w:val="20"/>
          <w:szCs w:val="20"/>
        </w:rPr>
        <w:t>ing</w:t>
      </w:r>
      <w:r w:rsidR="000C506E" w:rsidRPr="002F058A">
        <w:rPr>
          <w:rFonts w:ascii="Arial" w:hAnsi="Arial" w:cs="Arial"/>
          <w:iCs/>
          <w:sz w:val="20"/>
          <w:szCs w:val="20"/>
        </w:rPr>
        <w:t xml:space="preserve"> </w:t>
      </w:r>
      <w:r w:rsidR="00782367" w:rsidRPr="002F058A">
        <w:rPr>
          <w:rFonts w:ascii="Arial" w:hAnsi="Arial" w:cs="Arial"/>
          <w:iCs/>
          <w:sz w:val="20"/>
          <w:szCs w:val="20"/>
        </w:rPr>
        <w:t xml:space="preserve">access to </w:t>
      </w:r>
      <w:r w:rsidR="00E379E1" w:rsidRPr="002F058A">
        <w:rPr>
          <w:rFonts w:ascii="Arial" w:hAnsi="Arial" w:cs="Arial"/>
          <w:iCs/>
          <w:sz w:val="20"/>
          <w:szCs w:val="20"/>
        </w:rPr>
        <w:t xml:space="preserve">adequate </w:t>
      </w:r>
      <w:r w:rsidR="000E3EF8" w:rsidRPr="002F058A">
        <w:rPr>
          <w:rFonts w:ascii="Arial" w:hAnsi="Arial" w:cs="Arial"/>
          <w:iCs/>
          <w:sz w:val="20"/>
          <w:szCs w:val="20"/>
        </w:rPr>
        <w:t xml:space="preserve">health </w:t>
      </w:r>
      <w:r w:rsidR="00782367" w:rsidRPr="002F058A">
        <w:rPr>
          <w:rFonts w:ascii="Arial" w:hAnsi="Arial" w:cs="Arial"/>
          <w:iCs/>
          <w:sz w:val="20"/>
          <w:szCs w:val="20"/>
        </w:rPr>
        <w:t xml:space="preserve">care, transfer to </w:t>
      </w:r>
      <w:r w:rsidR="00F17740" w:rsidRPr="002F058A">
        <w:rPr>
          <w:rFonts w:ascii="Arial" w:hAnsi="Arial" w:cs="Arial"/>
          <w:iCs/>
          <w:sz w:val="20"/>
          <w:szCs w:val="20"/>
        </w:rPr>
        <w:t xml:space="preserve">a </w:t>
      </w:r>
      <w:r w:rsidR="00782367" w:rsidRPr="002F058A">
        <w:rPr>
          <w:rFonts w:ascii="Arial" w:hAnsi="Arial" w:cs="Arial"/>
          <w:iCs/>
          <w:sz w:val="20"/>
          <w:szCs w:val="20"/>
        </w:rPr>
        <w:t xml:space="preserve">prison </w:t>
      </w:r>
      <w:r w:rsidR="00312670" w:rsidRPr="002F058A">
        <w:rPr>
          <w:rFonts w:ascii="Arial" w:hAnsi="Arial" w:cs="Arial"/>
          <w:iCs/>
          <w:sz w:val="20"/>
          <w:szCs w:val="20"/>
        </w:rPr>
        <w:t xml:space="preserve">closer to </w:t>
      </w:r>
      <w:r w:rsidR="00782367" w:rsidRPr="002F058A">
        <w:rPr>
          <w:rFonts w:ascii="Arial" w:hAnsi="Arial" w:cs="Arial"/>
          <w:iCs/>
          <w:sz w:val="20"/>
          <w:szCs w:val="20"/>
        </w:rPr>
        <w:t xml:space="preserve">her family home </w:t>
      </w:r>
      <w:r w:rsidR="00312670" w:rsidRPr="002F058A">
        <w:rPr>
          <w:rFonts w:ascii="Arial" w:hAnsi="Arial" w:cs="Arial"/>
          <w:iCs/>
          <w:sz w:val="20"/>
          <w:szCs w:val="20"/>
        </w:rPr>
        <w:t xml:space="preserve">in West Azerbaijan province and an end of </w:t>
      </w:r>
      <w:r w:rsidR="00F17740" w:rsidRPr="002F058A">
        <w:rPr>
          <w:rFonts w:ascii="Arial" w:hAnsi="Arial" w:cs="Arial"/>
          <w:iCs/>
          <w:sz w:val="20"/>
          <w:szCs w:val="20"/>
        </w:rPr>
        <w:t xml:space="preserve">reprisals against </w:t>
      </w:r>
      <w:proofErr w:type="spellStart"/>
      <w:r w:rsidR="00F17740" w:rsidRPr="002F058A">
        <w:rPr>
          <w:rFonts w:ascii="Arial" w:hAnsi="Arial" w:cs="Arial"/>
          <w:iCs/>
          <w:sz w:val="20"/>
          <w:szCs w:val="20"/>
        </w:rPr>
        <w:t>Zeynab</w:t>
      </w:r>
      <w:proofErr w:type="spellEnd"/>
      <w:r w:rsidR="00F17740" w:rsidRPr="002F058A">
        <w:rPr>
          <w:rFonts w:ascii="Arial" w:hAnsi="Arial" w:cs="Arial"/>
          <w:iCs/>
          <w:sz w:val="20"/>
          <w:szCs w:val="20"/>
        </w:rPr>
        <w:t xml:space="preserve"> </w:t>
      </w:r>
      <w:proofErr w:type="spellStart"/>
      <w:r w:rsidR="00F17740" w:rsidRPr="002F058A">
        <w:rPr>
          <w:rFonts w:ascii="Arial" w:hAnsi="Arial" w:cs="Arial"/>
          <w:iCs/>
          <w:sz w:val="20"/>
          <w:szCs w:val="20"/>
        </w:rPr>
        <w:t>Jalalian</w:t>
      </w:r>
      <w:proofErr w:type="spellEnd"/>
      <w:r w:rsidR="00F17740" w:rsidRPr="002F058A">
        <w:rPr>
          <w:rFonts w:ascii="Arial" w:hAnsi="Arial" w:cs="Arial"/>
          <w:iCs/>
          <w:sz w:val="20"/>
          <w:szCs w:val="20"/>
        </w:rPr>
        <w:t xml:space="preserve"> and her family </w:t>
      </w:r>
      <w:r w:rsidR="00782367" w:rsidRPr="002F058A">
        <w:rPr>
          <w:rFonts w:ascii="Arial" w:hAnsi="Arial" w:cs="Arial"/>
          <w:iCs/>
          <w:sz w:val="20"/>
          <w:szCs w:val="20"/>
        </w:rPr>
        <w:t xml:space="preserve">on </w:t>
      </w:r>
      <w:r w:rsidR="00F17740" w:rsidRPr="002F058A">
        <w:rPr>
          <w:rFonts w:ascii="Arial" w:hAnsi="Arial" w:cs="Arial"/>
          <w:iCs/>
          <w:sz w:val="20"/>
          <w:szCs w:val="20"/>
        </w:rPr>
        <w:t>her</w:t>
      </w:r>
      <w:r w:rsidR="000459C5" w:rsidRPr="002F058A">
        <w:rPr>
          <w:rFonts w:ascii="Arial" w:hAnsi="Arial" w:cs="Arial"/>
          <w:iCs/>
          <w:sz w:val="20"/>
          <w:szCs w:val="20"/>
        </w:rPr>
        <w:t xml:space="preserve"> </w:t>
      </w:r>
      <w:r w:rsidR="002F058A">
        <w:rPr>
          <w:rFonts w:ascii="Arial" w:hAnsi="Arial" w:cs="Arial"/>
          <w:iCs/>
          <w:sz w:val="20"/>
          <w:szCs w:val="20"/>
        </w:rPr>
        <w:t>“</w:t>
      </w:r>
      <w:r w:rsidR="00741373" w:rsidRPr="002F058A">
        <w:rPr>
          <w:rFonts w:ascii="Arial" w:hAnsi="Arial" w:cs="Arial"/>
          <w:iCs/>
          <w:sz w:val="20"/>
          <w:szCs w:val="20"/>
        </w:rPr>
        <w:t xml:space="preserve">confessing” to wrongdoing and </w:t>
      </w:r>
      <w:r w:rsidR="00F17740" w:rsidRPr="002F058A">
        <w:rPr>
          <w:rFonts w:ascii="Arial" w:hAnsi="Arial" w:cs="Arial"/>
          <w:iCs/>
          <w:sz w:val="20"/>
          <w:szCs w:val="20"/>
        </w:rPr>
        <w:t>expressing</w:t>
      </w:r>
      <w:r w:rsidR="00C4339D" w:rsidRPr="002F058A">
        <w:rPr>
          <w:rFonts w:ascii="Arial" w:hAnsi="Arial" w:cs="Arial"/>
          <w:iCs/>
          <w:sz w:val="20"/>
          <w:szCs w:val="20"/>
        </w:rPr>
        <w:t xml:space="preserve"> </w:t>
      </w:r>
      <w:r w:rsidR="00A51CC1" w:rsidRPr="002F058A">
        <w:rPr>
          <w:rFonts w:ascii="Arial" w:hAnsi="Arial" w:cs="Arial"/>
          <w:iCs/>
          <w:sz w:val="20"/>
          <w:szCs w:val="20"/>
        </w:rPr>
        <w:t>remorse</w:t>
      </w:r>
      <w:r w:rsidR="00886751" w:rsidRPr="002F058A">
        <w:rPr>
          <w:rFonts w:ascii="Arial" w:hAnsi="Arial" w:cs="Arial"/>
          <w:iCs/>
          <w:sz w:val="20"/>
          <w:szCs w:val="20"/>
        </w:rPr>
        <w:t xml:space="preserve"> for her past political activities</w:t>
      </w:r>
      <w:r w:rsidR="00F17740" w:rsidRPr="002F058A">
        <w:rPr>
          <w:rFonts w:ascii="Arial" w:hAnsi="Arial" w:cs="Arial"/>
          <w:iCs/>
          <w:sz w:val="20"/>
          <w:szCs w:val="20"/>
        </w:rPr>
        <w:t xml:space="preserve"> on camera</w:t>
      </w:r>
      <w:r w:rsidR="00A51CC1" w:rsidRPr="002F058A">
        <w:rPr>
          <w:rFonts w:ascii="Arial" w:hAnsi="Arial" w:cs="Arial"/>
          <w:iCs/>
          <w:sz w:val="20"/>
          <w:szCs w:val="20"/>
        </w:rPr>
        <w:t xml:space="preserve"> and </w:t>
      </w:r>
      <w:r w:rsidR="00782367" w:rsidRPr="002F058A">
        <w:rPr>
          <w:rFonts w:ascii="Arial" w:hAnsi="Arial" w:cs="Arial"/>
          <w:iCs/>
          <w:sz w:val="20"/>
          <w:szCs w:val="20"/>
        </w:rPr>
        <w:t xml:space="preserve">agreeing to </w:t>
      </w:r>
      <w:r w:rsidR="00A51CC1" w:rsidRPr="002F058A">
        <w:rPr>
          <w:rFonts w:ascii="Arial" w:hAnsi="Arial" w:cs="Arial"/>
          <w:iCs/>
          <w:sz w:val="20"/>
          <w:szCs w:val="20"/>
        </w:rPr>
        <w:t xml:space="preserve">work with the </w:t>
      </w:r>
      <w:r w:rsidR="002F058A">
        <w:rPr>
          <w:rFonts w:ascii="Arial" w:hAnsi="Arial" w:cs="Arial"/>
          <w:iCs/>
          <w:sz w:val="20"/>
          <w:szCs w:val="20"/>
        </w:rPr>
        <w:t>M</w:t>
      </w:r>
      <w:r w:rsidR="00AC7E48" w:rsidRPr="002F058A">
        <w:rPr>
          <w:rFonts w:ascii="Arial" w:hAnsi="Arial" w:cs="Arial"/>
          <w:iCs/>
          <w:sz w:val="20"/>
          <w:szCs w:val="20"/>
        </w:rPr>
        <w:t>inistry</w:t>
      </w:r>
      <w:r w:rsidR="00A51CC1" w:rsidRPr="002F058A">
        <w:rPr>
          <w:rFonts w:ascii="Arial" w:hAnsi="Arial" w:cs="Arial"/>
          <w:iCs/>
          <w:sz w:val="20"/>
          <w:szCs w:val="20"/>
        </w:rPr>
        <w:t xml:space="preserve"> of </w:t>
      </w:r>
      <w:r w:rsidR="002F058A">
        <w:rPr>
          <w:rFonts w:ascii="Arial" w:hAnsi="Arial" w:cs="Arial"/>
          <w:iCs/>
          <w:sz w:val="20"/>
          <w:szCs w:val="20"/>
        </w:rPr>
        <w:t>I</w:t>
      </w:r>
      <w:r w:rsidR="00A51CC1" w:rsidRPr="002F058A">
        <w:rPr>
          <w:rFonts w:ascii="Arial" w:hAnsi="Arial" w:cs="Arial"/>
          <w:iCs/>
          <w:sz w:val="20"/>
          <w:szCs w:val="20"/>
        </w:rPr>
        <w:t>ntelligence</w:t>
      </w:r>
      <w:r w:rsidR="00580F30" w:rsidRPr="002F058A">
        <w:rPr>
          <w:rFonts w:ascii="Arial" w:hAnsi="Arial" w:cs="Arial"/>
          <w:iCs/>
          <w:sz w:val="20"/>
          <w:szCs w:val="20"/>
        </w:rPr>
        <w:t xml:space="preserve">. </w:t>
      </w:r>
      <w:proofErr w:type="spellStart"/>
      <w:r w:rsidR="00580F30" w:rsidRPr="002F058A">
        <w:rPr>
          <w:rFonts w:ascii="Arial" w:hAnsi="Arial" w:cs="Arial"/>
          <w:iCs/>
          <w:sz w:val="20"/>
          <w:szCs w:val="20"/>
        </w:rPr>
        <w:t>Zeynab</w:t>
      </w:r>
      <w:proofErr w:type="spellEnd"/>
      <w:r w:rsidR="00580F30" w:rsidRPr="002F058A">
        <w:rPr>
          <w:rFonts w:ascii="Arial" w:hAnsi="Arial" w:cs="Arial"/>
          <w:iCs/>
          <w:sz w:val="20"/>
          <w:szCs w:val="20"/>
        </w:rPr>
        <w:t xml:space="preserve"> </w:t>
      </w:r>
      <w:proofErr w:type="spellStart"/>
      <w:r w:rsidR="00580F30" w:rsidRPr="002F058A">
        <w:rPr>
          <w:rFonts w:ascii="Arial" w:hAnsi="Arial" w:cs="Arial"/>
          <w:iCs/>
          <w:sz w:val="20"/>
          <w:szCs w:val="20"/>
        </w:rPr>
        <w:t>Jalalian</w:t>
      </w:r>
      <w:proofErr w:type="spellEnd"/>
      <w:r w:rsidR="00580F30" w:rsidRPr="002F058A">
        <w:rPr>
          <w:rFonts w:ascii="Arial" w:hAnsi="Arial" w:cs="Arial"/>
          <w:iCs/>
          <w:sz w:val="20"/>
          <w:szCs w:val="20"/>
        </w:rPr>
        <w:t xml:space="preserve"> has </w:t>
      </w:r>
      <w:r w:rsidR="0038578A" w:rsidRPr="002F058A">
        <w:rPr>
          <w:rFonts w:ascii="Arial" w:hAnsi="Arial" w:cs="Arial"/>
          <w:iCs/>
          <w:sz w:val="20"/>
          <w:szCs w:val="20"/>
        </w:rPr>
        <w:t xml:space="preserve">been </w:t>
      </w:r>
      <w:r w:rsidR="00FC44C2" w:rsidRPr="002F058A">
        <w:rPr>
          <w:rFonts w:ascii="Arial" w:hAnsi="Arial" w:cs="Arial"/>
          <w:iCs/>
          <w:sz w:val="20"/>
          <w:szCs w:val="20"/>
        </w:rPr>
        <w:t xml:space="preserve">intentionally </w:t>
      </w:r>
      <w:r w:rsidR="00B521CD" w:rsidRPr="002F058A">
        <w:rPr>
          <w:rFonts w:ascii="Arial" w:hAnsi="Arial" w:cs="Arial"/>
          <w:iCs/>
          <w:sz w:val="20"/>
          <w:szCs w:val="20"/>
        </w:rPr>
        <w:t xml:space="preserve">denied </w:t>
      </w:r>
      <w:r w:rsidR="00501937" w:rsidRPr="002F058A">
        <w:rPr>
          <w:rFonts w:ascii="Arial" w:hAnsi="Arial" w:cs="Arial"/>
          <w:iCs/>
          <w:sz w:val="20"/>
          <w:szCs w:val="20"/>
        </w:rPr>
        <w:t xml:space="preserve">transfer to outside facilities for </w:t>
      </w:r>
      <w:r w:rsidR="007D07FE" w:rsidRPr="002F058A">
        <w:rPr>
          <w:rFonts w:ascii="Arial" w:hAnsi="Arial" w:cs="Arial"/>
          <w:iCs/>
          <w:sz w:val="20"/>
          <w:szCs w:val="20"/>
        </w:rPr>
        <w:t xml:space="preserve">medical </w:t>
      </w:r>
      <w:r w:rsidR="00501937" w:rsidRPr="002F058A">
        <w:rPr>
          <w:rFonts w:ascii="Arial" w:hAnsi="Arial" w:cs="Arial"/>
          <w:iCs/>
          <w:sz w:val="20"/>
          <w:szCs w:val="20"/>
        </w:rPr>
        <w:t>treatment unavailable in prison</w:t>
      </w:r>
      <w:r w:rsidR="002E421A" w:rsidRPr="002F058A">
        <w:rPr>
          <w:rFonts w:ascii="Arial" w:hAnsi="Arial" w:cs="Arial"/>
          <w:iCs/>
          <w:sz w:val="20"/>
          <w:szCs w:val="20"/>
        </w:rPr>
        <w:t xml:space="preserve"> </w:t>
      </w:r>
      <w:r w:rsidR="00F17740" w:rsidRPr="002F058A">
        <w:rPr>
          <w:rFonts w:ascii="Arial" w:hAnsi="Arial" w:cs="Arial"/>
          <w:iCs/>
          <w:sz w:val="20"/>
          <w:szCs w:val="20"/>
        </w:rPr>
        <w:t xml:space="preserve">for </w:t>
      </w:r>
      <w:r w:rsidR="00AE3E24" w:rsidRPr="002F058A">
        <w:rPr>
          <w:rFonts w:ascii="Arial" w:hAnsi="Arial" w:cs="Arial"/>
          <w:iCs/>
          <w:sz w:val="20"/>
          <w:szCs w:val="20"/>
        </w:rPr>
        <w:t xml:space="preserve">over </w:t>
      </w:r>
      <w:r w:rsidR="00501937" w:rsidRPr="002F058A">
        <w:rPr>
          <w:rFonts w:ascii="Arial" w:hAnsi="Arial" w:cs="Arial"/>
          <w:iCs/>
          <w:sz w:val="20"/>
          <w:szCs w:val="20"/>
        </w:rPr>
        <w:t xml:space="preserve">six </w:t>
      </w:r>
      <w:r w:rsidR="00AE3E24" w:rsidRPr="002F058A">
        <w:rPr>
          <w:rFonts w:ascii="Arial" w:hAnsi="Arial" w:cs="Arial"/>
          <w:iCs/>
          <w:sz w:val="20"/>
          <w:szCs w:val="20"/>
        </w:rPr>
        <w:t>years</w:t>
      </w:r>
      <w:r w:rsidR="00F17740" w:rsidRPr="002F058A">
        <w:rPr>
          <w:rFonts w:ascii="Arial" w:hAnsi="Arial" w:cs="Arial"/>
          <w:iCs/>
          <w:sz w:val="20"/>
          <w:szCs w:val="20"/>
        </w:rPr>
        <w:t xml:space="preserve">. </w:t>
      </w:r>
      <w:r w:rsidR="00287500" w:rsidRPr="002F058A">
        <w:rPr>
          <w:rFonts w:ascii="Arial" w:hAnsi="Arial" w:cs="Arial"/>
          <w:iCs/>
          <w:sz w:val="20"/>
          <w:szCs w:val="20"/>
        </w:rPr>
        <w:t>Only once i</w:t>
      </w:r>
      <w:r w:rsidR="008C1F72" w:rsidRPr="002F058A">
        <w:rPr>
          <w:rFonts w:ascii="Arial" w:hAnsi="Arial" w:cs="Arial"/>
          <w:iCs/>
          <w:sz w:val="20"/>
          <w:szCs w:val="20"/>
        </w:rPr>
        <w:t>n 2020, s</w:t>
      </w:r>
      <w:r w:rsidR="00F17740" w:rsidRPr="002F058A">
        <w:rPr>
          <w:rFonts w:ascii="Arial" w:hAnsi="Arial" w:cs="Arial"/>
          <w:iCs/>
          <w:sz w:val="20"/>
          <w:szCs w:val="20"/>
        </w:rPr>
        <w:t>he was</w:t>
      </w:r>
      <w:r w:rsidR="002E421A" w:rsidRPr="002F058A">
        <w:rPr>
          <w:rFonts w:ascii="Arial" w:hAnsi="Arial" w:cs="Arial"/>
          <w:iCs/>
          <w:sz w:val="20"/>
          <w:szCs w:val="20"/>
        </w:rPr>
        <w:t xml:space="preserve"> </w:t>
      </w:r>
      <w:r w:rsidR="00886751" w:rsidRPr="002F058A">
        <w:rPr>
          <w:rFonts w:ascii="Arial" w:hAnsi="Arial" w:cs="Arial"/>
          <w:iCs/>
          <w:sz w:val="20"/>
          <w:szCs w:val="20"/>
        </w:rPr>
        <w:t xml:space="preserve">briefly </w:t>
      </w:r>
      <w:r w:rsidR="007E72EB" w:rsidRPr="002F058A">
        <w:rPr>
          <w:rFonts w:ascii="Arial" w:hAnsi="Arial" w:cs="Arial"/>
          <w:iCs/>
          <w:sz w:val="20"/>
          <w:szCs w:val="20"/>
        </w:rPr>
        <w:t xml:space="preserve">provided health care </w:t>
      </w:r>
      <w:r w:rsidR="008424C5" w:rsidRPr="002F058A">
        <w:rPr>
          <w:rFonts w:ascii="Arial" w:hAnsi="Arial" w:cs="Arial"/>
          <w:iCs/>
          <w:sz w:val="20"/>
          <w:szCs w:val="20"/>
        </w:rPr>
        <w:t xml:space="preserve">outside of prison </w:t>
      </w:r>
      <w:r w:rsidR="00F17740" w:rsidRPr="002F058A">
        <w:rPr>
          <w:rFonts w:ascii="Arial" w:hAnsi="Arial" w:cs="Arial"/>
          <w:iCs/>
          <w:sz w:val="20"/>
          <w:szCs w:val="20"/>
        </w:rPr>
        <w:t xml:space="preserve">in June </w:t>
      </w:r>
      <w:r w:rsidR="00C26C4A" w:rsidRPr="002F058A">
        <w:rPr>
          <w:rFonts w:ascii="Arial" w:hAnsi="Arial" w:cs="Arial"/>
          <w:iCs/>
          <w:sz w:val="20"/>
          <w:szCs w:val="20"/>
        </w:rPr>
        <w:t xml:space="preserve">after testing </w:t>
      </w:r>
      <w:r w:rsidR="00580F30" w:rsidRPr="002F058A">
        <w:rPr>
          <w:rFonts w:ascii="Arial" w:hAnsi="Arial" w:cs="Arial"/>
          <w:iCs/>
          <w:sz w:val="20"/>
          <w:szCs w:val="20"/>
        </w:rPr>
        <w:t>positive for C</w:t>
      </w:r>
      <w:r w:rsidR="00AC60A9" w:rsidRPr="002F058A">
        <w:rPr>
          <w:rFonts w:ascii="Arial" w:hAnsi="Arial" w:cs="Arial"/>
          <w:iCs/>
          <w:sz w:val="20"/>
          <w:szCs w:val="20"/>
        </w:rPr>
        <w:t>OVID</w:t>
      </w:r>
      <w:r w:rsidR="00580F30" w:rsidRPr="002F058A">
        <w:rPr>
          <w:rFonts w:ascii="Arial" w:hAnsi="Arial" w:cs="Arial"/>
          <w:iCs/>
          <w:sz w:val="20"/>
          <w:szCs w:val="20"/>
        </w:rPr>
        <w:t>-19</w:t>
      </w:r>
      <w:r w:rsidR="00F17740" w:rsidRPr="002F058A">
        <w:rPr>
          <w:rFonts w:ascii="Arial" w:hAnsi="Arial" w:cs="Arial"/>
          <w:iCs/>
          <w:sz w:val="20"/>
          <w:szCs w:val="20"/>
        </w:rPr>
        <w:t>.</w:t>
      </w:r>
      <w:r w:rsidR="002E421A" w:rsidRPr="002F058A">
        <w:rPr>
          <w:rFonts w:ascii="Arial" w:hAnsi="Arial" w:cs="Arial"/>
          <w:iCs/>
          <w:sz w:val="20"/>
          <w:szCs w:val="20"/>
        </w:rPr>
        <w:t xml:space="preserve"> </w:t>
      </w:r>
      <w:r w:rsidR="00595FEB" w:rsidRPr="002F058A">
        <w:rPr>
          <w:rFonts w:ascii="Arial" w:hAnsi="Arial" w:cs="Arial"/>
          <w:iCs/>
          <w:sz w:val="20"/>
          <w:szCs w:val="20"/>
        </w:rPr>
        <w:t>S</w:t>
      </w:r>
      <w:r w:rsidR="00F17740" w:rsidRPr="002F058A">
        <w:rPr>
          <w:rFonts w:ascii="Arial" w:hAnsi="Arial" w:cs="Arial"/>
          <w:iCs/>
          <w:sz w:val="20"/>
          <w:szCs w:val="20"/>
        </w:rPr>
        <w:t>he</w:t>
      </w:r>
      <w:r w:rsidR="00C26C4A" w:rsidRPr="002F058A">
        <w:rPr>
          <w:rFonts w:ascii="Arial" w:hAnsi="Arial" w:cs="Arial"/>
          <w:iCs/>
          <w:sz w:val="20"/>
          <w:szCs w:val="20"/>
        </w:rPr>
        <w:t xml:space="preserve"> </w:t>
      </w:r>
      <w:r w:rsidR="007E72EB" w:rsidRPr="002F058A">
        <w:rPr>
          <w:rFonts w:ascii="Arial" w:hAnsi="Arial" w:cs="Arial"/>
          <w:iCs/>
          <w:sz w:val="20"/>
          <w:szCs w:val="20"/>
        </w:rPr>
        <w:t xml:space="preserve">has had no </w:t>
      </w:r>
      <w:r w:rsidR="00F543DF" w:rsidRPr="002F058A">
        <w:rPr>
          <w:rFonts w:ascii="Arial" w:hAnsi="Arial" w:cs="Arial"/>
          <w:iCs/>
          <w:sz w:val="20"/>
          <w:szCs w:val="20"/>
        </w:rPr>
        <w:t xml:space="preserve">further </w:t>
      </w:r>
      <w:r w:rsidR="00595FEB" w:rsidRPr="002F058A">
        <w:rPr>
          <w:rFonts w:ascii="Arial" w:hAnsi="Arial" w:cs="Arial"/>
          <w:iCs/>
          <w:sz w:val="20"/>
          <w:szCs w:val="20"/>
        </w:rPr>
        <w:t xml:space="preserve">adequate </w:t>
      </w:r>
      <w:r w:rsidR="00F17740" w:rsidRPr="002F058A">
        <w:rPr>
          <w:rFonts w:ascii="Arial" w:hAnsi="Arial" w:cs="Arial"/>
          <w:iCs/>
          <w:sz w:val="20"/>
          <w:szCs w:val="20"/>
        </w:rPr>
        <w:t xml:space="preserve">access to </w:t>
      </w:r>
      <w:r w:rsidR="006F30F0" w:rsidRPr="002F058A">
        <w:rPr>
          <w:rFonts w:ascii="Arial" w:hAnsi="Arial" w:cs="Arial"/>
          <w:iCs/>
          <w:sz w:val="20"/>
          <w:szCs w:val="20"/>
        </w:rPr>
        <w:t xml:space="preserve">health </w:t>
      </w:r>
      <w:r w:rsidR="007E72EB" w:rsidRPr="002F058A">
        <w:rPr>
          <w:rFonts w:ascii="Arial" w:hAnsi="Arial" w:cs="Arial"/>
          <w:iCs/>
          <w:sz w:val="20"/>
          <w:szCs w:val="20"/>
        </w:rPr>
        <w:t>care</w:t>
      </w:r>
      <w:r w:rsidR="00006381" w:rsidRPr="002F058A">
        <w:rPr>
          <w:rFonts w:ascii="Arial" w:hAnsi="Arial" w:cs="Arial"/>
          <w:iCs/>
          <w:sz w:val="20"/>
          <w:szCs w:val="20"/>
        </w:rPr>
        <w:t xml:space="preserve">, including </w:t>
      </w:r>
      <w:r w:rsidR="006F30F0" w:rsidRPr="002F058A">
        <w:rPr>
          <w:rFonts w:ascii="Arial" w:hAnsi="Arial" w:cs="Arial"/>
          <w:iCs/>
          <w:sz w:val="20"/>
          <w:szCs w:val="20"/>
        </w:rPr>
        <w:t xml:space="preserve">for </w:t>
      </w:r>
      <w:r w:rsidR="00F17740" w:rsidRPr="002F058A">
        <w:rPr>
          <w:rFonts w:ascii="Arial" w:hAnsi="Arial" w:cs="Arial"/>
          <w:iCs/>
          <w:sz w:val="20"/>
          <w:szCs w:val="20"/>
        </w:rPr>
        <w:t xml:space="preserve">a </w:t>
      </w:r>
      <w:r w:rsidR="00245DD6" w:rsidRPr="002F058A">
        <w:rPr>
          <w:rFonts w:ascii="Arial" w:hAnsi="Arial" w:cs="Arial"/>
          <w:iCs/>
          <w:sz w:val="20"/>
          <w:szCs w:val="20"/>
        </w:rPr>
        <w:t>post</w:t>
      </w:r>
      <w:r w:rsidR="00F17740" w:rsidRPr="002F058A">
        <w:rPr>
          <w:rFonts w:ascii="Arial" w:hAnsi="Arial" w:cs="Arial"/>
          <w:iCs/>
          <w:sz w:val="20"/>
          <w:szCs w:val="20"/>
        </w:rPr>
        <w:t xml:space="preserve"> </w:t>
      </w:r>
      <w:r w:rsidR="008F37AB" w:rsidRPr="002F058A">
        <w:rPr>
          <w:rFonts w:ascii="Arial" w:hAnsi="Arial" w:cs="Arial"/>
          <w:iCs/>
          <w:sz w:val="20"/>
          <w:szCs w:val="20"/>
        </w:rPr>
        <w:t>COVID-19</w:t>
      </w:r>
      <w:r w:rsidR="006D1485" w:rsidRPr="002F058A">
        <w:rPr>
          <w:rFonts w:ascii="Arial" w:hAnsi="Arial" w:cs="Arial"/>
          <w:iCs/>
          <w:sz w:val="20"/>
          <w:szCs w:val="20"/>
        </w:rPr>
        <w:t xml:space="preserve"> </w:t>
      </w:r>
      <w:r w:rsidR="001E79F6" w:rsidRPr="002F058A">
        <w:rPr>
          <w:rFonts w:ascii="Arial" w:hAnsi="Arial" w:cs="Arial"/>
          <w:iCs/>
          <w:sz w:val="20"/>
          <w:szCs w:val="20"/>
        </w:rPr>
        <w:t>respiratory condition</w:t>
      </w:r>
      <w:r w:rsidR="008424C5" w:rsidRPr="002F058A">
        <w:rPr>
          <w:rFonts w:ascii="Arial" w:hAnsi="Arial" w:cs="Arial"/>
          <w:iCs/>
          <w:sz w:val="20"/>
          <w:szCs w:val="20"/>
        </w:rPr>
        <w:t xml:space="preserve"> and for a serious eye condition</w:t>
      </w:r>
      <w:r w:rsidR="00C74796" w:rsidRPr="002F058A">
        <w:rPr>
          <w:rFonts w:ascii="Arial" w:hAnsi="Arial" w:cs="Arial"/>
          <w:iCs/>
          <w:sz w:val="20"/>
          <w:szCs w:val="20"/>
        </w:rPr>
        <w:t>.</w:t>
      </w:r>
      <w:r w:rsidR="008424C5" w:rsidRPr="002F058A">
        <w:rPr>
          <w:rFonts w:ascii="Arial" w:hAnsi="Arial" w:cs="Arial"/>
          <w:iCs/>
          <w:sz w:val="20"/>
          <w:szCs w:val="20"/>
        </w:rPr>
        <w:t xml:space="preserve"> </w:t>
      </w:r>
    </w:p>
    <w:p w14:paraId="06B4284A" w14:textId="77777777" w:rsidR="00A710C4" w:rsidRPr="002F058A" w:rsidRDefault="00A710C4" w:rsidP="002F058A">
      <w:pPr>
        <w:spacing w:after="0" w:line="240" w:lineRule="auto"/>
        <w:jc w:val="both"/>
        <w:rPr>
          <w:rFonts w:ascii="Arial" w:hAnsi="Arial" w:cs="Arial"/>
          <w:iCs/>
          <w:sz w:val="20"/>
          <w:szCs w:val="20"/>
        </w:rPr>
      </w:pPr>
    </w:p>
    <w:p w14:paraId="63C285AA" w14:textId="78F83EFE" w:rsidR="006668CC" w:rsidRPr="002F058A" w:rsidRDefault="007A0BBA" w:rsidP="002F058A">
      <w:pPr>
        <w:spacing w:after="0" w:line="240" w:lineRule="auto"/>
        <w:jc w:val="both"/>
        <w:rPr>
          <w:rFonts w:ascii="Arial" w:hAnsi="Arial" w:cs="Arial"/>
          <w:iCs/>
          <w:sz w:val="20"/>
          <w:szCs w:val="20"/>
        </w:rPr>
      </w:pPr>
      <w:r w:rsidRPr="002F058A">
        <w:rPr>
          <w:rFonts w:ascii="Arial" w:hAnsi="Arial" w:cs="Arial"/>
          <w:iCs/>
          <w:sz w:val="20"/>
          <w:szCs w:val="20"/>
        </w:rPr>
        <w:t xml:space="preserve">On 29 November 2020, Ali </w:t>
      </w:r>
      <w:proofErr w:type="spellStart"/>
      <w:r w:rsidRPr="002F058A">
        <w:rPr>
          <w:rFonts w:ascii="Arial" w:hAnsi="Arial" w:cs="Arial"/>
          <w:iCs/>
          <w:sz w:val="20"/>
          <w:szCs w:val="20"/>
        </w:rPr>
        <w:t>Jalalian</w:t>
      </w:r>
      <w:proofErr w:type="spellEnd"/>
      <w:r w:rsidRPr="002F058A">
        <w:rPr>
          <w:rFonts w:ascii="Arial" w:hAnsi="Arial" w:cs="Arial"/>
          <w:iCs/>
          <w:sz w:val="20"/>
          <w:szCs w:val="20"/>
        </w:rPr>
        <w:t xml:space="preserve">, </w:t>
      </w:r>
      <w:proofErr w:type="spellStart"/>
      <w:r w:rsidRPr="002F058A">
        <w:rPr>
          <w:rFonts w:ascii="Arial" w:hAnsi="Arial" w:cs="Arial"/>
          <w:iCs/>
          <w:sz w:val="20"/>
          <w:szCs w:val="20"/>
        </w:rPr>
        <w:t>Zeynab</w:t>
      </w:r>
      <w:proofErr w:type="spellEnd"/>
      <w:r w:rsidRPr="002F058A">
        <w:rPr>
          <w:rFonts w:ascii="Arial" w:hAnsi="Arial" w:cs="Arial"/>
          <w:iCs/>
          <w:sz w:val="20"/>
          <w:szCs w:val="20"/>
        </w:rPr>
        <w:t xml:space="preserve"> </w:t>
      </w:r>
      <w:proofErr w:type="spellStart"/>
      <w:r w:rsidRPr="002F058A">
        <w:rPr>
          <w:rFonts w:ascii="Arial" w:hAnsi="Arial" w:cs="Arial"/>
          <w:iCs/>
          <w:sz w:val="20"/>
          <w:szCs w:val="20"/>
        </w:rPr>
        <w:t>Jalalian’s</w:t>
      </w:r>
      <w:proofErr w:type="spellEnd"/>
      <w:r w:rsidRPr="002F058A">
        <w:rPr>
          <w:rFonts w:ascii="Arial" w:hAnsi="Arial" w:cs="Arial"/>
          <w:iCs/>
          <w:sz w:val="20"/>
          <w:szCs w:val="20"/>
        </w:rPr>
        <w:t xml:space="preserve"> father, was arrested by </w:t>
      </w:r>
      <w:r w:rsidR="002F058A">
        <w:rPr>
          <w:rFonts w:ascii="Arial" w:hAnsi="Arial" w:cs="Arial"/>
          <w:iCs/>
          <w:sz w:val="20"/>
          <w:szCs w:val="20"/>
        </w:rPr>
        <w:t>M</w:t>
      </w:r>
      <w:r w:rsidRPr="002F058A">
        <w:rPr>
          <w:rFonts w:ascii="Arial" w:hAnsi="Arial" w:cs="Arial"/>
          <w:iCs/>
          <w:sz w:val="20"/>
          <w:szCs w:val="20"/>
        </w:rPr>
        <w:t xml:space="preserve">inistry of </w:t>
      </w:r>
      <w:r w:rsidR="002F058A">
        <w:rPr>
          <w:rFonts w:ascii="Arial" w:hAnsi="Arial" w:cs="Arial"/>
          <w:iCs/>
          <w:sz w:val="20"/>
          <w:szCs w:val="20"/>
        </w:rPr>
        <w:t>I</w:t>
      </w:r>
      <w:r w:rsidRPr="002F058A">
        <w:rPr>
          <w:rFonts w:ascii="Arial" w:hAnsi="Arial" w:cs="Arial"/>
          <w:iCs/>
          <w:sz w:val="20"/>
          <w:szCs w:val="20"/>
        </w:rPr>
        <w:t>ntelligence official</w:t>
      </w:r>
      <w:r w:rsidR="00F543DF" w:rsidRPr="002F058A">
        <w:rPr>
          <w:rFonts w:ascii="Arial" w:hAnsi="Arial" w:cs="Arial"/>
          <w:iCs/>
          <w:sz w:val="20"/>
          <w:szCs w:val="20"/>
        </w:rPr>
        <w:t>s</w:t>
      </w:r>
      <w:r w:rsidRPr="002F058A">
        <w:rPr>
          <w:rFonts w:ascii="Arial" w:hAnsi="Arial" w:cs="Arial"/>
          <w:iCs/>
          <w:sz w:val="20"/>
          <w:szCs w:val="20"/>
        </w:rPr>
        <w:t xml:space="preserve"> and interrogated about speaking about his daughter with human rights organization</w:t>
      </w:r>
      <w:r w:rsidR="00F543DF" w:rsidRPr="002F058A">
        <w:rPr>
          <w:rFonts w:ascii="Arial" w:hAnsi="Arial" w:cs="Arial"/>
          <w:iCs/>
          <w:sz w:val="20"/>
          <w:szCs w:val="20"/>
        </w:rPr>
        <w:t>s</w:t>
      </w:r>
      <w:r w:rsidR="00A12282" w:rsidRPr="002F058A">
        <w:rPr>
          <w:rFonts w:ascii="Arial" w:hAnsi="Arial" w:cs="Arial"/>
          <w:iCs/>
          <w:sz w:val="20"/>
          <w:szCs w:val="20"/>
        </w:rPr>
        <w:t xml:space="preserve"> and media</w:t>
      </w:r>
      <w:r w:rsidRPr="002F058A">
        <w:rPr>
          <w:rFonts w:ascii="Arial" w:hAnsi="Arial" w:cs="Arial"/>
          <w:iCs/>
          <w:sz w:val="20"/>
          <w:szCs w:val="20"/>
        </w:rPr>
        <w:t xml:space="preserve"> outside of Iran; he was released on bail a day later. </w:t>
      </w:r>
      <w:proofErr w:type="spellStart"/>
      <w:r w:rsidR="00A710C4" w:rsidRPr="002F058A">
        <w:rPr>
          <w:rFonts w:ascii="Arial" w:hAnsi="Arial" w:cs="Arial"/>
          <w:iCs/>
          <w:sz w:val="20"/>
          <w:szCs w:val="20"/>
        </w:rPr>
        <w:t>Zeynab</w:t>
      </w:r>
      <w:proofErr w:type="spellEnd"/>
      <w:r w:rsidR="00A710C4" w:rsidRPr="002F058A">
        <w:rPr>
          <w:rFonts w:ascii="Arial" w:hAnsi="Arial" w:cs="Arial"/>
          <w:iCs/>
          <w:sz w:val="20"/>
          <w:szCs w:val="20"/>
        </w:rPr>
        <w:t xml:space="preserve"> </w:t>
      </w:r>
      <w:proofErr w:type="spellStart"/>
      <w:r w:rsidR="00A710C4" w:rsidRPr="002F058A">
        <w:rPr>
          <w:rFonts w:ascii="Arial" w:hAnsi="Arial" w:cs="Arial"/>
          <w:iCs/>
          <w:sz w:val="20"/>
          <w:szCs w:val="20"/>
        </w:rPr>
        <w:t>Jalalian</w:t>
      </w:r>
      <w:proofErr w:type="spellEnd"/>
      <w:r w:rsidR="00A710C4" w:rsidRPr="002F058A">
        <w:rPr>
          <w:rFonts w:ascii="Arial" w:hAnsi="Arial" w:cs="Arial"/>
          <w:iCs/>
          <w:sz w:val="20"/>
          <w:szCs w:val="20"/>
        </w:rPr>
        <w:t xml:space="preserve"> is </w:t>
      </w:r>
      <w:r w:rsidR="00D84128" w:rsidRPr="002F058A">
        <w:rPr>
          <w:rFonts w:ascii="Arial" w:hAnsi="Arial" w:cs="Arial"/>
          <w:iCs/>
          <w:sz w:val="20"/>
          <w:szCs w:val="20"/>
        </w:rPr>
        <w:t xml:space="preserve">serving a life sentence </w:t>
      </w:r>
      <w:r w:rsidR="006F2A1A" w:rsidRPr="002F058A">
        <w:rPr>
          <w:rFonts w:ascii="Arial" w:hAnsi="Arial" w:cs="Arial"/>
          <w:iCs/>
          <w:sz w:val="20"/>
          <w:szCs w:val="20"/>
        </w:rPr>
        <w:t>in Yazd prison,</w:t>
      </w:r>
      <w:r w:rsidR="00147DBB" w:rsidRPr="002F058A">
        <w:rPr>
          <w:rFonts w:ascii="Arial" w:hAnsi="Arial" w:cs="Arial"/>
          <w:iCs/>
          <w:sz w:val="20"/>
          <w:szCs w:val="20"/>
        </w:rPr>
        <w:t xml:space="preserve"> 1</w:t>
      </w:r>
      <w:r w:rsidR="00741373" w:rsidRPr="002F058A">
        <w:rPr>
          <w:rFonts w:ascii="Arial" w:hAnsi="Arial" w:cs="Arial"/>
          <w:iCs/>
          <w:sz w:val="20"/>
          <w:szCs w:val="20"/>
        </w:rPr>
        <w:t>,</w:t>
      </w:r>
      <w:r w:rsidR="00595FEB" w:rsidRPr="002F058A">
        <w:rPr>
          <w:rFonts w:ascii="Arial" w:hAnsi="Arial" w:cs="Arial"/>
          <w:iCs/>
          <w:sz w:val="20"/>
          <w:szCs w:val="20"/>
        </w:rPr>
        <w:t>4</w:t>
      </w:r>
      <w:r w:rsidR="00147DBB" w:rsidRPr="002F058A">
        <w:rPr>
          <w:rFonts w:ascii="Arial" w:hAnsi="Arial" w:cs="Arial"/>
          <w:iCs/>
          <w:sz w:val="20"/>
          <w:szCs w:val="20"/>
        </w:rPr>
        <w:t>00 km away from her family home</w:t>
      </w:r>
      <w:r w:rsidR="009A2324" w:rsidRPr="002F058A">
        <w:rPr>
          <w:rFonts w:ascii="Arial" w:hAnsi="Arial" w:cs="Arial"/>
          <w:iCs/>
          <w:sz w:val="20"/>
          <w:szCs w:val="20"/>
        </w:rPr>
        <w:t>,</w:t>
      </w:r>
      <w:r w:rsidR="006F2A1A" w:rsidRPr="002F058A">
        <w:rPr>
          <w:rFonts w:ascii="Arial" w:hAnsi="Arial" w:cs="Arial"/>
          <w:iCs/>
          <w:sz w:val="20"/>
          <w:szCs w:val="20"/>
        </w:rPr>
        <w:t xml:space="preserve"> </w:t>
      </w:r>
      <w:r w:rsidR="00A710C4" w:rsidRPr="002F058A">
        <w:rPr>
          <w:rFonts w:ascii="Arial" w:hAnsi="Arial" w:cs="Arial"/>
          <w:iCs/>
          <w:sz w:val="20"/>
          <w:szCs w:val="20"/>
        </w:rPr>
        <w:t>following a grossly unfair trial</w:t>
      </w:r>
      <w:r w:rsidR="006F2A1A" w:rsidRPr="002F058A">
        <w:rPr>
          <w:rFonts w:ascii="Arial" w:hAnsi="Arial" w:cs="Arial"/>
          <w:iCs/>
          <w:sz w:val="20"/>
          <w:szCs w:val="20"/>
        </w:rPr>
        <w:t xml:space="preserve"> in </w:t>
      </w:r>
      <w:r w:rsidR="00E91BDA" w:rsidRPr="002F058A">
        <w:rPr>
          <w:rFonts w:ascii="Arial" w:hAnsi="Arial" w:cs="Arial"/>
          <w:iCs/>
          <w:sz w:val="20"/>
          <w:szCs w:val="20"/>
        </w:rPr>
        <w:t xml:space="preserve">December </w:t>
      </w:r>
      <w:r w:rsidR="006F2A1A" w:rsidRPr="002F058A">
        <w:rPr>
          <w:rFonts w:ascii="Arial" w:hAnsi="Arial" w:cs="Arial"/>
          <w:iCs/>
          <w:sz w:val="20"/>
          <w:szCs w:val="20"/>
        </w:rPr>
        <w:t>2008</w:t>
      </w:r>
      <w:r w:rsidR="00F07BF2" w:rsidRPr="002F058A">
        <w:rPr>
          <w:rFonts w:ascii="Arial" w:hAnsi="Arial" w:cs="Arial"/>
          <w:iCs/>
          <w:sz w:val="20"/>
          <w:szCs w:val="20"/>
        </w:rPr>
        <w:t xml:space="preserve"> that </w:t>
      </w:r>
      <w:r w:rsidR="006F2A1A" w:rsidRPr="002F058A">
        <w:rPr>
          <w:rFonts w:ascii="Arial" w:hAnsi="Arial" w:cs="Arial"/>
          <w:iCs/>
          <w:sz w:val="20"/>
          <w:szCs w:val="20"/>
        </w:rPr>
        <w:t>lasted a few minutes</w:t>
      </w:r>
      <w:r w:rsidR="003B45F4" w:rsidRPr="002F058A">
        <w:rPr>
          <w:rFonts w:ascii="Arial" w:hAnsi="Arial" w:cs="Arial"/>
          <w:iCs/>
          <w:sz w:val="20"/>
          <w:szCs w:val="20"/>
        </w:rPr>
        <w:t xml:space="preserve"> </w:t>
      </w:r>
      <w:r w:rsidR="00514346" w:rsidRPr="002F058A">
        <w:rPr>
          <w:rFonts w:ascii="Arial" w:hAnsi="Arial" w:cs="Arial"/>
          <w:iCs/>
          <w:sz w:val="20"/>
          <w:szCs w:val="20"/>
        </w:rPr>
        <w:t xml:space="preserve">without her lawyer present. </w:t>
      </w:r>
    </w:p>
    <w:p w14:paraId="53925026" w14:textId="77777777" w:rsidR="006668CC" w:rsidRPr="002F058A" w:rsidRDefault="006668CC" w:rsidP="002F058A">
      <w:pPr>
        <w:spacing w:after="0" w:line="240" w:lineRule="auto"/>
        <w:jc w:val="both"/>
        <w:rPr>
          <w:rFonts w:ascii="Arial" w:hAnsi="Arial" w:cs="Arial"/>
          <w:iCs/>
          <w:sz w:val="20"/>
          <w:szCs w:val="20"/>
        </w:rPr>
      </w:pPr>
    </w:p>
    <w:p w14:paraId="16E83666" w14:textId="55BBB843" w:rsidR="00570FA4" w:rsidRPr="002F058A" w:rsidRDefault="006E7D15" w:rsidP="002F058A">
      <w:pPr>
        <w:spacing w:after="0" w:line="240" w:lineRule="auto"/>
        <w:jc w:val="both"/>
        <w:rPr>
          <w:rFonts w:ascii="Arial" w:hAnsi="Arial" w:cs="Arial"/>
          <w:iCs/>
          <w:sz w:val="20"/>
          <w:szCs w:val="20"/>
        </w:rPr>
      </w:pPr>
      <w:r w:rsidRPr="002F058A">
        <w:rPr>
          <w:rFonts w:ascii="Arial" w:hAnsi="Arial" w:cs="Arial"/>
          <w:iCs/>
          <w:sz w:val="20"/>
          <w:szCs w:val="20"/>
        </w:rPr>
        <w:t xml:space="preserve">I </w:t>
      </w:r>
      <w:r w:rsidR="00817959" w:rsidRPr="002F058A">
        <w:rPr>
          <w:rFonts w:ascii="Arial" w:hAnsi="Arial" w:cs="Arial"/>
          <w:iCs/>
          <w:sz w:val="20"/>
          <w:szCs w:val="20"/>
        </w:rPr>
        <w:t>call on</w:t>
      </w:r>
      <w:r w:rsidR="002659DF" w:rsidRPr="002F058A">
        <w:rPr>
          <w:rFonts w:ascii="Arial" w:hAnsi="Arial" w:cs="Arial"/>
          <w:iCs/>
          <w:sz w:val="20"/>
          <w:szCs w:val="20"/>
        </w:rPr>
        <w:t xml:space="preserve"> you to immediately release </w:t>
      </w:r>
      <w:proofErr w:type="spellStart"/>
      <w:r w:rsidR="006668CC" w:rsidRPr="002F058A">
        <w:rPr>
          <w:rFonts w:ascii="Arial" w:hAnsi="Arial" w:cs="Arial"/>
          <w:iCs/>
          <w:sz w:val="20"/>
          <w:szCs w:val="20"/>
        </w:rPr>
        <w:t>Zeynab</w:t>
      </w:r>
      <w:proofErr w:type="spellEnd"/>
      <w:r w:rsidR="006668CC" w:rsidRPr="002F058A">
        <w:rPr>
          <w:rFonts w:ascii="Arial" w:hAnsi="Arial" w:cs="Arial"/>
          <w:iCs/>
          <w:sz w:val="20"/>
          <w:szCs w:val="20"/>
        </w:rPr>
        <w:t xml:space="preserve"> </w:t>
      </w:r>
      <w:proofErr w:type="spellStart"/>
      <w:r w:rsidR="006668CC" w:rsidRPr="002F058A">
        <w:rPr>
          <w:rFonts w:ascii="Arial" w:hAnsi="Arial" w:cs="Arial"/>
          <w:iCs/>
          <w:sz w:val="20"/>
          <w:szCs w:val="20"/>
        </w:rPr>
        <w:t>Jalalian</w:t>
      </w:r>
      <w:proofErr w:type="spellEnd"/>
      <w:r w:rsidR="006668CC" w:rsidRPr="002F058A">
        <w:rPr>
          <w:rFonts w:ascii="Arial" w:hAnsi="Arial" w:cs="Arial"/>
          <w:iCs/>
          <w:sz w:val="20"/>
          <w:szCs w:val="20"/>
        </w:rPr>
        <w:t xml:space="preserve"> by implementing the recommendation of the UN Working Group on Arbitrary Detention, which calls for </w:t>
      </w:r>
      <w:r w:rsidR="00817959" w:rsidRPr="002F058A">
        <w:rPr>
          <w:rFonts w:ascii="Arial" w:hAnsi="Arial" w:cs="Arial"/>
          <w:iCs/>
          <w:sz w:val="20"/>
          <w:szCs w:val="20"/>
        </w:rPr>
        <w:t>her</w:t>
      </w:r>
      <w:r w:rsidR="006668CC" w:rsidRPr="002F058A">
        <w:rPr>
          <w:rFonts w:ascii="Arial" w:hAnsi="Arial" w:cs="Arial"/>
          <w:iCs/>
          <w:sz w:val="20"/>
          <w:szCs w:val="20"/>
        </w:rPr>
        <w:t xml:space="preserve"> to be released immediately and accorded an enforceable right to compensation. Pending her release, she must be</w:t>
      </w:r>
      <w:r w:rsidRPr="002F058A">
        <w:rPr>
          <w:rFonts w:ascii="Arial" w:hAnsi="Arial" w:cs="Arial"/>
          <w:iCs/>
          <w:sz w:val="20"/>
          <w:szCs w:val="20"/>
        </w:rPr>
        <w:t xml:space="preserve"> </w:t>
      </w:r>
      <w:r w:rsidR="00114290" w:rsidRPr="002F058A">
        <w:rPr>
          <w:rFonts w:ascii="Arial" w:hAnsi="Arial" w:cs="Arial"/>
          <w:iCs/>
          <w:sz w:val="20"/>
          <w:szCs w:val="20"/>
        </w:rPr>
        <w:t>provide</w:t>
      </w:r>
      <w:r w:rsidR="006668CC" w:rsidRPr="002F058A">
        <w:rPr>
          <w:rFonts w:ascii="Arial" w:hAnsi="Arial" w:cs="Arial"/>
          <w:iCs/>
          <w:sz w:val="20"/>
          <w:szCs w:val="20"/>
        </w:rPr>
        <w:t>d</w:t>
      </w:r>
      <w:r w:rsidR="00114290" w:rsidRPr="002F058A">
        <w:rPr>
          <w:rFonts w:ascii="Arial" w:hAnsi="Arial" w:cs="Arial"/>
          <w:iCs/>
          <w:sz w:val="20"/>
          <w:szCs w:val="20"/>
        </w:rPr>
        <w:t xml:space="preserve"> with</w:t>
      </w:r>
      <w:r w:rsidR="00906081" w:rsidRPr="002F058A">
        <w:rPr>
          <w:rFonts w:ascii="Arial" w:hAnsi="Arial" w:cs="Arial"/>
          <w:iCs/>
          <w:sz w:val="20"/>
          <w:szCs w:val="20"/>
        </w:rPr>
        <w:t xml:space="preserve"> </w:t>
      </w:r>
      <w:r w:rsidR="00741373" w:rsidRPr="002F058A">
        <w:rPr>
          <w:rFonts w:ascii="Arial" w:hAnsi="Arial" w:cs="Arial"/>
          <w:iCs/>
          <w:sz w:val="20"/>
          <w:szCs w:val="20"/>
        </w:rPr>
        <w:t xml:space="preserve">adequate </w:t>
      </w:r>
      <w:r w:rsidR="004A7137" w:rsidRPr="002F058A">
        <w:rPr>
          <w:rFonts w:ascii="Arial" w:hAnsi="Arial" w:cs="Arial"/>
          <w:iCs/>
          <w:sz w:val="20"/>
          <w:szCs w:val="20"/>
        </w:rPr>
        <w:t xml:space="preserve">health </w:t>
      </w:r>
      <w:r w:rsidR="00114290" w:rsidRPr="002F058A">
        <w:rPr>
          <w:rFonts w:ascii="Arial" w:hAnsi="Arial" w:cs="Arial"/>
          <w:iCs/>
          <w:sz w:val="20"/>
          <w:szCs w:val="20"/>
        </w:rPr>
        <w:t>care</w:t>
      </w:r>
      <w:r w:rsidR="004A7137" w:rsidRPr="002F058A">
        <w:rPr>
          <w:rFonts w:ascii="Arial" w:hAnsi="Arial" w:cs="Arial"/>
          <w:iCs/>
          <w:sz w:val="20"/>
          <w:szCs w:val="20"/>
        </w:rPr>
        <w:t xml:space="preserve">, including </w:t>
      </w:r>
      <w:r w:rsidR="00377CFA" w:rsidRPr="002F058A">
        <w:rPr>
          <w:rFonts w:ascii="Arial" w:hAnsi="Arial" w:cs="Arial"/>
          <w:iCs/>
          <w:sz w:val="20"/>
          <w:szCs w:val="20"/>
        </w:rPr>
        <w:t xml:space="preserve">transfer </w:t>
      </w:r>
      <w:r w:rsidR="00635C3C" w:rsidRPr="002F058A">
        <w:rPr>
          <w:rFonts w:ascii="Arial" w:hAnsi="Arial" w:cs="Arial"/>
          <w:iCs/>
          <w:sz w:val="20"/>
          <w:szCs w:val="20"/>
        </w:rPr>
        <w:t xml:space="preserve">to outside </w:t>
      </w:r>
      <w:r w:rsidR="00163802" w:rsidRPr="002F058A">
        <w:rPr>
          <w:rFonts w:ascii="Arial" w:hAnsi="Arial" w:cs="Arial"/>
          <w:iCs/>
          <w:sz w:val="20"/>
          <w:szCs w:val="20"/>
        </w:rPr>
        <w:t>facilities for treatment unavailable in prison</w:t>
      </w:r>
      <w:r w:rsidR="002F058A">
        <w:rPr>
          <w:rFonts w:ascii="Arial" w:hAnsi="Arial" w:cs="Arial"/>
          <w:iCs/>
          <w:sz w:val="20"/>
          <w:szCs w:val="20"/>
        </w:rPr>
        <w:t xml:space="preserve"> and</w:t>
      </w:r>
      <w:r w:rsidR="00114290" w:rsidRPr="002F058A">
        <w:rPr>
          <w:rFonts w:ascii="Arial" w:hAnsi="Arial" w:cs="Arial"/>
          <w:iCs/>
          <w:sz w:val="20"/>
          <w:szCs w:val="20"/>
        </w:rPr>
        <w:t xml:space="preserve"> protect</w:t>
      </w:r>
      <w:r w:rsidR="006668CC" w:rsidRPr="002F058A">
        <w:rPr>
          <w:rFonts w:ascii="Arial" w:hAnsi="Arial" w:cs="Arial"/>
          <w:iCs/>
          <w:sz w:val="20"/>
          <w:szCs w:val="20"/>
        </w:rPr>
        <w:t>ed</w:t>
      </w:r>
      <w:r w:rsidR="00114290" w:rsidRPr="002F058A">
        <w:rPr>
          <w:rFonts w:ascii="Arial" w:hAnsi="Arial" w:cs="Arial"/>
          <w:iCs/>
          <w:sz w:val="20"/>
          <w:szCs w:val="20"/>
        </w:rPr>
        <w:t xml:space="preserve"> from further torture and other ill-treatment</w:t>
      </w:r>
      <w:r w:rsidR="002F058A">
        <w:rPr>
          <w:rFonts w:ascii="Arial" w:hAnsi="Arial" w:cs="Arial"/>
          <w:iCs/>
          <w:sz w:val="20"/>
          <w:szCs w:val="20"/>
        </w:rPr>
        <w:t xml:space="preserve">. </w:t>
      </w:r>
      <w:r w:rsidR="007D3041" w:rsidRPr="002F058A">
        <w:rPr>
          <w:rFonts w:ascii="Arial" w:hAnsi="Arial" w:cs="Arial"/>
          <w:iCs/>
          <w:sz w:val="20"/>
          <w:szCs w:val="20"/>
        </w:rPr>
        <w:t xml:space="preserve">I call on you to </w:t>
      </w:r>
      <w:r w:rsidR="00570FA4" w:rsidRPr="002F058A">
        <w:rPr>
          <w:rFonts w:ascii="Arial" w:hAnsi="Arial" w:cs="Arial"/>
          <w:iCs/>
          <w:sz w:val="20"/>
          <w:szCs w:val="20"/>
        </w:rPr>
        <w:t xml:space="preserve">order a prompt, independent, </w:t>
      </w:r>
      <w:proofErr w:type="gramStart"/>
      <w:r w:rsidR="00570FA4" w:rsidRPr="002F058A">
        <w:rPr>
          <w:rFonts w:ascii="Arial" w:hAnsi="Arial" w:cs="Arial"/>
          <w:iCs/>
          <w:sz w:val="20"/>
          <w:szCs w:val="20"/>
        </w:rPr>
        <w:t>effective</w:t>
      </w:r>
      <w:proofErr w:type="gramEnd"/>
      <w:r w:rsidR="00570FA4" w:rsidRPr="002F058A">
        <w:rPr>
          <w:rFonts w:ascii="Arial" w:hAnsi="Arial" w:cs="Arial"/>
          <w:iCs/>
          <w:sz w:val="20"/>
          <w:szCs w:val="20"/>
        </w:rPr>
        <w:t xml:space="preserve"> and impartial investigation</w:t>
      </w:r>
      <w:r w:rsidR="001E163D" w:rsidRPr="002F058A">
        <w:rPr>
          <w:rFonts w:ascii="Arial" w:hAnsi="Arial" w:cs="Arial"/>
          <w:iCs/>
          <w:sz w:val="20"/>
          <w:szCs w:val="20"/>
        </w:rPr>
        <w:t xml:space="preserve"> </w:t>
      </w:r>
      <w:r w:rsidR="00570FA4" w:rsidRPr="002F058A">
        <w:rPr>
          <w:rFonts w:ascii="Arial" w:hAnsi="Arial" w:cs="Arial"/>
          <w:iCs/>
          <w:sz w:val="20"/>
          <w:szCs w:val="20"/>
        </w:rPr>
        <w:t xml:space="preserve">into </w:t>
      </w:r>
      <w:r w:rsidR="00222289" w:rsidRPr="002F058A">
        <w:rPr>
          <w:rFonts w:ascii="Arial" w:hAnsi="Arial" w:cs="Arial"/>
          <w:iCs/>
          <w:sz w:val="20"/>
          <w:szCs w:val="20"/>
        </w:rPr>
        <w:t>her</w:t>
      </w:r>
      <w:r w:rsidR="00570FA4" w:rsidRPr="002F058A">
        <w:rPr>
          <w:rFonts w:ascii="Arial" w:hAnsi="Arial" w:cs="Arial"/>
          <w:iCs/>
          <w:sz w:val="20"/>
          <w:szCs w:val="20"/>
        </w:rPr>
        <w:t xml:space="preserve"> allegations of torture and other ill-treatment</w:t>
      </w:r>
      <w:r w:rsidR="002F058A">
        <w:rPr>
          <w:rFonts w:ascii="Arial" w:hAnsi="Arial" w:cs="Arial"/>
          <w:iCs/>
          <w:sz w:val="20"/>
          <w:szCs w:val="20"/>
        </w:rPr>
        <w:t>.</w:t>
      </w:r>
    </w:p>
    <w:p w14:paraId="62D8AB8B" w14:textId="77777777" w:rsidR="00EA68CE" w:rsidRPr="002F058A" w:rsidRDefault="00EA68CE" w:rsidP="002F058A">
      <w:pPr>
        <w:spacing w:after="0" w:line="240" w:lineRule="auto"/>
        <w:rPr>
          <w:rFonts w:ascii="Arial" w:hAnsi="Arial" w:cs="Arial"/>
          <w:iCs/>
          <w:sz w:val="20"/>
          <w:szCs w:val="20"/>
        </w:rPr>
      </w:pPr>
    </w:p>
    <w:p w14:paraId="4BB58308" w14:textId="1D98BE0E" w:rsidR="00637B97" w:rsidRPr="002F058A" w:rsidRDefault="005D2C37" w:rsidP="002F058A">
      <w:pPr>
        <w:spacing w:after="0" w:line="240" w:lineRule="auto"/>
        <w:rPr>
          <w:rFonts w:ascii="Arial" w:hAnsi="Arial" w:cs="Arial"/>
          <w:iCs/>
          <w:sz w:val="20"/>
          <w:szCs w:val="20"/>
        </w:rPr>
      </w:pPr>
      <w:r w:rsidRPr="002F058A">
        <w:rPr>
          <w:rFonts w:ascii="Arial" w:hAnsi="Arial" w:cs="Arial"/>
          <w:iCs/>
          <w:sz w:val="20"/>
          <w:szCs w:val="20"/>
        </w:rPr>
        <w:t>Yours sincerely,</w:t>
      </w:r>
    </w:p>
    <w:p w14:paraId="15D754DB" w14:textId="77777777" w:rsidR="0082127B" w:rsidRPr="002F058A" w:rsidRDefault="0082127B" w:rsidP="002F058A">
      <w:pPr>
        <w:pStyle w:val="AIBoxHeading"/>
        <w:shd w:val="clear" w:color="auto" w:fill="D9D9D9" w:themeFill="background1" w:themeFillShade="D9"/>
        <w:spacing w:line="240" w:lineRule="auto"/>
        <w:rPr>
          <w:rFonts w:ascii="Arial" w:hAnsi="Arial" w:cs="Arial"/>
          <w:b/>
          <w:sz w:val="32"/>
          <w:szCs w:val="32"/>
        </w:rPr>
      </w:pPr>
      <w:r w:rsidRPr="002F058A">
        <w:rPr>
          <w:rFonts w:ascii="Arial" w:hAnsi="Arial" w:cs="Arial"/>
          <w:b/>
          <w:sz w:val="32"/>
          <w:szCs w:val="32"/>
        </w:rPr>
        <w:lastRenderedPageBreak/>
        <w:t>Additional information</w:t>
      </w:r>
    </w:p>
    <w:p w14:paraId="3B1D71D4" w14:textId="15347C41" w:rsidR="00D23D90" w:rsidRPr="002F058A" w:rsidRDefault="002F058A" w:rsidP="002F058A">
      <w:pPr>
        <w:spacing w:line="240" w:lineRule="auto"/>
        <w:jc w:val="both"/>
        <w:rPr>
          <w:rFonts w:ascii="Arial" w:hAnsi="Arial" w:cs="Arial"/>
          <w:sz w:val="19"/>
          <w:szCs w:val="19"/>
        </w:rPr>
      </w:pPr>
      <w:r>
        <w:rPr>
          <w:rFonts w:ascii="Arial" w:hAnsi="Arial" w:cs="Arial"/>
        </w:rPr>
        <w:br/>
      </w:r>
      <w:r w:rsidR="004F7F72" w:rsidRPr="002F058A">
        <w:rPr>
          <w:rFonts w:ascii="Arial" w:hAnsi="Arial" w:cs="Arial"/>
          <w:sz w:val="19"/>
          <w:szCs w:val="19"/>
        </w:rPr>
        <w:t xml:space="preserve">On </w:t>
      </w:r>
      <w:r w:rsidR="00886751" w:rsidRPr="002F058A">
        <w:rPr>
          <w:rFonts w:ascii="Arial" w:hAnsi="Arial" w:cs="Arial"/>
          <w:sz w:val="19"/>
          <w:szCs w:val="19"/>
        </w:rPr>
        <w:t xml:space="preserve">29 </w:t>
      </w:r>
      <w:r w:rsidR="004F7F72" w:rsidRPr="002F058A">
        <w:rPr>
          <w:rFonts w:ascii="Arial" w:hAnsi="Arial" w:cs="Arial"/>
          <w:sz w:val="19"/>
          <w:szCs w:val="19"/>
        </w:rPr>
        <w:t>April 2020,</w:t>
      </w:r>
      <w:r w:rsidR="00EE35F2" w:rsidRPr="002F058A">
        <w:rPr>
          <w:rFonts w:ascii="Arial" w:hAnsi="Arial" w:cs="Arial"/>
          <w:sz w:val="19"/>
          <w:szCs w:val="19"/>
        </w:rPr>
        <w:t xml:space="preserve"> M</w:t>
      </w:r>
      <w:r w:rsidR="00886751" w:rsidRPr="002F058A">
        <w:rPr>
          <w:rFonts w:ascii="Arial" w:hAnsi="Arial" w:cs="Arial"/>
          <w:sz w:val="19"/>
          <w:szCs w:val="19"/>
        </w:rPr>
        <w:t>inistry of</w:t>
      </w:r>
      <w:r w:rsidR="004F7F72" w:rsidRPr="002F058A">
        <w:rPr>
          <w:rFonts w:ascii="Arial" w:hAnsi="Arial" w:cs="Arial"/>
          <w:sz w:val="19"/>
          <w:szCs w:val="19"/>
        </w:rPr>
        <w:t xml:space="preserve"> </w:t>
      </w:r>
      <w:r w:rsidR="00EE35F2" w:rsidRPr="002F058A">
        <w:rPr>
          <w:rFonts w:ascii="Arial" w:hAnsi="Arial" w:cs="Arial"/>
          <w:sz w:val="19"/>
          <w:szCs w:val="19"/>
        </w:rPr>
        <w:t>I</w:t>
      </w:r>
      <w:r w:rsidR="00886751" w:rsidRPr="002F058A">
        <w:rPr>
          <w:rFonts w:ascii="Arial" w:hAnsi="Arial" w:cs="Arial"/>
          <w:sz w:val="19"/>
          <w:szCs w:val="19"/>
        </w:rPr>
        <w:t xml:space="preserve">ntelligence agents took </w:t>
      </w:r>
      <w:proofErr w:type="spellStart"/>
      <w:r w:rsidR="004F7F72" w:rsidRPr="002F058A">
        <w:rPr>
          <w:rFonts w:ascii="Arial" w:hAnsi="Arial" w:cs="Arial"/>
          <w:sz w:val="19"/>
          <w:szCs w:val="19"/>
        </w:rPr>
        <w:t>Zeynab</w:t>
      </w:r>
      <w:proofErr w:type="spellEnd"/>
      <w:r w:rsidR="004F7F72" w:rsidRPr="002F058A">
        <w:rPr>
          <w:rFonts w:ascii="Arial" w:hAnsi="Arial" w:cs="Arial"/>
          <w:sz w:val="19"/>
          <w:szCs w:val="19"/>
        </w:rPr>
        <w:t xml:space="preserve"> </w:t>
      </w:r>
      <w:proofErr w:type="spellStart"/>
      <w:r w:rsidR="004F7F72" w:rsidRPr="002F058A">
        <w:rPr>
          <w:rFonts w:ascii="Arial" w:hAnsi="Arial" w:cs="Arial"/>
          <w:sz w:val="19"/>
          <w:szCs w:val="19"/>
        </w:rPr>
        <w:t>Jalalian</w:t>
      </w:r>
      <w:proofErr w:type="spellEnd"/>
      <w:r w:rsidR="004F7F72" w:rsidRPr="002F058A">
        <w:rPr>
          <w:rFonts w:ascii="Arial" w:hAnsi="Arial" w:cs="Arial"/>
          <w:sz w:val="19"/>
          <w:szCs w:val="19"/>
        </w:rPr>
        <w:t xml:space="preserve"> </w:t>
      </w:r>
      <w:r w:rsidR="008424C5" w:rsidRPr="002F058A">
        <w:rPr>
          <w:rFonts w:ascii="Arial" w:hAnsi="Arial" w:cs="Arial"/>
          <w:sz w:val="19"/>
          <w:szCs w:val="19"/>
        </w:rPr>
        <w:t xml:space="preserve">out of </w:t>
      </w:r>
      <w:proofErr w:type="spellStart"/>
      <w:r w:rsidR="004F7F72" w:rsidRPr="002F058A">
        <w:rPr>
          <w:rFonts w:ascii="Arial" w:hAnsi="Arial" w:cs="Arial"/>
          <w:sz w:val="19"/>
          <w:szCs w:val="19"/>
        </w:rPr>
        <w:t>Khoy</w:t>
      </w:r>
      <w:proofErr w:type="spellEnd"/>
      <w:r w:rsidR="004F7F72" w:rsidRPr="002F058A">
        <w:rPr>
          <w:rFonts w:ascii="Arial" w:hAnsi="Arial" w:cs="Arial"/>
          <w:sz w:val="19"/>
          <w:szCs w:val="19"/>
        </w:rPr>
        <w:t xml:space="preserve"> prison, </w:t>
      </w:r>
      <w:r w:rsidR="00712258" w:rsidRPr="002F058A">
        <w:rPr>
          <w:rFonts w:ascii="Arial" w:hAnsi="Arial" w:cs="Arial"/>
          <w:sz w:val="19"/>
          <w:szCs w:val="19"/>
        </w:rPr>
        <w:t>West Azerbaijan</w:t>
      </w:r>
      <w:r w:rsidR="004F7F72" w:rsidRPr="002F058A">
        <w:rPr>
          <w:rFonts w:ascii="Arial" w:hAnsi="Arial" w:cs="Arial"/>
          <w:sz w:val="19"/>
          <w:szCs w:val="19"/>
        </w:rPr>
        <w:t xml:space="preserve"> province, </w:t>
      </w:r>
      <w:r w:rsidR="009F434A" w:rsidRPr="002F058A">
        <w:rPr>
          <w:rFonts w:ascii="Arial" w:hAnsi="Arial" w:cs="Arial"/>
          <w:sz w:val="19"/>
          <w:szCs w:val="19"/>
        </w:rPr>
        <w:t xml:space="preserve">which </w:t>
      </w:r>
      <w:proofErr w:type="gramStart"/>
      <w:r w:rsidR="009F434A" w:rsidRPr="002F058A">
        <w:rPr>
          <w:rFonts w:ascii="Arial" w:hAnsi="Arial" w:cs="Arial"/>
          <w:sz w:val="19"/>
          <w:szCs w:val="19"/>
        </w:rPr>
        <w:t>is</w:t>
      </w:r>
      <w:r w:rsidR="00056F9D" w:rsidRPr="002F058A">
        <w:rPr>
          <w:rFonts w:ascii="Arial" w:hAnsi="Arial" w:cs="Arial"/>
          <w:sz w:val="19"/>
          <w:szCs w:val="19"/>
        </w:rPr>
        <w:t xml:space="preserve"> located</w:t>
      </w:r>
      <w:r w:rsidR="009F434A" w:rsidRPr="002F058A">
        <w:rPr>
          <w:rFonts w:ascii="Arial" w:hAnsi="Arial" w:cs="Arial"/>
          <w:sz w:val="19"/>
          <w:szCs w:val="19"/>
        </w:rPr>
        <w:t xml:space="preserve"> </w:t>
      </w:r>
      <w:r w:rsidR="00C55A7F" w:rsidRPr="002F058A">
        <w:rPr>
          <w:rFonts w:ascii="Arial" w:hAnsi="Arial" w:cs="Arial"/>
          <w:sz w:val="19"/>
          <w:szCs w:val="19"/>
        </w:rPr>
        <w:t>in</w:t>
      </w:r>
      <w:proofErr w:type="gramEnd"/>
      <w:r w:rsidR="00C55A7F" w:rsidRPr="002F058A">
        <w:rPr>
          <w:rFonts w:ascii="Arial" w:hAnsi="Arial" w:cs="Arial"/>
          <w:sz w:val="19"/>
          <w:szCs w:val="19"/>
        </w:rPr>
        <w:t xml:space="preserve"> the same province as </w:t>
      </w:r>
      <w:r w:rsidR="009F434A" w:rsidRPr="002F058A">
        <w:rPr>
          <w:rFonts w:ascii="Arial" w:hAnsi="Arial" w:cs="Arial"/>
          <w:sz w:val="19"/>
          <w:szCs w:val="19"/>
        </w:rPr>
        <w:t>her family home and where she had been jailed for a number of years</w:t>
      </w:r>
      <w:r w:rsidR="00886751" w:rsidRPr="002F058A">
        <w:rPr>
          <w:rFonts w:ascii="Arial" w:hAnsi="Arial" w:cs="Arial"/>
          <w:sz w:val="19"/>
          <w:szCs w:val="19"/>
        </w:rPr>
        <w:t>. The following day, she was</w:t>
      </w:r>
      <w:r w:rsidR="00CF1B3B" w:rsidRPr="002F058A">
        <w:rPr>
          <w:rFonts w:ascii="Arial" w:hAnsi="Arial" w:cs="Arial"/>
          <w:sz w:val="19"/>
          <w:szCs w:val="19"/>
        </w:rPr>
        <w:t xml:space="preserve"> </w:t>
      </w:r>
      <w:r w:rsidR="00886751" w:rsidRPr="002F058A">
        <w:rPr>
          <w:rFonts w:ascii="Arial" w:hAnsi="Arial" w:cs="Arial"/>
          <w:sz w:val="19"/>
          <w:szCs w:val="19"/>
        </w:rPr>
        <w:t>admitted</w:t>
      </w:r>
      <w:r w:rsidR="00CF1B3B" w:rsidRPr="002F058A">
        <w:rPr>
          <w:rFonts w:ascii="Arial" w:hAnsi="Arial" w:cs="Arial"/>
          <w:sz w:val="19"/>
          <w:szCs w:val="19"/>
        </w:rPr>
        <w:t xml:space="preserve"> </w:t>
      </w:r>
      <w:r w:rsidR="00DA1F02" w:rsidRPr="002F058A">
        <w:rPr>
          <w:rFonts w:ascii="Arial" w:hAnsi="Arial" w:cs="Arial"/>
          <w:sz w:val="19"/>
          <w:szCs w:val="19"/>
        </w:rPr>
        <w:t xml:space="preserve">to </w:t>
      </w:r>
      <w:proofErr w:type="spellStart"/>
      <w:r w:rsidR="00BA6DE0" w:rsidRPr="002F058A">
        <w:rPr>
          <w:rFonts w:ascii="Arial" w:hAnsi="Arial" w:cs="Arial"/>
          <w:sz w:val="19"/>
          <w:szCs w:val="19"/>
        </w:rPr>
        <w:t>Shahr</w:t>
      </w:r>
      <w:proofErr w:type="spellEnd"/>
      <w:r w:rsidR="00BA6DE0" w:rsidRPr="002F058A">
        <w:rPr>
          <w:rFonts w:ascii="Arial" w:hAnsi="Arial" w:cs="Arial"/>
          <w:sz w:val="19"/>
          <w:szCs w:val="19"/>
        </w:rPr>
        <w:t>-e Rey prison</w:t>
      </w:r>
      <w:r w:rsidR="00271D29" w:rsidRPr="002F058A">
        <w:rPr>
          <w:rFonts w:ascii="Arial" w:hAnsi="Arial" w:cs="Arial"/>
          <w:sz w:val="19"/>
          <w:szCs w:val="19"/>
        </w:rPr>
        <w:t xml:space="preserve"> in </w:t>
      </w:r>
      <w:proofErr w:type="spellStart"/>
      <w:r w:rsidR="00271D29" w:rsidRPr="002F058A">
        <w:rPr>
          <w:rFonts w:ascii="Arial" w:hAnsi="Arial" w:cs="Arial"/>
          <w:sz w:val="19"/>
          <w:szCs w:val="19"/>
        </w:rPr>
        <w:t>Varamin</w:t>
      </w:r>
      <w:proofErr w:type="spellEnd"/>
      <w:r w:rsidR="00271D29" w:rsidRPr="002F058A">
        <w:rPr>
          <w:rFonts w:ascii="Arial" w:hAnsi="Arial" w:cs="Arial"/>
          <w:sz w:val="19"/>
          <w:szCs w:val="19"/>
        </w:rPr>
        <w:t>, outside of Tehran</w:t>
      </w:r>
      <w:r w:rsidR="00BA6DE0" w:rsidRPr="002F058A">
        <w:rPr>
          <w:rFonts w:ascii="Arial" w:hAnsi="Arial" w:cs="Arial"/>
          <w:sz w:val="19"/>
          <w:szCs w:val="19"/>
        </w:rPr>
        <w:t>.</w:t>
      </w:r>
      <w:r w:rsidR="0019492A" w:rsidRPr="002F058A">
        <w:rPr>
          <w:rFonts w:ascii="Arial" w:hAnsi="Arial" w:cs="Arial"/>
          <w:sz w:val="19"/>
          <w:szCs w:val="19"/>
        </w:rPr>
        <w:t xml:space="preserve"> </w:t>
      </w:r>
      <w:r w:rsidR="00A04381" w:rsidRPr="002F058A">
        <w:rPr>
          <w:rFonts w:ascii="Arial" w:hAnsi="Arial" w:cs="Arial"/>
          <w:sz w:val="19"/>
          <w:szCs w:val="19"/>
        </w:rPr>
        <w:t xml:space="preserve">In </w:t>
      </w:r>
      <w:r w:rsidR="00056F9D" w:rsidRPr="002F058A">
        <w:rPr>
          <w:rFonts w:ascii="Arial" w:hAnsi="Arial" w:cs="Arial"/>
          <w:sz w:val="19"/>
          <w:szCs w:val="19"/>
        </w:rPr>
        <w:t xml:space="preserve">a phone call to her family in early </w:t>
      </w:r>
      <w:r w:rsidR="00A04381" w:rsidRPr="002F058A">
        <w:rPr>
          <w:rFonts w:ascii="Arial" w:hAnsi="Arial" w:cs="Arial"/>
          <w:sz w:val="19"/>
          <w:szCs w:val="19"/>
        </w:rPr>
        <w:t xml:space="preserve">June 2020, </w:t>
      </w:r>
      <w:proofErr w:type="spellStart"/>
      <w:r w:rsidR="0019492A" w:rsidRPr="002F058A">
        <w:rPr>
          <w:rFonts w:ascii="Arial" w:hAnsi="Arial" w:cs="Arial"/>
          <w:sz w:val="19"/>
          <w:szCs w:val="19"/>
        </w:rPr>
        <w:t>Zeynab</w:t>
      </w:r>
      <w:proofErr w:type="spellEnd"/>
      <w:r w:rsidR="0019492A" w:rsidRPr="002F058A">
        <w:rPr>
          <w:rFonts w:ascii="Arial" w:hAnsi="Arial" w:cs="Arial"/>
          <w:sz w:val="19"/>
          <w:szCs w:val="19"/>
        </w:rPr>
        <w:t xml:space="preserve"> </w:t>
      </w:r>
      <w:proofErr w:type="spellStart"/>
      <w:r w:rsidR="0019492A" w:rsidRPr="002F058A">
        <w:rPr>
          <w:rFonts w:ascii="Arial" w:hAnsi="Arial" w:cs="Arial"/>
          <w:sz w:val="19"/>
          <w:szCs w:val="19"/>
        </w:rPr>
        <w:t>Jalalian</w:t>
      </w:r>
      <w:proofErr w:type="spellEnd"/>
      <w:r w:rsidR="0019492A" w:rsidRPr="002F058A">
        <w:rPr>
          <w:rFonts w:ascii="Arial" w:hAnsi="Arial" w:cs="Arial"/>
          <w:sz w:val="19"/>
          <w:szCs w:val="19"/>
        </w:rPr>
        <w:t xml:space="preserve"> </w:t>
      </w:r>
      <w:r w:rsidR="00CD4CA1" w:rsidRPr="002F058A">
        <w:rPr>
          <w:rFonts w:ascii="Arial" w:hAnsi="Arial" w:cs="Arial"/>
          <w:sz w:val="19"/>
          <w:szCs w:val="19"/>
        </w:rPr>
        <w:t xml:space="preserve">said she </w:t>
      </w:r>
      <w:r w:rsidR="0019492A" w:rsidRPr="002F058A">
        <w:rPr>
          <w:rFonts w:ascii="Arial" w:hAnsi="Arial" w:cs="Arial"/>
          <w:sz w:val="19"/>
          <w:szCs w:val="19"/>
        </w:rPr>
        <w:t xml:space="preserve">had </w:t>
      </w:r>
      <w:r w:rsidR="00056F9D" w:rsidRPr="002F058A">
        <w:rPr>
          <w:rFonts w:ascii="Arial" w:hAnsi="Arial" w:cs="Arial"/>
          <w:sz w:val="19"/>
          <w:szCs w:val="19"/>
        </w:rPr>
        <w:t>beg</w:t>
      </w:r>
      <w:r w:rsidR="005679A1" w:rsidRPr="002F058A">
        <w:rPr>
          <w:rFonts w:ascii="Arial" w:hAnsi="Arial" w:cs="Arial"/>
          <w:sz w:val="19"/>
          <w:szCs w:val="19"/>
        </w:rPr>
        <w:t>u</w:t>
      </w:r>
      <w:r w:rsidR="00056F9D" w:rsidRPr="002F058A">
        <w:rPr>
          <w:rFonts w:ascii="Arial" w:hAnsi="Arial" w:cs="Arial"/>
          <w:sz w:val="19"/>
          <w:szCs w:val="19"/>
        </w:rPr>
        <w:t xml:space="preserve">n to experience </w:t>
      </w:r>
      <w:r w:rsidR="0019492A" w:rsidRPr="002F058A">
        <w:rPr>
          <w:rFonts w:ascii="Arial" w:hAnsi="Arial" w:cs="Arial"/>
          <w:sz w:val="19"/>
          <w:szCs w:val="19"/>
        </w:rPr>
        <w:t>shortness of breath</w:t>
      </w:r>
      <w:r w:rsidR="00056F9D" w:rsidRPr="002F058A">
        <w:rPr>
          <w:rFonts w:ascii="Arial" w:hAnsi="Arial" w:cs="Arial"/>
          <w:sz w:val="19"/>
          <w:szCs w:val="19"/>
        </w:rPr>
        <w:t xml:space="preserve"> on 2 June 2020 </w:t>
      </w:r>
      <w:r w:rsidR="00912DB6" w:rsidRPr="002F058A">
        <w:rPr>
          <w:rFonts w:ascii="Arial" w:hAnsi="Arial" w:cs="Arial"/>
          <w:sz w:val="19"/>
          <w:szCs w:val="19"/>
        </w:rPr>
        <w:t xml:space="preserve">and had </w:t>
      </w:r>
      <w:r w:rsidR="00E54BCC" w:rsidRPr="002F058A">
        <w:rPr>
          <w:rFonts w:ascii="Arial" w:hAnsi="Arial" w:cs="Arial"/>
          <w:sz w:val="19"/>
          <w:szCs w:val="19"/>
        </w:rPr>
        <w:t xml:space="preserve">subsequently </w:t>
      </w:r>
      <w:r w:rsidR="007D68FC" w:rsidRPr="002F058A">
        <w:rPr>
          <w:rFonts w:ascii="Arial" w:hAnsi="Arial" w:cs="Arial"/>
          <w:sz w:val="19"/>
          <w:szCs w:val="19"/>
        </w:rPr>
        <w:t xml:space="preserve">tested positive for COVID-19 at the </w:t>
      </w:r>
      <w:r w:rsidR="00912DB6" w:rsidRPr="002F058A">
        <w:rPr>
          <w:rFonts w:ascii="Arial" w:hAnsi="Arial" w:cs="Arial"/>
          <w:sz w:val="19"/>
          <w:szCs w:val="19"/>
        </w:rPr>
        <w:t>prison’s medical clinic</w:t>
      </w:r>
      <w:r w:rsidR="008C3E07" w:rsidRPr="002F058A">
        <w:rPr>
          <w:rFonts w:ascii="Arial" w:hAnsi="Arial" w:cs="Arial"/>
          <w:sz w:val="19"/>
          <w:szCs w:val="19"/>
        </w:rPr>
        <w:t>. She has said that</w:t>
      </w:r>
      <w:r w:rsidR="00056F9D" w:rsidRPr="002F058A">
        <w:rPr>
          <w:rFonts w:ascii="Arial" w:hAnsi="Arial" w:cs="Arial"/>
          <w:sz w:val="19"/>
          <w:szCs w:val="19"/>
        </w:rPr>
        <w:t xml:space="preserve"> </w:t>
      </w:r>
      <w:r w:rsidR="0068614D" w:rsidRPr="002F058A">
        <w:rPr>
          <w:rFonts w:ascii="Arial" w:hAnsi="Arial" w:cs="Arial"/>
          <w:sz w:val="19"/>
          <w:szCs w:val="19"/>
        </w:rPr>
        <w:t xml:space="preserve">prison </w:t>
      </w:r>
      <w:r w:rsidR="00912DB6" w:rsidRPr="002F058A">
        <w:rPr>
          <w:rFonts w:ascii="Arial" w:hAnsi="Arial" w:cs="Arial"/>
          <w:sz w:val="19"/>
          <w:szCs w:val="19"/>
        </w:rPr>
        <w:t xml:space="preserve">officials told her that the </w:t>
      </w:r>
      <w:r w:rsidR="00CE6CE1" w:rsidRPr="002F058A">
        <w:rPr>
          <w:rFonts w:ascii="Arial" w:hAnsi="Arial" w:cs="Arial"/>
          <w:sz w:val="19"/>
          <w:szCs w:val="19"/>
        </w:rPr>
        <w:t>ministry</w:t>
      </w:r>
      <w:r w:rsidR="00912DB6" w:rsidRPr="002F058A">
        <w:rPr>
          <w:rFonts w:ascii="Arial" w:hAnsi="Arial" w:cs="Arial"/>
          <w:sz w:val="19"/>
          <w:szCs w:val="19"/>
        </w:rPr>
        <w:t xml:space="preserve"> of intelligence had barred her transfer to a hospital outside of prison</w:t>
      </w:r>
      <w:r w:rsidR="0070456C" w:rsidRPr="002F058A">
        <w:rPr>
          <w:rFonts w:ascii="Arial" w:hAnsi="Arial" w:cs="Arial"/>
          <w:sz w:val="19"/>
          <w:szCs w:val="19"/>
        </w:rPr>
        <w:t>. O</w:t>
      </w:r>
      <w:r w:rsidR="003B5D94" w:rsidRPr="002F058A">
        <w:rPr>
          <w:rFonts w:ascii="Arial" w:hAnsi="Arial" w:cs="Arial"/>
          <w:sz w:val="19"/>
          <w:szCs w:val="19"/>
        </w:rPr>
        <w:t xml:space="preserve">n 8 June 2020, </w:t>
      </w:r>
      <w:proofErr w:type="spellStart"/>
      <w:r w:rsidR="0070456C" w:rsidRPr="002F058A">
        <w:rPr>
          <w:rFonts w:ascii="Arial" w:hAnsi="Arial" w:cs="Arial"/>
          <w:sz w:val="19"/>
          <w:szCs w:val="19"/>
        </w:rPr>
        <w:t>Zeynab</w:t>
      </w:r>
      <w:proofErr w:type="spellEnd"/>
      <w:r w:rsidR="0070456C" w:rsidRPr="002F058A">
        <w:rPr>
          <w:rFonts w:ascii="Arial" w:hAnsi="Arial" w:cs="Arial"/>
          <w:sz w:val="19"/>
          <w:szCs w:val="19"/>
        </w:rPr>
        <w:t xml:space="preserve"> </w:t>
      </w:r>
      <w:proofErr w:type="spellStart"/>
      <w:r w:rsidR="0070456C" w:rsidRPr="002F058A">
        <w:rPr>
          <w:rFonts w:ascii="Arial" w:hAnsi="Arial" w:cs="Arial"/>
          <w:sz w:val="19"/>
          <w:szCs w:val="19"/>
        </w:rPr>
        <w:t>Jalalian</w:t>
      </w:r>
      <w:proofErr w:type="spellEnd"/>
      <w:r w:rsidR="0070456C" w:rsidRPr="002F058A">
        <w:rPr>
          <w:rFonts w:ascii="Arial" w:hAnsi="Arial" w:cs="Arial"/>
          <w:sz w:val="19"/>
          <w:szCs w:val="19"/>
        </w:rPr>
        <w:t xml:space="preserve"> </w:t>
      </w:r>
      <w:r w:rsidR="0068614D" w:rsidRPr="002F058A">
        <w:rPr>
          <w:rFonts w:ascii="Arial" w:hAnsi="Arial" w:cs="Arial"/>
          <w:sz w:val="19"/>
          <w:szCs w:val="19"/>
        </w:rPr>
        <w:t xml:space="preserve">was </w:t>
      </w:r>
      <w:r w:rsidR="0070456C" w:rsidRPr="002F058A">
        <w:rPr>
          <w:rFonts w:ascii="Arial" w:hAnsi="Arial" w:cs="Arial"/>
          <w:sz w:val="19"/>
          <w:szCs w:val="19"/>
        </w:rPr>
        <w:t xml:space="preserve">eventually transferred to </w:t>
      </w:r>
      <w:r w:rsidR="00327930" w:rsidRPr="002F058A">
        <w:rPr>
          <w:rFonts w:ascii="Arial" w:hAnsi="Arial" w:cs="Arial"/>
          <w:sz w:val="19"/>
          <w:szCs w:val="19"/>
        </w:rPr>
        <w:t xml:space="preserve">a </w:t>
      </w:r>
      <w:r w:rsidR="0070456C" w:rsidRPr="002F058A">
        <w:rPr>
          <w:rFonts w:ascii="Arial" w:hAnsi="Arial" w:cs="Arial"/>
          <w:sz w:val="19"/>
          <w:szCs w:val="19"/>
        </w:rPr>
        <w:t xml:space="preserve">hospital outside of prison </w:t>
      </w:r>
      <w:r w:rsidR="0068614D" w:rsidRPr="002F058A">
        <w:rPr>
          <w:rFonts w:ascii="Arial" w:hAnsi="Arial" w:cs="Arial"/>
          <w:sz w:val="19"/>
          <w:szCs w:val="19"/>
        </w:rPr>
        <w:t>and examined</w:t>
      </w:r>
      <w:r w:rsidR="00936F68" w:rsidRPr="002F058A">
        <w:rPr>
          <w:rFonts w:ascii="Arial" w:hAnsi="Arial" w:cs="Arial"/>
          <w:sz w:val="19"/>
          <w:szCs w:val="19"/>
        </w:rPr>
        <w:t xml:space="preserve"> for COVID-19</w:t>
      </w:r>
      <w:r w:rsidR="0068614D" w:rsidRPr="002F058A">
        <w:rPr>
          <w:rFonts w:ascii="Arial" w:hAnsi="Arial" w:cs="Arial"/>
          <w:sz w:val="19"/>
          <w:szCs w:val="19"/>
        </w:rPr>
        <w:t>,</w:t>
      </w:r>
      <w:r w:rsidR="009B4995" w:rsidRPr="002F058A">
        <w:rPr>
          <w:rFonts w:ascii="Arial" w:hAnsi="Arial" w:cs="Arial"/>
          <w:sz w:val="19"/>
          <w:szCs w:val="19"/>
        </w:rPr>
        <w:t xml:space="preserve"> including </w:t>
      </w:r>
      <w:r w:rsidR="0068614D" w:rsidRPr="002F058A">
        <w:rPr>
          <w:rFonts w:ascii="Arial" w:hAnsi="Arial" w:cs="Arial"/>
          <w:sz w:val="19"/>
          <w:szCs w:val="19"/>
        </w:rPr>
        <w:t xml:space="preserve">with </w:t>
      </w:r>
      <w:r w:rsidR="009B4995" w:rsidRPr="002F058A">
        <w:rPr>
          <w:rFonts w:ascii="Arial" w:hAnsi="Arial" w:cs="Arial"/>
          <w:sz w:val="19"/>
          <w:szCs w:val="19"/>
        </w:rPr>
        <w:t>a scan of her lungs</w:t>
      </w:r>
      <w:r w:rsidR="00866898" w:rsidRPr="002F058A">
        <w:rPr>
          <w:rFonts w:ascii="Arial" w:hAnsi="Arial" w:cs="Arial"/>
          <w:sz w:val="19"/>
          <w:szCs w:val="19"/>
        </w:rPr>
        <w:t>, and returned to prison</w:t>
      </w:r>
      <w:r w:rsidR="009B4995" w:rsidRPr="002F058A">
        <w:rPr>
          <w:rFonts w:ascii="Arial" w:hAnsi="Arial" w:cs="Arial"/>
          <w:sz w:val="19"/>
          <w:szCs w:val="19"/>
        </w:rPr>
        <w:t>.</w:t>
      </w:r>
      <w:r w:rsidR="006F389A" w:rsidRPr="002F058A">
        <w:rPr>
          <w:rFonts w:ascii="Arial" w:hAnsi="Arial" w:cs="Arial"/>
          <w:sz w:val="19"/>
          <w:szCs w:val="19"/>
        </w:rPr>
        <w:t xml:space="preserve"> She later </w:t>
      </w:r>
      <w:r w:rsidR="007031C1" w:rsidRPr="002F058A">
        <w:rPr>
          <w:rFonts w:ascii="Arial" w:hAnsi="Arial" w:cs="Arial"/>
          <w:sz w:val="19"/>
          <w:szCs w:val="19"/>
        </w:rPr>
        <w:t xml:space="preserve">said </w:t>
      </w:r>
      <w:r w:rsidR="006F389A" w:rsidRPr="002F058A">
        <w:rPr>
          <w:rFonts w:ascii="Arial" w:hAnsi="Arial" w:cs="Arial"/>
          <w:sz w:val="19"/>
          <w:szCs w:val="19"/>
        </w:rPr>
        <w:t xml:space="preserve">that the </w:t>
      </w:r>
      <w:r w:rsidR="007031C1" w:rsidRPr="002F058A">
        <w:rPr>
          <w:rFonts w:ascii="Arial" w:hAnsi="Arial" w:cs="Arial"/>
          <w:sz w:val="19"/>
          <w:szCs w:val="19"/>
        </w:rPr>
        <w:t xml:space="preserve">hospital </w:t>
      </w:r>
      <w:r w:rsidR="006F389A" w:rsidRPr="002F058A">
        <w:rPr>
          <w:rFonts w:ascii="Arial" w:hAnsi="Arial" w:cs="Arial"/>
          <w:sz w:val="19"/>
          <w:szCs w:val="19"/>
        </w:rPr>
        <w:t xml:space="preserve">doctor </w:t>
      </w:r>
      <w:r w:rsidR="000C09F5" w:rsidRPr="002F058A">
        <w:rPr>
          <w:rFonts w:ascii="Arial" w:hAnsi="Arial" w:cs="Arial"/>
          <w:sz w:val="19"/>
          <w:szCs w:val="19"/>
        </w:rPr>
        <w:t xml:space="preserve">again confirmed </w:t>
      </w:r>
      <w:r w:rsidR="007031C1" w:rsidRPr="002F058A">
        <w:rPr>
          <w:rFonts w:ascii="Arial" w:hAnsi="Arial" w:cs="Arial"/>
          <w:sz w:val="19"/>
          <w:szCs w:val="19"/>
        </w:rPr>
        <w:t xml:space="preserve">her </w:t>
      </w:r>
      <w:r w:rsidR="000C09F5" w:rsidRPr="002F058A">
        <w:rPr>
          <w:rFonts w:ascii="Arial" w:hAnsi="Arial" w:cs="Arial"/>
          <w:sz w:val="19"/>
          <w:szCs w:val="19"/>
        </w:rPr>
        <w:t xml:space="preserve">COVID-19 </w:t>
      </w:r>
      <w:r w:rsidR="007031C1" w:rsidRPr="002F058A">
        <w:rPr>
          <w:rFonts w:ascii="Arial" w:hAnsi="Arial" w:cs="Arial"/>
          <w:sz w:val="19"/>
          <w:szCs w:val="19"/>
        </w:rPr>
        <w:t xml:space="preserve">diagnosis </w:t>
      </w:r>
      <w:r w:rsidR="000C09F5" w:rsidRPr="002F058A">
        <w:rPr>
          <w:rFonts w:ascii="Arial" w:hAnsi="Arial" w:cs="Arial"/>
          <w:sz w:val="19"/>
          <w:szCs w:val="19"/>
        </w:rPr>
        <w:t xml:space="preserve">and </w:t>
      </w:r>
      <w:r w:rsidR="007031C1" w:rsidRPr="002F058A">
        <w:rPr>
          <w:rFonts w:ascii="Arial" w:hAnsi="Arial" w:cs="Arial"/>
          <w:sz w:val="19"/>
          <w:szCs w:val="19"/>
        </w:rPr>
        <w:t xml:space="preserve">told her </w:t>
      </w:r>
      <w:r w:rsidR="00F72861" w:rsidRPr="002F058A">
        <w:rPr>
          <w:rFonts w:ascii="Arial" w:hAnsi="Arial" w:cs="Arial"/>
          <w:sz w:val="19"/>
          <w:szCs w:val="19"/>
        </w:rPr>
        <w:t xml:space="preserve">scans showed </w:t>
      </w:r>
      <w:r w:rsidR="006F389A" w:rsidRPr="002F058A">
        <w:rPr>
          <w:rFonts w:ascii="Arial" w:hAnsi="Arial" w:cs="Arial"/>
          <w:sz w:val="19"/>
          <w:szCs w:val="19"/>
        </w:rPr>
        <w:t>cloudy spots</w:t>
      </w:r>
      <w:r w:rsidR="00F72861" w:rsidRPr="002F058A">
        <w:rPr>
          <w:rFonts w:ascii="Arial" w:hAnsi="Arial" w:cs="Arial"/>
          <w:sz w:val="19"/>
          <w:szCs w:val="19"/>
        </w:rPr>
        <w:t xml:space="preserve"> on her lungs</w:t>
      </w:r>
      <w:r w:rsidR="000C09F5" w:rsidRPr="002F058A">
        <w:rPr>
          <w:rFonts w:ascii="Arial" w:hAnsi="Arial" w:cs="Arial"/>
          <w:sz w:val="19"/>
          <w:szCs w:val="19"/>
        </w:rPr>
        <w:t>.</w:t>
      </w:r>
      <w:r w:rsidR="00B52050" w:rsidRPr="002F058A">
        <w:rPr>
          <w:rFonts w:ascii="Arial" w:hAnsi="Arial" w:cs="Arial"/>
          <w:sz w:val="19"/>
          <w:szCs w:val="19"/>
        </w:rPr>
        <w:t xml:space="preserve"> </w:t>
      </w:r>
      <w:r w:rsidR="00177623" w:rsidRPr="002F058A">
        <w:rPr>
          <w:rFonts w:ascii="Arial" w:hAnsi="Arial" w:cs="Arial"/>
          <w:sz w:val="19"/>
          <w:szCs w:val="19"/>
        </w:rPr>
        <w:t>The same month,</w:t>
      </w:r>
      <w:r w:rsidR="002F7849" w:rsidRPr="002F058A">
        <w:rPr>
          <w:rFonts w:ascii="Arial" w:hAnsi="Arial" w:cs="Arial"/>
          <w:sz w:val="19"/>
          <w:szCs w:val="19"/>
        </w:rPr>
        <w:t xml:space="preserve"> interrogators from the </w:t>
      </w:r>
      <w:r w:rsidR="0020785A" w:rsidRPr="002F058A">
        <w:rPr>
          <w:rFonts w:ascii="Arial" w:hAnsi="Arial" w:cs="Arial"/>
          <w:sz w:val="19"/>
          <w:szCs w:val="19"/>
        </w:rPr>
        <w:t>ministry</w:t>
      </w:r>
      <w:r w:rsidR="002F7849" w:rsidRPr="002F058A">
        <w:rPr>
          <w:rFonts w:ascii="Arial" w:hAnsi="Arial" w:cs="Arial"/>
          <w:sz w:val="19"/>
          <w:szCs w:val="19"/>
        </w:rPr>
        <w:t xml:space="preserve"> of intelligence visited </w:t>
      </w:r>
      <w:proofErr w:type="spellStart"/>
      <w:r w:rsidR="002F7849" w:rsidRPr="002F058A">
        <w:rPr>
          <w:rFonts w:ascii="Arial" w:hAnsi="Arial" w:cs="Arial"/>
          <w:sz w:val="19"/>
          <w:szCs w:val="19"/>
        </w:rPr>
        <w:t>Zeynab</w:t>
      </w:r>
      <w:proofErr w:type="spellEnd"/>
      <w:r w:rsidR="002F7849" w:rsidRPr="002F058A">
        <w:rPr>
          <w:rFonts w:ascii="Arial" w:hAnsi="Arial" w:cs="Arial"/>
          <w:sz w:val="19"/>
          <w:szCs w:val="19"/>
        </w:rPr>
        <w:t xml:space="preserve"> </w:t>
      </w:r>
      <w:proofErr w:type="spellStart"/>
      <w:r w:rsidR="002F7849" w:rsidRPr="002F058A">
        <w:rPr>
          <w:rFonts w:ascii="Arial" w:hAnsi="Arial" w:cs="Arial"/>
          <w:sz w:val="19"/>
          <w:szCs w:val="19"/>
        </w:rPr>
        <w:t>Jalalian</w:t>
      </w:r>
      <w:proofErr w:type="spellEnd"/>
      <w:r w:rsidR="002F7849" w:rsidRPr="002F058A">
        <w:rPr>
          <w:rFonts w:ascii="Arial" w:hAnsi="Arial" w:cs="Arial"/>
          <w:sz w:val="19"/>
          <w:szCs w:val="19"/>
        </w:rPr>
        <w:t xml:space="preserve"> </w:t>
      </w:r>
      <w:r w:rsidR="0020785A" w:rsidRPr="002F058A">
        <w:rPr>
          <w:rFonts w:ascii="Arial" w:hAnsi="Arial" w:cs="Arial"/>
          <w:sz w:val="19"/>
          <w:szCs w:val="19"/>
        </w:rPr>
        <w:t xml:space="preserve">in prison </w:t>
      </w:r>
      <w:r w:rsidR="00784F17" w:rsidRPr="002F058A">
        <w:rPr>
          <w:rFonts w:ascii="Arial" w:hAnsi="Arial" w:cs="Arial"/>
          <w:sz w:val="19"/>
          <w:szCs w:val="19"/>
        </w:rPr>
        <w:t xml:space="preserve">and told her that unless she </w:t>
      </w:r>
      <w:r w:rsidR="002E2A1B" w:rsidRPr="002F058A">
        <w:rPr>
          <w:rFonts w:ascii="Arial" w:hAnsi="Arial" w:cs="Arial"/>
          <w:sz w:val="19"/>
          <w:szCs w:val="19"/>
        </w:rPr>
        <w:t xml:space="preserve">makes videotaped “confessions” </w:t>
      </w:r>
      <w:r w:rsidR="00784F17" w:rsidRPr="002F058A">
        <w:rPr>
          <w:rFonts w:ascii="Arial" w:hAnsi="Arial" w:cs="Arial"/>
          <w:sz w:val="19"/>
          <w:szCs w:val="19"/>
        </w:rPr>
        <w:t>repent</w:t>
      </w:r>
      <w:r w:rsidR="00884C80" w:rsidRPr="002F058A">
        <w:rPr>
          <w:rFonts w:ascii="Arial" w:hAnsi="Arial" w:cs="Arial"/>
          <w:sz w:val="19"/>
          <w:szCs w:val="19"/>
        </w:rPr>
        <w:t>ing</w:t>
      </w:r>
      <w:r w:rsidR="00784F17" w:rsidRPr="002F058A">
        <w:rPr>
          <w:rFonts w:ascii="Arial" w:hAnsi="Arial" w:cs="Arial"/>
          <w:sz w:val="19"/>
          <w:szCs w:val="19"/>
        </w:rPr>
        <w:t xml:space="preserve"> and agrees to work with </w:t>
      </w:r>
      <w:r w:rsidR="00056F9D" w:rsidRPr="002F058A">
        <w:rPr>
          <w:rFonts w:ascii="Arial" w:hAnsi="Arial" w:cs="Arial"/>
          <w:sz w:val="19"/>
          <w:szCs w:val="19"/>
        </w:rPr>
        <w:t>them</w:t>
      </w:r>
      <w:r w:rsidR="00784F17" w:rsidRPr="002F058A">
        <w:rPr>
          <w:rFonts w:ascii="Arial" w:hAnsi="Arial" w:cs="Arial"/>
          <w:sz w:val="19"/>
          <w:szCs w:val="19"/>
        </w:rPr>
        <w:t xml:space="preserve">, </w:t>
      </w:r>
      <w:r w:rsidR="00884C80" w:rsidRPr="002F058A">
        <w:rPr>
          <w:rFonts w:ascii="Arial" w:hAnsi="Arial" w:cs="Arial"/>
          <w:sz w:val="19"/>
          <w:szCs w:val="19"/>
        </w:rPr>
        <w:t>they</w:t>
      </w:r>
      <w:r w:rsidR="00FC59D7" w:rsidRPr="002F058A">
        <w:rPr>
          <w:rFonts w:ascii="Arial" w:hAnsi="Arial" w:cs="Arial"/>
          <w:sz w:val="19"/>
          <w:szCs w:val="19"/>
        </w:rPr>
        <w:t xml:space="preserve"> will</w:t>
      </w:r>
      <w:r w:rsidR="00884C80" w:rsidRPr="002F058A">
        <w:rPr>
          <w:rFonts w:ascii="Arial" w:hAnsi="Arial" w:cs="Arial"/>
          <w:sz w:val="19"/>
          <w:szCs w:val="19"/>
        </w:rPr>
        <w:t xml:space="preserve"> continue </w:t>
      </w:r>
      <w:r w:rsidR="00F34240" w:rsidRPr="002F058A">
        <w:rPr>
          <w:rFonts w:ascii="Arial" w:hAnsi="Arial" w:cs="Arial"/>
          <w:sz w:val="19"/>
          <w:szCs w:val="19"/>
        </w:rPr>
        <w:t xml:space="preserve">to </w:t>
      </w:r>
      <w:r w:rsidR="00FC59D7" w:rsidRPr="002F058A">
        <w:rPr>
          <w:rFonts w:ascii="Arial" w:hAnsi="Arial" w:cs="Arial"/>
          <w:sz w:val="19"/>
          <w:szCs w:val="19"/>
        </w:rPr>
        <w:t>deny her access to health care</w:t>
      </w:r>
      <w:r w:rsidR="00884C80" w:rsidRPr="002F058A">
        <w:rPr>
          <w:rFonts w:ascii="Arial" w:hAnsi="Arial" w:cs="Arial"/>
          <w:sz w:val="19"/>
          <w:szCs w:val="19"/>
        </w:rPr>
        <w:t xml:space="preserve"> and </w:t>
      </w:r>
      <w:r w:rsidR="00456DAA" w:rsidRPr="002F058A">
        <w:rPr>
          <w:rFonts w:ascii="Arial" w:hAnsi="Arial" w:cs="Arial"/>
          <w:sz w:val="19"/>
          <w:szCs w:val="19"/>
        </w:rPr>
        <w:t xml:space="preserve">keep her </w:t>
      </w:r>
      <w:r w:rsidR="008437F8" w:rsidRPr="002F058A">
        <w:rPr>
          <w:rFonts w:ascii="Arial" w:hAnsi="Arial" w:cs="Arial"/>
          <w:sz w:val="19"/>
          <w:szCs w:val="19"/>
        </w:rPr>
        <w:t xml:space="preserve">jailed </w:t>
      </w:r>
      <w:r w:rsidR="00FC59D7" w:rsidRPr="002F058A">
        <w:rPr>
          <w:rFonts w:ascii="Arial" w:hAnsi="Arial" w:cs="Arial"/>
          <w:sz w:val="19"/>
          <w:szCs w:val="19"/>
        </w:rPr>
        <w:t>far from her family home</w:t>
      </w:r>
      <w:r w:rsidR="003F1EA9" w:rsidRPr="002F058A">
        <w:rPr>
          <w:rFonts w:ascii="Arial" w:hAnsi="Arial" w:cs="Arial"/>
          <w:sz w:val="19"/>
          <w:szCs w:val="19"/>
        </w:rPr>
        <w:t xml:space="preserve">. </w:t>
      </w:r>
      <w:r w:rsidR="00B52050" w:rsidRPr="002F058A">
        <w:rPr>
          <w:rFonts w:ascii="Arial" w:hAnsi="Arial" w:cs="Arial"/>
          <w:sz w:val="19"/>
          <w:szCs w:val="19"/>
        </w:rPr>
        <w:t xml:space="preserve">On 20 June 2020, </w:t>
      </w:r>
      <w:proofErr w:type="spellStart"/>
      <w:r w:rsidR="00B52050" w:rsidRPr="002F058A">
        <w:rPr>
          <w:rFonts w:ascii="Arial" w:hAnsi="Arial" w:cs="Arial"/>
          <w:sz w:val="19"/>
          <w:szCs w:val="19"/>
        </w:rPr>
        <w:t>Zeynab</w:t>
      </w:r>
      <w:proofErr w:type="spellEnd"/>
      <w:r w:rsidR="00B52050" w:rsidRPr="002F058A">
        <w:rPr>
          <w:rFonts w:ascii="Arial" w:hAnsi="Arial" w:cs="Arial"/>
          <w:sz w:val="19"/>
          <w:szCs w:val="19"/>
        </w:rPr>
        <w:t xml:space="preserve"> </w:t>
      </w:r>
      <w:proofErr w:type="spellStart"/>
      <w:r w:rsidR="00B52050" w:rsidRPr="002F058A">
        <w:rPr>
          <w:rFonts w:ascii="Arial" w:hAnsi="Arial" w:cs="Arial"/>
          <w:sz w:val="19"/>
          <w:szCs w:val="19"/>
        </w:rPr>
        <w:t>Jalalian</w:t>
      </w:r>
      <w:proofErr w:type="spellEnd"/>
      <w:r w:rsidR="00B52050" w:rsidRPr="002F058A">
        <w:rPr>
          <w:rFonts w:ascii="Arial" w:hAnsi="Arial" w:cs="Arial"/>
          <w:sz w:val="19"/>
          <w:szCs w:val="19"/>
        </w:rPr>
        <w:t xml:space="preserve"> began a hunger strike in protest at her continued detention in </w:t>
      </w:r>
      <w:proofErr w:type="spellStart"/>
      <w:r w:rsidR="00B52050" w:rsidRPr="002F058A">
        <w:rPr>
          <w:rFonts w:ascii="Arial" w:hAnsi="Arial" w:cs="Arial"/>
          <w:sz w:val="19"/>
          <w:szCs w:val="19"/>
        </w:rPr>
        <w:t>Shahr</w:t>
      </w:r>
      <w:proofErr w:type="spellEnd"/>
      <w:r w:rsidR="00B52050" w:rsidRPr="002F058A">
        <w:rPr>
          <w:rFonts w:ascii="Arial" w:hAnsi="Arial" w:cs="Arial"/>
          <w:sz w:val="19"/>
          <w:szCs w:val="19"/>
        </w:rPr>
        <w:t>-e Rey prison</w:t>
      </w:r>
      <w:r w:rsidR="00CE3717" w:rsidRPr="002F058A">
        <w:rPr>
          <w:rFonts w:ascii="Arial" w:hAnsi="Arial" w:cs="Arial"/>
          <w:sz w:val="19"/>
          <w:szCs w:val="19"/>
        </w:rPr>
        <w:t xml:space="preserve">, asking to be transferred to </w:t>
      </w:r>
      <w:proofErr w:type="spellStart"/>
      <w:r w:rsidR="00CE3717" w:rsidRPr="002F058A">
        <w:rPr>
          <w:rFonts w:ascii="Arial" w:hAnsi="Arial" w:cs="Arial"/>
          <w:sz w:val="19"/>
          <w:szCs w:val="19"/>
        </w:rPr>
        <w:t>Khoy</w:t>
      </w:r>
      <w:proofErr w:type="spellEnd"/>
      <w:r w:rsidR="00CE3717" w:rsidRPr="002F058A">
        <w:rPr>
          <w:rFonts w:ascii="Arial" w:hAnsi="Arial" w:cs="Arial"/>
          <w:sz w:val="19"/>
          <w:szCs w:val="19"/>
        </w:rPr>
        <w:t xml:space="preserve"> prison or to Tehran’s </w:t>
      </w:r>
      <w:proofErr w:type="spellStart"/>
      <w:r w:rsidR="00CE3717" w:rsidRPr="002F058A">
        <w:rPr>
          <w:rFonts w:ascii="Arial" w:hAnsi="Arial" w:cs="Arial"/>
          <w:sz w:val="19"/>
          <w:szCs w:val="19"/>
        </w:rPr>
        <w:t>Evin</w:t>
      </w:r>
      <w:proofErr w:type="spellEnd"/>
      <w:r w:rsidR="00CE3717" w:rsidRPr="002F058A">
        <w:rPr>
          <w:rFonts w:ascii="Arial" w:hAnsi="Arial" w:cs="Arial"/>
          <w:sz w:val="19"/>
          <w:szCs w:val="19"/>
        </w:rPr>
        <w:t xml:space="preserve"> prison, </w:t>
      </w:r>
      <w:r w:rsidR="00B52050" w:rsidRPr="002F058A">
        <w:rPr>
          <w:rFonts w:ascii="Arial" w:hAnsi="Arial" w:cs="Arial"/>
          <w:sz w:val="19"/>
          <w:szCs w:val="19"/>
        </w:rPr>
        <w:t xml:space="preserve">and </w:t>
      </w:r>
      <w:r w:rsidR="002D624B" w:rsidRPr="002F058A">
        <w:rPr>
          <w:rFonts w:ascii="Arial" w:hAnsi="Arial" w:cs="Arial"/>
          <w:sz w:val="19"/>
          <w:szCs w:val="19"/>
        </w:rPr>
        <w:t xml:space="preserve">against </w:t>
      </w:r>
      <w:r w:rsidR="00B52050" w:rsidRPr="002F058A">
        <w:rPr>
          <w:rFonts w:ascii="Arial" w:hAnsi="Arial" w:cs="Arial"/>
          <w:sz w:val="19"/>
          <w:szCs w:val="19"/>
        </w:rPr>
        <w:t xml:space="preserve">the denial of </w:t>
      </w:r>
      <w:r w:rsidR="000C5E06" w:rsidRPr="002F058A">
        <w:rPr>
          <w:rFonts w:ascii="Arial" w:hAnsi="Arial" w:cs="Arial"/>
          <w:sz w:val="19"/>
          <w:szCs w:val="19"/>
        </w:rPr>
        <w:t>health</w:t>
      </w:r>
      <w:r w:rsidR="00B52050" w:rsidRPr="002F058A">
        <w:rPr>
          <w:rFonts w:ascii="Arial" w:hAnsi="Arial" w:cs="Arial"/>
          <w:sz w:val="19"/>
          <w:szCs w:val="19"/>
        </w:rPr>
        <w:t xml:space="preserve"> care.</w:t>
      </w:r>
      <w:r w:rsidR="009947FF" w:rsidRPr="002F058A">
        <w:rPr>
          <w:rFonts w:ascii="Arial" w:hAnsi="Arial" w:cs="Arial"/>
          <w:sz w:val="19"/>
          <w:szCs w:val="19"/>
        </w:rPr>
        <w:t xml:space="preserve"> On 25 June 2020, she was transferred to Kerman prison, Kerman province</w:t>
      </w:r>
      <w:r w:rsidR="00221CC6" w:rsidRPr="002F058A">
        <w:rPr>
          <w:rFonts w:ascii="Arial" w:hAnsi="Arial" w:cs="Arial"/>
          <w:sz w:val="19"/>
          <w:szCs w:val="19"/>
        </w:rPr>
        <w:t xml:space="preserve">, where she was subsequently held in prolonged solitary confinement </w:t>
      </w:r>
      <w:r w:rsidR="00D226ED" w:rsidRPr="002F058A">
        <w:rPr>
          <w:rFonts w:ascii="Arial" w:hAnsi="Arial" w:cs="Arial"/>
          <w:sz w:val="19"/>
          <w:szCs w:val="19"/>
        </w:rPr>
        <w:t xml:space="preserve">for </w:t>
      </w:r>
      <w:r w:rsidR="004D0C36" w:rsidRPr="002F058A">
        <w:rPr>
          <w:rFonts w:ascii="Arial" w:hAnsi="Arial" w:cs="Arial"/>
          <w:sz w:val="19"/>
          <w:szCs w:val="19"/>
        </w:rPr>
        <w:t xml:space="preserve">nearly three </w:t>
      </w:r>
      <w:r w:rsidR="00D9751E" w:rsidRPr="002F058A">
        <w:rPr>
          <w:rFonts w:ascii="Arial" w:hAnsi="Arial" w:cs="Arial"/>
          <w:sz w:val="19"/>
          <w:szCs w:val="19"/>
        </w:rPr>
        <w:t>months</w:t>
      </w:r>
      <w:r w:rsidR="00772258" w:rsidRPr="002F058A">
        <w:rPr>
          <w:rFonts w:ascii="Arial" w:hAnsi="Arial" w:cs="Arial"/>
          <w:sz w:val="19"/>
          <w:szCs w:val="19"/>
        </w:rPr>
        <w:t>, an</w:t>
      </w:r>
      <w:r w:rsidR="00CF5B02" w:rsidRPr="002F058A">
        <w:rPr>
          <w:rFonts w:ascii="Arial" w:hAnsi="Arial" w:cs="Arial"/>
          <w:sz w:val="19"/>
          <w:szCs w:val="19"/>
        </w:rPr>
        <w:t>d</w:t>
      </w:r>
      <w:r w:rsidR="00772258" w:rsidRPr="002F058A">
        <w:rPr>
          <w:rFonts w:ascii="Arial" w:hAnsi="Arial" w:cs="Arial"/>
          <w:sz w:val="19"/>
          <w:szCs w:val="19"/>
        </w:rPr>
        <w:t xml:space="preserve"> denied</w:t>
      </w:r>
      <w:r w:rsidR="00D226ED" w:rsidRPr="002F058A">
        <w:rPr>
          <w:rFonts w:ascii="Arial" w:hAnsi="Arial" w:cs="Arial"/>
          <w:sz w:val="19"/>
          <w:szCs w:val="19"/>
        </w:rPr>
        <w:t xml:space="preserve"> </w:t>
      </w:r>
      <w:r w:rsidR="00772258" w:rsidRPr="002F058A">
        <w:rPr>
          <w:rFonts w:ascii="Arial" w:hAnsi="Arial" w:cs="Arial"/>
          <w:sz w:val="19"/>
          <w:szCs w:val="19"/>
        </w:rPr>
        <w:t>contact with her family until 28 July 2020</w:t>
      </w:r>
      <w:r w:rsidR="00E2134F" w:rsidRPr="002F058A">
        <w:rPr>
          <w:rFonts w:ascii="Arial" w:hAnsi="Arial" w:cs="Arial"/>
          <w:sz w:val="19"/>
          <w:szCs w:val="19"/>
        </w:rPr>
        <w:t>,</w:t>
      </w:r>
      <w:r w:rsidR="00772258" w:rsidRPr="002F058A">
        <w:rPr>
          <w:rFonts w:ascii="Arial" w:hAnsi="Arial" w:cs="Arial"/>
          <w:sz w:val="19"/>
          <w:szCs w:val="19"/>
        </w:rPr>
        <w:t xml:space="preserve"> when she </w:t>
      </w:r>
      <w:r w:rsidR="000C5E06" w:rsidRPr="002F058A">
        <w:rPr>
          <w:rFonts w:ascii="Arial" w:hAnsi="Arial" w:cs="Arial"/>
          <w:sz w:val="19"/>
          <w:szCs w:val="19"/>
        </w:rPr>
        <w:t xml:space="preserve">was </w:t>
      </w:r>
      <w:r w:rsidR="00772258" w:rsidRPr="002F058A">
        <w:rPr>
          <w:rFonts w:ascii="Arial" w:hAnsi="Arial" w:cs="Arial"/>
          <w:sz w:val="19"/>
          <w:szCs w:val="19"/>
        </w:rPr>
        <w:t xml:space="preserve">permitted a short phone call. </w:t>
      </w:r>
      <w:r w:rsidR="003750A1" w:rsidRPr="002F058A">
        <w:rPr>
          <w:rFonts w:ascii="Arial" w:hAnsi="Arial" w:cs="Arial"/>
          <w:sz w:val="19"/>
          <w:szCs w:val="19"/>
        </w:rPr>
        <w:t>During</w:t>
      </w:r>
      <w:r w:rsidR="00772258" w:rsidRPr="002F058A">
        <w:rPr>
          <w:rFonts w:ascii="Arial" w:hAnsi="Arial" w:cs="Arial"/>
          <w:sz w:val="19"/>
          <w:szCs w:val="19"/>
        </w:rPr>
        <w:t xml:space="preserve"> this call, </w:t>
      </w:r>
      <w:r w:rsidR="000C5E06" w:rsidRPr="002F058A">
        <w:rPr>
          <w:rFonts w:ascii="Arial" w:hAnsi="Arial" w:cs="Arial"/>
          <w:sz w:val="19"/>
          <w:szCs w:val="19"/>
        </w:rPr>
        <w:t xml:space="preserve">which took place in the presence of </w:t>
      </w:r>
      <w:r w:rsidR="003A7366" w:rsidRPr="002F058A">
        <w:rPr>
          <w:rFonts w:ascii="Arial" w:hAnsi="Arial" w:cs="Arial"/>
          <w:sz w:val="19"/>
          <w:szCs w:val="19"/>
        </w:rPr>
        <w:t>interrogators</w:t>
      </w:r>
      <w:r w:rsidR="00561BBA" w:rsidRPr="002F058A">
        <w:rPr>
          <w:rFonts w:ascii="Arial" w:hAnsi="Arial" w:cs="Arial"/>
          <w:sz w:val="19"/>
          <w:szCs w:val="19"/>
        </w:rPr>
        <w:t>,</w:t>
      </w:r>
      <w:r w:rsidR="003A7366" w:rsidRPr="002F058A">
        <w:rPr>
          <w:rFonts w:ascii="Arial" w:hAnsi="Arial" w:cs="Arial"/>
          <w:sz w:val="19"/>
          <w:szCs w:val="19"/>
        </w:rPr>
        <w:t xml:space="preserve"> she </w:t>
      </w:r>
      <w:r w:rsidR="00561BBA" w:rsidRPr="002F058A">
        <w:rPr>
          <w:rFonts w:ascii="Arial" w:hAnsi="Arial" w:cs="Arial"/>
          <w:sz w:val="19"/>
          <w:szCs w:val="19"/>
        </w:rPr>
        <w:t xml:space="preserve">said </w:t>
      </w:r>
      <w:r w:rsidR="009B1889" w:rsidRPr="002F058A">
        <w:rPr>
          <w:rFonts w:ascii="Arial" w:hAnsi="Arial" w:cs="Arial"/>
          <w:sz w:val="19"/>
          <w:szCs w:val="19"/>
        </w:rPr>
        <w:t xml:space="preserve">the </w:t>
      </w:r>
      <w:r w:rsidR="00561BBA" w:rsidRPr="002F058A">
        <w:rPr>
          <w:rFonts w:ascii="Arial" w:hAnsi="Arial" w:cs="Arial"/>
          <w:sz w:val="19"/>
          <w:szCs w:val="19"/>
        </w:rPr>
        <w:t xml:space="preserve">interrogators </w:t>
      </w:r>
      <w:r w:rsidR="00E2134F" w:rsidRPr="002F058A">
        <w:rPr>
          <w:rFonts w:ascii="Arial" w:hAnsi="Arial" w:cs="Arial"/>
          <w:sz w:val="19"/>
          <w:szCs w:val="19"/>
        </w:rPr>
        <w:t xml:space="preserve">instructed her speak to her family in Persian and not </w:t>
      </w:r>
      <w:r w:rsidR="009B1889" w:rsidRPr="002F058A">
        <w:rPr>
          <w:rFonts w:ascii="Arial" w:hAnsi="Arial" w:cs="Arial"/>
          <w:sz w:val="19"/>
          <w:szCs w:val="19"/>
        </w:rPr>
        <w:t xml:space="preserve">in </w:t>
      </w:r>
      <w:r w:rsidR="003A7366" w:rsidRPr="002F058A">
        <w:rPr>
          <w:rFonts w:ascii="Arial" w:hAnsi="Arial" w:cs="Arial"/>
          <w:sz w:val="19"/>
          <w:szCs w:val="19"/>
        </w:rPr>
        <w:t>Kurdish, her mother tongue</w:t>
      </w:r>
      <w:r w:rsidR="003A3111" w:rsidRPr="002F058A">
        <w:rPr>
          <w:rFonts w:ascii="Arial" w:hAnsi="Arial" w:cs="Arial"/>
          <w:sz w:val="19"/>
          <w:szCs w:val="19"/>
        </w:rPr>
        <w:t xml:space="preserve">. </w:t>
      </w:r>
      <w:r w:rsidR="00AE203C" w:rsidRPr="002F058A">
        <w:rPr>
          <w:rFonts w:ascii="Arial" w:hAnsi="Arial" w:cs="Arial"/>
          <w:sz w:val="19"/>
          <w:szCs w:val="19"/>
        </w:rPr>
        <w:t>She also reported that interrogators said the</w:t>
      </w:r>
      <w:r w:rsidR="00E2134F" w:rsidRPr="002F058A">
        <w:rPr>
          <w:rFonts w:ascii="Arial" w:hAnsi="Arial" w:cs="Arial"/>
          <w:sz w:val="19"/>
          <w:szCs w:val="19"/>
        </w:rPr>
        <w:t>y</w:t>
      </w:r>
      <w:r w:rsidR="00AE203C" w:rsidRPr="002F058A">
        <w:rPr>
          <w:rFonts w:ascii="Arial" w:hAnsi="Arial" w:cs="Arial"/>
          <w:sz w:val="19"/>
          <w:szCs w:val="19"/>
        </w:rPr>
        <w:t xml:space="preserve"> transfer</w:t>
      </w:r>
      <w:r w:rsidR="00E2134F" w:rsidRPr="002F058A">
        <w:rPr>
          <w:rFonts w:ascii="Arial" w:hAnsi="Arial" w:cs="Arial"/>
          <w:sz w:val="19"/>
          <w:szCs w:val="19"/>
        </w:rPr>
        <w:t>red her</w:t>
      </w:r>
      <w:r w:rsidR="00AE203C" w:rsidRPr="002F058A">
        <w:rPr>
          <w:rFonts w:ascii="Arial" w:hAnsi="Arial" w:cs="Arial"/>
          <w:sz w:val="19"/>
          <w:szCs w:val="19"/>
        </w:rPr>
        <w:t xml:space="preserve"> to Kerman prison because she was in contact with human rights organizations abroad. </w:t>
      </w:r>
      <w:r w:rsidR="004D0C36" w:rsidRPr="002F058A">
        <w:rPr>
          <w:rFonts w:ascii="Arial" w:hAnsi="Arial" w:cs="Arial"/>
          <w:sz w:val="19"/>
          <w:szCs w:val="19"/>
        </w:rPr>
        <w:t>On 22 September 2020</w:t>
      </w:r>
      <w:r w:rsidR="00036F71" w:rsidRPr="002F058A">
        <w:rPr>
          <w:rFonts w:ascii="Arial" w:hAnsi="Arial" w:cs="Arial"/>
          <w:sz w:val="19"/>
          <w:szCs w:val="19"/>
        </w:rPr>
        <w:t>,</w:t>
      </w:r>
      <w:r w:rsidR="004D0C36" w:rsidRPr="002F058A">
        <w:rPr>
          <w:rFonts w:ascii="Arial" w:hAnsi="Arial" w:cs="Arial"/>
          <w:sz w:val="19"/>
          <w:szCs w:val="19"/>
        </w:rPr>
        <w:t xml:space="preserve"> </w:t>
      </w:r>
      <w:proofErr w:type="spellStart"/>
      <w:r w:rsidR="004D0C36" w:rsidRPr="002F058A">
        <w:rPr>
          <w:rFonts w:ascii="Arial" w:hAnsi="Arial" w:cs="Arial"/>
          <w:sz w:val="19"/>
          <w:szCs w:val="19"/>
        </w:rPr>
        <w:t>Zeynab</w:t>
      </w:r>
      <w:proofErr w:type="spellEnd"/>
      <w:r w:rsidR="004D0C36" w:rsidRPr="002F058A">
        <w:rPr>
          <w:rFonts w:ascii="Arial" w:hAnsi="Arial" w:cs="Arial"/>
          <w:sz w:val="19"/>
          <w:szCs w:val="19"/>
        </w:rPr>
        <w:t xml:space="preserve"> </w:t>
      </w:r>
      <w:proofErr w:type="spellStart"/>
      <w:r w:rsidR="004D0C36" w:rsidRPr="002F058A">
        <w:rPr>
          <w:rFonts w:ascii="Arial" w:hAnsi="Arial" w:cs="Arial"/>
          <w:sz w:val="19"/>
          <w:szCs w:val="19"/>
        </w:rPr>
        <w:t>Jalalian</w:t>
      </w:r>
      <w:proofErr w:type="spellEnd"/>
      <w:r w:rsidR="004D0C36" w:rsidRPr="002F058A">
        <w:rPr>
          <w:rFonts w:ascii="Arial" w:hAnsi="Arial" w:cs="Arial"/>
          <w:sz w:val="19"/>
          <w:szCs w:val="19"/>
        </w:rPr>
        <w:t xml:space="preserve"> was </w:t>
      </w:r>
      <w:r w:rsidR="00036F71" w:rsidRPr="002F058A">
        <w:rPr>
          <w:rFonts w:ascii="Arial" w:hAnsi="Arial" w:cs="Arial"/>
          <w:sz w:val="19"/>
          <w:szCs w:val="19"/>
        </w:rPr>
        <w:t xml:space="preserve">suddenly </w:t>
      </w:r>
      <w:r w:rsidR="004D0C36" w:rsidRPr="002F058A">
        <w:rPr>
          <w:rFonts w:ascii="Arial" w:hAnsi="Arial" w:cs="Arial"/>
          <w:sz w:val="19"/>
          <w:szCs w:val="19"/>
        </w:rPr>
        <w:t>transferred to Kermanshah prison</w:t>
      </w:r>
      <w:r w:rsidR="00EF39E7" w:rsidRPr="002F058A">
        <w:rPr>
          <w:rFonts w:ascii="Arial" w:hAnsi="Arial" w:cs="Arial"/>
          <w:sz w:val="19"/>
          <w:szCs w:val="19"/>
        </w:rPr>
        <w:t>, Kermanshah province. In a telephone call to her family</w:t>
      </w:r>
      <w:r w:rsidR="00036F71" w:rsidRPr="002F058A">
        <w:rPr>
          <w:rFonts w:ascii="Arial" w:hAnsi="Arial" w:cs="Arial"/>
          <w:sz w:val="19"/>
          <w:szCs w:val="19"/>
        </w:rPr>
        <w:t xml:space="preserve"> from Kermanshah prison</w:t>
      </w:r>
      <w:r w:rsidR="00EF39E7" w:rsidRPr="002F058A">
        <w:rPr>
          <w:rFonts w:ascii="Arial" w:hAnsi="Arial" w:cs="Arial"/>
          <w:sz w:val="19"/>
          <w:szCs w:val="19"/>
        </w:rPr>
        <w:t xml:space="preserve">, she </w:t>
      </w:r>
      <w:r w:rsidR="00036F71" w:rsidRPr="002F058A">
        <w:rPr>
          <w:rFonts w:ascii="Arial" w:hAnsi="Arial" w:cs="Arial"/>
          <w:sz w:val="19"/>
          <w:szCs w:val="19"/>
        </w:rPr>
        <w:t xml:space="preserve">reported </w:t>
      </w:r>
      <w:r w:rsidR="00C10E72" w:rsidRPr="002F058A">
        <w:rPr>
          <w:rFonts w:ascii="Arial" w:hAnsi="Arial" w:cs="Arial"/>
          <w:sz w:val="19"/>
          <w:szCs w:val="19"/>
        </w:rPr>
        <w:t xml:space="preserve">a </w:t>
      </w:r>
      <w:r w:rsidR="00EF39E7" w:rsidRPr="002F058A">
        <w:rPr>
          <w:rFonts w:ascii="Arial" w:hAnsi="Arial" w:cs="Arial"/>
          <w:sz w:val="19"/>
          <w:szCs w:val="19"/>
        </w:rPr>
        <w:t xml:space="preserve">continued </w:t>
      </w:r>
      <w:r w:rsidR="00C10E72" w:rsidRPr="002F058A">
        <w:rPr>
          <w:rFonts w:ascii="Arial" w:hAnsi="Arial" w:cs="Arial"/>
          <w:sz w:val="19"/>
          <w:szCs w:val="19"/>
        </w:rPr>
        <w:t>cough,</w:t>
      </w:r>
      <w:r w:rsidR="008963EA" w:rsidRPr="002F058A">
        <w:rPr>
          <w:rFonts w:ascii="Arial" w:hAnsi="Arial" w:cs="Arial"/>
          <w:sz w:val="19"/>
          <w:szCs w:val="19"/>
        </w:rPr>
        <w:t xml:space="preserve"> </w:t>
      </w:r>
      <w:r w:rsidR="00EF39E7" w:rsidRPr="002F058A">
        <w:rPr>
          <w:rFonts w:ascii="Arial" w:hAnsi="Arial" w:cs="Arial"/>
          <w:sz w:val="19"/>
          <w:szCs w:val="19"/>
        </w:rPr>
        <w:t xml:space="preserve">respiratory </w:t>
      </w:r>
      <w:r w:rsidR="001D012A" w:rsidRPr="002F058A">
        <w:rPr>
          <w:rFonts w:ascii="Arial" w:hAnsi="Arial" w:cs="Arial"/>
          <w:sz w:val="19"/>
          <w:szCs w:val="19"/>
        </w:rPr>
        <w:t>difficulties and an eye inflammation</w:t>
      </w:r>
      <w:r w:rsidR="00CF1B3B" w:rsidRPr="002F058A">
        <w:rPr>
          <w:rFonts w:ascii="Arial" w:hAnsi="Arial" w:cs="Arial"/>
          <w:sz w:val="19"/>
          <w:szCs w:val="19"/>
        </w:rPr>
        <w:t xml:space="preserve"> related to her eye condition</w:t>
      </w:r>
      <w:r w:rsidR="001D012A" w:rsidRPr="002F058A">
        <w:rPr>
          <w:rFonts w:ascii="Arial" w:hAnsi="Arial" w:cs="Arial"/>
          <w:sz w:val="19"/>
          <w:szCs w:val="19"/>
        </w:rPr>
        <w:t xml:space="preserve">. </w:t>
      </w:r>
      <w:r w:rsidR="00E2134F" w:rsidRPr="002F058A">
        <w:rPr>
          <w:rFonts w:ascii="Arial" w:hAnsi="Arial" w:cs="Arial"/>
          <w:sz w:val="19"/>
          <w:szCs w:val="19"/>
        </w:rPr>
        <w:t>On</w:t>
      </w:r>
      <w:r w:rsidR="007C1137" w:rsidRPr="002F058A">
        <w:rPr>
          <w:rFonts w:ascii="Arial" w:hAnsi="Arial" w:cs="Arial"/>
          <w:sz w:val="19"/>
          <w:szCs w:val="19"/>
        </w:rPr>
        <w:t xml:space="preserve"> 10 November 2020, she telephoned he</w:t>
      </w:r>
      <w:r w:rsidR="008963EA" w:rsidRPr="002F058A">
        <w:rPr>
          <w:rFonts w:ascii="Arial" w:hAnsi="Arial" w:cs="Arial"/>
          <w:sz w:val="19"/>
          <w:szCs w:val="19"/>
        </w:rPr>
        <w:t>r</w:t>
      </w:r>
      <w:r w:rsidR="007C1137" w:rsidRPr="002F058A">
        <w:rPr>
          <w:rFonts w:ascii="Arial" w:hAnsi="Arial" w:cs="Arial"/>
          <w:sz w:val="19"/>
          <w:szCs w:val="19"/>
        </w:rPr>
        <w:t xml:space="preserve"> family </w:t>
      </w:r>
      <w:r w:rsidR="00E2134F" w:rsidRPr="002F058A">
        <w:rPr>
          <w:rFonts w:ascii="Arial" w:hAnsi="Arial" w:cs="Arial"/>
          <w:sz w:val="19"/>
          <w:szCs w:val="19"/>
        </w:rPr>
        <w:t>from</w:t>
      </w:r>
      <w:r w:rsidR="00BE1FE3" w:rsidRPr="002F058A">
        <w:rPr>
          <w:rFonts w:ascii="Arial" w:hAnsi="Arial" w:cs="Arial"/>
          <w:sz w:val="19"/>
          <w:szCs w:val="19"/>
        </w:rPr>
        <w:t xml:space="preserve"> </w:t>
      </w:r>
      <w:r w:rsidR="00B740DB" w:rsidRPr="002F058A">
        <w:rPr>
          <w:rFonts w:ascii="Arial" w:hAnsi="Arial" w:cs="Arial"/>
          <w:sz w:val="19"/>
          <w:szCs w:val="19"/>
        </w:rPr>
        <w:t>Yazd prison, Yazd province</w:t>
      </w:r>
      <w:r w:rsidR="00170C49" w:rsidRPr="002F058A">
        <w:rPr>
          <w:rFonts w:ascii="Arial" w:hAnsi="Arial" w:cs="Arial"/>
          <w:sz w:val="19"/>
          <w:szCs w:val="19"/>
        </w:rPr>
        <w:t>.</w:t>
      </w:r>
      <w:r w:rsidR="00D109BA" w:rsidRPr="002F058A">
        <w:rPr>
          <w:rFonts w:ascii="Arial" w:hAnsi="Arial" w:cs="Arial"/>
          <w:sz w:val="19"/>
          <w:szCs w:val="19"/>
        </w:rPr>
        <w:t xml:space="preserve"> </w:t>
      </w:r>
      <w:proofErr w:type="spellStart"/>
      <w:r w:rsidR="00CF1B3B" w:rsidRPr="002F058A">
        <w:rPr>
          <w:rFonts w:ascii="Arial" w:hAnsi="Arial" w:cs="Arial"/>
          <w:sz w:val="19"/>
          <w:szCs w:val="19"/>
        </w:rPr>
        <w:t>Zeynab</w:t>
      </w:r>
      <w:proofErr w:type="spellEnd"/>
      <w:r w:rsidR="00CF1B3B" w:rsidRPr="002F058A">
        <w:rPr>
          <w:rFonts w:ascii="Arial" w:hAnsi="Arial" w:cs="Arial"/>
          <w:sz w:val="19"/>
          <w:szCs w:val="19"/>
        </w:rPr>
        <w:t xml:space="preserve"> </w:t>
      </w:r>
      <w:proofErr w:type="spellStart"/>
      <w:r w:rsidR="00CF1B3B" w:rsidRPr="002F058A">
        <w:rPr>
          <w:rFonts w:ascii="Arial" w:hAnsi="Arial" w:cs="Arial"/>
          <w:sz w:val="19"/>
          <w:szCs w:val="19"/>
        </w:rPr>
        <w:t>Jalalian</w:t>
      </w:r>
      <w:proofErr w:type="spellEnd"/>
      <w:r w:rsidR="00CF1B3B" w:rsidRPr="002F058A">
        <w:rPr>
          <w:rFonts w:ascii="Arial" w:hAnsi="Arial" w:cs="Arial"/>
          <w:sz w:val="19"/>
          <w:szCs w:val="19"/>
        </w:rPr>
        <w:t xml:space="preserve"> has described the transfers themselves as a type of “mental torture”; e</w:t>
      </w:r>
      <w:r w:rsidR="004648B3" w:rsidRPr="002F058A">
        <w:rPr>
          <w:rFonts w:ascii="Arial" w:hAnsi="Arial" w:cs="Arial"/>
          <w:sz w:val="19"/>
          <w:szCs w:val="19"/>
        </w:rPr>
        <w:t xml:space="preserve">ach prison transfer </w:t>
      </w:r>
      <w:r w:rsidR="002C2E68" w:rsidRPr="002F058A">
        <w:rPr>
          <w:rFonts w:ascii="Arial" w:hAnsi="Arial" w:cs="Arial"/>
          <w:sz w:val="19"/>
          <w:szCs w:val="19"/>
        </w:rPr>
        <w:t xml:space="preserve">has meant </w:t>
      </w:r>
      <w:r w:rsidR="00E2134F" w:rsidRPr="002F058A">
        <w:rPr>
          <w:rFonts w:ascii="Arial" w:hAnsi="Arial" w:cs="Arial"/>
          <w:sz w:val="19"/>
          <w:szCs w:val="19"/>
        </w:rPr>
        <w:t xml:space="preserve">adjusting to </w:t>
      </w:r>
      <w:r w:rsidR="004648B3" w:rsidRPr="002F058A">
        <w:rPr>
          <w:rFonts w:ascii="Arial" w:hAnsi="Arial" w:cs="Arial"/>
          <w:sz w:val="19"/>
          <w:szCs w:val="19"/>
        </w:rPr>
        <w:t xml:space="preserve">new prison guards, </w:t>
      </w:r>
      <w:proofErr w:type="gramStart"/>
      <w:r w:rsidR="004648B3" w:rsidRPr="002F058A">
        <w:rPr>
          <w:rFonts w:ascii="Arial" w:hAnsi="Arial" w:cs="Arial"/>
          <w:sz w:val="19"/>
          <w:szCs w:val="19"/>
        </w:rPr>
        <w:t>prisoners</w:t>
      </w:r>
      <w:proofErr w:type="gramEnd"/>
      <w:r w:rsidR="004648B3" w:rsidRPr="002F058A">
        <w:rPr>
          <w:rFonts w:ascii="Arial" w:hAnsi="Arial" w:cs="Arial"/>
          <w:sz w:val="19"/>
          <w:szCs w:val="19"/>
        </w:rPr>
        <w:t xml:space="preserve"> and </w:t>
      </w:r>
      <w:r w:rsidR="002C2E68" w:rsidRPr="002F058A">
        <w:rPr>
          <w:rFonts w:ascii="Arial" w:hAnsi="Arial" w:cs="Arial"/>
          <w:sz w:val="19"/>
          <w:szCs w:val="19"/>
        </w:rPr>
        <w:t>systems</w:t>
      </w:r>
      <w:r w:rsidR="00E2134F" w:rsidRPr="002F058A">
        <w:rPr>
          <w:rFonts w:ascii="Arial" w:hAnsi="Arial" w:cs="Arial"/>
          <w:sz w:val="19"/>
          <w:szCs w:val="19"/>
        </w:rPr>
        <w:t xml:space="preserve">. </w:t>
      </w:r>
      <w:proofErr w:type="spellStart"/>
      <w:r w:rsidR="002C2E68" w:rsidRPr="002F058A">
        <w:rPr>
          <w:rFonts w:ascii="Arial" w:hAnsi="Arial" w:cs="Arial"/>
          <w:sz w:val="19"/>
          <w:szCs w:val="19"/>
        </w:rPr>
        <w:t>Zeynab</w:t>
      </w:r>
      <w:proofErr w:type="spellEnd"/>
      <w:r w:rsidR="002C2E68" w:rsidRPr="002F058A">
        <w:rPr>
          <w:rFonts w:ascii="Arial" w:hAnsi="Arial" w:cs="Arial"/>
          <w:sz w:val="19"/>
          <w:szCs w:val="19"/>
        </w:rPr>
        <w:t xml:space="preserve"> </w:t>
      </w:r>
      <w:proofErr w:type="spellStart"/>
      <w:r w:rsidR="002C2E68" w:rsidRPr="002F058A">
        <w:rPr>
          <w:rFonts w:ascii="Arial" w:hAnsi="Arial" w:cs="Arial"/>
          <w:sz w:val="19"/>
          <w:szCs w:val="19"/>
        </w:rPr>
        <w:t>Jalalian</w:t>
      </w:r>
      <w:proofErr w:type="spellEnd"/>
      <w:r w:rsidR="002C2E68" w:rsidRPr="002F058A">
        <w:rPr>
          <w:rFonts w:ascii="Arial" w:hAnsi="Arial" w:cs="Arial"/>
          <w:sz w:val="19"/>
          <w:szCs w:val="19"/>
        </w:rPr>
        <w:t xml:space="preserve"> </w:t>
      </w:r>
      <w:r w:rsidR="00E2134F" w:rsidRPr="002F058A">
        <w:rPr>
          <w:rFonts w:ascii="Arial" w:hAnsi="Arial" w:cs="Arial"/>
          <w:sz w:val="19"/>
          <w:szCs w:val="19"/>
        </w:rPr>
        <w:t>also added</w:t>
      </w:r>
      <w:r w:rsidR="002C2E68" w:rsidRPr="002F058A">
        <w:rPr>
          <w:rFonts w:ascii="Arial" w:hAnsi="Arial" w:cs="Arial"/>
          <w:sz w:val="19"/>
          <w:szCs w:val="19"/>
        </w:rPr>
        <w:t xml:space="preserve"> that she has not been able </w:t>
      </w:r>
      <w:r w:rsidR="00CF1B3B" w:rsidRPr="002F058A">
        <w:rPr>
          <w:rFonts w:ascii="Arial" w:hAnsi="Arial" w:cs="Arial"/>
          <w:sz w:val="19"/>
          <w:szCs w:val="19"/>
        </w:rPr>
        <w:t xml:space="preserve">to </w:t>
      </w:r>
      <w:r w:rsidR="002C2E68" w:rsidRPr="002F058A">
        <w:rPr>
          <w:rFonts w:ascii="Arial" w:hAnsi="Arial" w:cs="Arial"/>
          <w:sz w:val="19"/>
          <w:szCs w:val="19"/>
        </w:rPr>
        <w:t>take all he</w:t>
      </w:r>
      <w:r w:rsidR="00CF1B3B" w:rsidRPr="002F058A">
        <w:rPr>
          <w:rFonts w:ascii="Arial" w:hAnsi="Arial" w:cs="Arial"/>
          <w:sz w:val="19"/>
          <w:szCs w:val="19"/>
        </w:rPr>
        <w:t>r</w:t>
      </w:r>
      <w:r w:rsidR="002C2E68" w:rsidRPr="002F058A">
        <w:rPr>
          <w:rFonts w:ascii="Arial" w:hAnsi="Arial" w:cs="Arial"/>
          <w:sz w:val="19"/>
          <w:szCs w:val="19"/>
        </w:rPr>
        <w:t xml:space="preserve"> personal possessions with her during </w:t>
      </w:r>
      <w:r w:rsidR="00CF1B3B" w:rsidRPr="002F058A">
        <w:rPr>
          <w:rFonts w:ascii="Arial" w:hAnsi="Arial" w:cs="Arial"/>
          <w:sz w:val="19"/>
          <w:szCs w:val="19"/>
        </w:rPr>
        <w:t xml:space="preserve">the </w:t>
      </w:r>
      <w:r w:rsidR="002C2E68" w:rsidRPr="002F058A">
        <w:rPr>
          <w:rFonts w:ascii="Arial" w:hAnsi="Arial" w:cs="Arial"/>
          <w:sz w:val="19"/>
          <w:szCs w:val="19"/>
        </w:rPr>
        <w:t>transfer</w:t>
      </w:r>
      <w:r w:rsidR="00CF1B3B" w:rsidRPr="002F058A">
        <w:rPr>
          <w:rFonts w:ascii="Arial" w:hAnsi="Arial" w:cs="Arial"/>
          <w:sz w:val="19"/>
          <w:szCs w:val="19"/>
        </w:rPr>
        <w:t>s</w:t>
      </w:r>
      <w:r w:rsidR="002C2E68" w:rsidRPr="002F058A">
        <w:rPr>
          <w:rFonts w:ascii="Arial" w:hAnsi="Arial" w:cs="Arial"/>
          <w:sz w:val="19"/>
          <w:szCs w:val="19"/>
        </w:rPr>
        <w:t xml:space="preserve">. </w:t>
      </w:r>
      <w:proofErr w:type="spellStart"/>
      <w:r w:rsidR="00674EF6" w:rsidRPr="002F058A">
        <w:rPr>
          <w:rFonts w:ascii="Arial" w:hAnsi="Arial" w:cs="Arial"/>
          <w:sz w:val="19"/>
          <w:szCs w:val="19"/>
        </w:rPr>
        <w:t>Zeynab</w:t>
      </w:r>
      <w:proofErr w:type="spellEnd"/>
      <w:r w:rsidR="00674EF6" w:rsidRPr="002F058A">
        <w:rPr>
          <w:rFonts w:ascii="Arial" w:hAnsi="Arial" w:cs="Arial"/>
          <w:sz w:val="19"/>
          <w:szCs w:val="19"/>
        </w:rPr>
        <w:t xml:space="preserve"> </w:t>
      </w:r>
      <w:proofErr w:type="spellStart"/>
      <w:r w:rsidR="00674EF6" w:rsidRPr="002F058A">
        <w:rPr>
          <w:rFonts w:ascii="Arial" w:hAnsi="Arial" w:cs="Arial"/>
          <w:sz w:val="19"/>
          <w:szCs w:val="19"/>
        </w:rPr>
        <w:t>Jalalian</w:t>
      </w:r>
      <w:proofErr w:type="spellEnd"/>
      <w:r w:rsidR="00674EF6" w:rsidRPr="002F058A">
        <w:rPr>
          <w:rFonts w:ascii="Arial" w:hAnsi="Arial" w:cs="Arial"/>
          <w:sz w:val="19"/>
          <w:szCs w:val="19"/>
        </w:rPr>
        <w:t xml:space="preserve"> was </w:t>
      </w:r>
      <w:r w:rsidR="006C6192" w:rsidRPr="002F058A">
        <w:rPr>
          <w:rFonts w:ascii="Arial" w:hAnsi="Arial" w:cs="Arial"/>
          <w:sz w:val="19"/>
          <w:szCs w:val="19"/>
        </w:rPr>
        <w:t xml:space="preserve">arbitrarily </w:t>
      </w:r>
      <w:r w:rsidR="00674EF6" w:rsidRPr="002F058A">
        <w:rPr>
          <w:rFonts w:ascii="Arial" w:hAnsi="Arial" w:cs="Arial"/>
          <w:sz w:val="19"/>
          <w:szCs w:val="19"/>
        </w:rPr>
        <w:t>arrested in March 2008 for her social and political activities with the political wing of the Party for Free Life of Kurdistan (PJAK), which aimed at the empowerment of women belonging to Iran’s Kurdish minority and Kurdish self-determination. PJAK is a Kurdish political opposition group</w:t>
      </w:r>
      <w:r w:rsidR="005679A1" w:rsidRPr="002F058A">
        <w:rPr>
          <w:rFonts w:ascii="Arial" w:hAnsi="Arial" w:cs="Arial"/>
          <w:sz w:val="19"/>
          <w:szCs w:val="19"/>
        </w:rPr>
        <w:t>,</w:t>
      </w:r>
      <w:r w:rsidR="00674EF6" w:rsidRPr="002F058A">
        <w:rPr>
          <w:rFonts w:ascii="Arial" w:hAnsi="Arial" w:cs="Arial"/>
          <w:sz w:val="19"/>
          <w:szCs w:val="19"/>
        </w:rPr>
        <w:t xml:space="preserve"> which also has an armed wing. She was sentenced to death in early 2009 on the charge of “enmity against God” (</w:t>
      </w:r>
      <w:proofErr w:type="spellStart"/>
      <w:r w:rsidR="00674EF6" w:rsidRPr="002F058A">
        <w:rPr>
          <w:rFonts w:ascii="Arial" w:hAnsi="Arial" w:cs="Arial"/>
          <w:i/>
          <w:iCs/>
          <w:sz w:val="19"/>
          <w:szCs w:val="19"/>
        </w:rPr>
        <w:t>moharebeh</w:t>
      </w:r>
      <w:proofErr w:type="spellEnd"/>
      <w:r w:rsidR="00674EF6" w:rsidRPr="002F058A">
        <w:rPr>
          <w:rFonts w:ascii="Arial" w:hAnsi="Arial" w:cs="Arial"/>
          <w:sz w:val="19"/>
          <w:szCs w:val="19"/>
        </w:rPr>
        <w:t xml:space="preserve">). Branch One of the Revolutionary Court in Kermanshah Province claimed that she had “taken up arms against the state” despite the absence of any evidence linking her to the armed activities of PJAK. Noting her “alleged membership in the political wing of PJAK” and her movement between Iran and Iraq, the court reasoned that “she may have been indeed involved in terrorist operations but is refraining from telling the truth.” </w:t>
      </w:r>
      <w:proofErr w:type="spellStart"/>
      <w:r w:rsidR="00674EF6" w:rsidRPr="002F058A">
        <w:rPr>
          <w:rFonts w:ascii="Arial" w:hAnsi="Arial" w:cs="Arial"/>
          <w:sz w:val="19"/>
          <w:szCs w:val="19"/>
        </w:rPr>
        <w:t>Zeynab</w:t>
      </w:r>
      <w:proofErr w:type="spellEnd"/>
      <w:r w:rsidR="00674EF6" w:rsidRPr="002F058A">
        <w:rPr>
          <w:rFonts w:ascii="Arial" w:hAnsi="Arial" w:cs="Arial"/>
          <w:sz w:val="19"/>
          <w:szCs w:val="19"/>
        </w:rPr>
        <w:t xml:space="preserve"> </w:t>
      </w:r>
      <w:proofErr w:type="spellStart"/>
      <w:r w:rsidR="00674EF6" w:rsidRPr="002F058A">
        <w:rPr>
          <w:rFonts w:ascii="Arial" w:hAnsi="Arial" w:cs="Arial"/>
          <w:sz w:val="19"/>
          <w:szCs w:val="19"/>
        </w:rPr>
        <w:t>Jalalian’s</w:t>
      </w:r>
      <w:proofErr w:type="spellEnd"/>
      <w:r w:rsidR="00674EF6" w:rsidRPr="002F058A">
        <w:rPr>
          <w:rFonts w:ascii="Arial" w:hAnsi="Arial" w:cs="Arial"/>
          <w:sz w:val="19"/>
          <w:szCs w:val="19"/>
        </w:rPr>
        <w:t xml:space="preserve"> lawyer, whom she had only been allowed to appoint a few weeks prior to the trial, was denied the opportunity to represent her at the trial, as he was not informed of the date for which it had been scheduled. Her death sentence was upheld on appeal in May 2009 but was commuted to life imprisonment in December 2011 after she was granted clemency by Iran’s Supreme Leader.</w:t>
      </w:r>
      <w:r w:rsidR="001E7237" w:rsidRPr="002F058A">
        <w:rPr>
          <w:rFonts w:ascii="Arial" w:hAnsi="Arial" w:cs="Arial"/>
          <w:sz w:val="19"/>
          <w:szCs w:val="19"/>
          <w:lang w:eastAsia="en-US"/>
        </w:rPr>
        <w:t xml:space="preserve"> </w:t>
      </w:r>
      <w:r w:rsidR="00EC4626" w:rsidRPr="002F058A">
        <w:rPr>
          <w:rFonts w:ascii="Arial" w:hAnsi="Arial" w:cs="Arial"/>
          <w:sz w:val="19"/>
          <w:szCs w:val="19"/>
        </w:rPr>
        <w:t xml:space="preserve">In May 2019, her lawyer </w:t>
      </w:r>
      <w:proofErr w:type="spellStart"/>
      <w:r w:rsidR="00EC4626" w:rsidRPr="002F058A">
        <w:rPr>
          <w:rFonts w:ascii="Arial" w:hAnsi="Arial" w:cs="Arial"/>
          <w:sz w:val="19"/>
          <w:szCs w:val="19"/>
        </w:rPr>
        <w:t>Amirsalar</w:t>
      </w:r>
      <w:proofErr w:type="spellEnd"/>
      <w:r w:rsidR="00EC4626" w:rsidRPr="002F058A">
        <w:rPr>
          <w:rFonts w:ascii="Arial" w:hAnsi="Arial" w:cs="Arial"/>
          <w:sz w:val="19"/>
          <w:szCs w:val="19"/>
        </w:rPr>
        <w:t xml:space="preserve"> Davoudi, was</w:t>
      </w:r>
      <w:r w:rsidR="008D7452" w:rsidRPr="002F058A">
        <w:rPr>
          <w:rFonts w:ascii="Arial" w:hAnsi="Arial" w:cs="Arial"/>
          <w:sz w:val="19"/>
          <w:szCs w:val="19"/>
        </w:rPr>
        <w:t xml:space="preserve"> sentenced to</w:t>
      </w:r>
      <w:r w:rsidR="00EC4626" w:rsidRPr="002F058A">
        <w:rPr>
          <w:rFonts w:ascii="Arial" w:hAnsi="Arial" w:cs="Arial"/>
          <w:sz w:val="19"/>
          <w:szCs w:val="19"/>
        </w:rPr>
        <w:t xml:space="preserve"> </w:t>
      </w:r>
      <w:r w:rsidR="009171DA" w:rsidRPr="002F058A">
        <w:rPr>
          <w:rFonts w:ascii="Arial" w:hAnsi="Arial" w:cs="Arial"/>
          <w:sz w:val="19"/>
          <w:szCs w:val="19"/>
        </w:rPr>
        <w:t xml:space="preserve">a lengthy prison term </w:t>
      </w:r>
      <w:r w:rsidR="008D7452" w:rsidRPr="002F058A">
        <w:rPr>
          <w:rFonts w:ascii="Arial" w:hAnsi="Arial" w:cs="Arial"/>
          <w:sz w:val="19"/>
          <w:szCs w:val="19"/>
        </w:rPr>
        <w:t>in relation to his human rights wor</w:t>
      </w:r>
      <w:r w:rsidR="00E44ED5" w:rsidRPr="002F058A">
        <w:rPr>
          <w:rFonts w:ascii="Arial" w:hAnsi="Arial" w:cs="Arial"/>
          <w:sz w:val="19"/>
          <w:szCs w:val="19"/>
        </w:rPr>
        <w:t xml:space="preserve">k and </w:t>
      </w:r>
      <w:proofErr w:type="spellStart"/>
      <w:r w:rsidR="00E44ED5" w:rsidRPr="002F058A">
        <w:rPr>
          <w:rFonts w:ascii="Arial" w:hAnsi="Arial" w:cs="Arial"/>
          <w:sz w:val="19"/>
          <w:szCs w:val="19"/>
        </w:rPr>
        <w:t>Zeynab</w:t>
      </w:r>
      <w:proofErr w:type="spellEnd"/>
      <w:r w:rsidR="00E44ED5" w:rsidRPr="002F058A">
        <w:rPr>
          <w:rFonts w:ascii="Arial" w:hAnsi="Arial" w:cs="Arial"/>
          <w:sz w:val="19"/>
          <w:szCs w:val="19"/>
        </w:rPr>
        <w:t xml:space="preserve"> </w:t>
      </w:r>
      <w:proofErr w:type="spellStart"/>
      <w:r w:rsidR="00E44ED5" w:rsidRPr="002F058A">
        <w:rPr>
          <w:rFonts w:ascii="Arial" w:hAnsi="Arial" w:cs="Arial"/>
          <w:sz w:val="19"/>
          <w:szCs w:val="19"/>
        </w:rPr>
        <w:t>Jalalian</w:t>
      </w:r>
      <w:proofErr w:type="spellEnd"/>
      <w:r w:rsidR="00E44ED5" w:rsidRPr="002F058A">
        <w:rPr>
          <w:rFonts w:ascii="Arial" w:hAnsi="Arial" w:cs="Arial"/>
          <w:sz w:val="19"/>
          <w:szCs w:val="19"/>
        </w:rPr>
        <w:t xml:space="preserve"> has had no lawyer since</w:t>
      </w:r>
      <w:r w:rsidR="00AE02A2" w:rsidRPr="002F058A">
        <w:rPr>
          <w:rStyle w:val="CommentReference"/>
          <w:rFonts w:ascii="Arial" w:hAnsi="Arial" w:cs="Arial"/>
          <w:sz w:val="19"/>
          <w:szCs w:val="19"/>
        </w:rPr>
        <w:t>, and</w:t>
      </w:r>
      <w:r w:rsidR="0064573B" w:rsidRPr="002F058A">
        <w:rPr>
          <w:rStyle w:val="CommentReference"/>
          <w:rFonts w:ascii="Arial" w:hAnsi="Arial" w:cs="Arial"/>
          <w:sz w:val="19"/>
          <w:szCs w:val="19"/>
        </w:rPr>
        <w:t xml:space="preserve"> her </w:t>
      </w:r>
      <w:r w:rsidR="003C75F3" w:rsidRPr="002F058A">
        <w:rPr>
          <w:rFonts w:ascii="Arial" w:hAnsi="Arial" w:cs="Arial"/>
          <w:sz w:val="19"/>
          <w:szCs w:val="19"/>
        </w:rPr>
        <w:t xml:space="preserve">family </w:t>
      </w:r>
      <w:r w:rsidR="00AE02A2" w:rsidRPr="002F058A">
        <w:rPr>
          <w:rFonts w:ascii="Arial" w:hAnsi="Arial" w:cs="Arial"/>
          <w:sz w:val="19"/>
          <w:szCs w:val="19"/>
        </w:rPr>
        <w:t xml:space="preserve">is </w:t>
      </w:r>
      <w:r w:rsidR="004265EB" w:rsidRPr="002F058A">
        <w:rPr>
          <w:rFonts w:ascii="Arial" w:hAnsi="Arial" w:cs="Arial"/>
          <w:sz w:val="19"/>
          <w:szCs w:val="19"/>
        </w:rPr>
        <w:t xml:space="preserve">left </w:t>
      </w:r>
      <w:r w:rsidR="003C75F3" w:rsidRPr="002F058A">
        <w:rPr>
          <w:rFonts w:ascii="Arial" w:hAnsi="Arial" w:cs="Arial"/>
          <w:sz w:val="19"/>
          <w:szCs w:val="19"/>
        </w:rPr>
        <w:t>to follow up on her case</w:t>
      </w:r>
      <w:r w:rsidR="00AE02A2" w:rsidRPr="002F058A">
        <w:rPr>
          <w:rFonts w:ascii="Arial" w:hAnsi="Arial" w:cs="Arial"/>
          <w:sz w:val="19"/>
          <w:szCs w:val="19"/>
        </w:rPr>
        <w:t>,</w:t>
      </w:r>
      <w:r w:rsidR="006013BE" w:rsidRPr="002F058A">
        <w:rPr>
          <w:rFonts w:ascii="Arial" w:hAnsi="Arial" w:cs="Arial"/>
          <w:sz w:val="19"/>
          <w:szCs w:val="19"/>
        </w:rPr>
        <w:t xml:space="preserve"> </w:t>
      </w:r>
      <w:r w:rsidR="0064573B" w:rsidRPr="002F058A">
        <w:rPr>
          <w:rFonts w:ascii="Arial" w:hAnsi="Arial" w:cs="Arial"/>
          <w:sz w:val="19"/>
          <w:szCs w:val="19"/>
        </w:rPr>
        <w:t>including requesting her transfer for treatment to outside clinics,</w:t>
      </w:r>
      <w:r w:rsidR="004265EB" w:rsidRPr="002F058A">
        <w:rPr>
          <w:rFonts w:ascii="Arial" w:hAnsi="Arial" w:cs="Arial"/>
          <w:sz w:val="19"/>
          <w:szCs w:val="19"/>
        </w:rPr>
        <w:t xml:space="preserve"> without legal guidance</w:t>
      </w:r>
      <w:r w:rsidR="0064573B" w:rsidRPr="002F058A">
        <w:rPr>
          <w:rFonts w:ascii="Arial" w:hAnsi="Arial" w:cs="Arial"/>
          <w:sz w:val="19"/>
          <w:szCs w:val="19"/>
        </w:rPr>
        <w:t>. Their ability to do so is further undermined by restrictions introduced to mitigate the spread of COVID-19 and</w:t>
      </w:r>
      <w:r w:rsidR="002C2E68" w:rsidRPr="002F058A">
        <w:rPr>
          <w:rFonts w:ascii="Arial" w:hAnsi="Arial" w:cs="Arial"/>
          <w:sz w:val="19"/>
          <w:szCs w:val="19"/>
        </w:rPr>
        <w:t xml:space="preserve"> </w:t>
      </w:r>
      <w:r w:rsidR="0064573B" w:rsidRPr="002F058A">
        <w:rPr>
          <w:rFonts w:ascii="Arial" w:hAnsi="Arial" w:cs="Arial"/>
          <w:sz w:val="19"/>
          <w:szCs w:val="19"/>
        </w:rPr>
        <w:t>by her transfer to</w:t>
      </w:r>
      <w:r w:rsidR="002C2E68" w:rsidRPr="002F058A">
        <w:rPr>
          <w:rFonts w:ascii="Arial" w:hAnsi="Arial" w:cs="Arial"/>
          <w:sz w:val="19"/>
          <w:szCs w:val="19"/>
        </w:rPr>
        <w:t xml:space="preserve"> different prisons </w:t>
      </w:r>
      <w:r w:rsidR="0064573B" w:rsidRPr="002F058A">
        <w:rPr>
          <w:rFonts w:ascii="Arial" w:hAnsi="Arial" w:cs="Arial"/>
          <w:sz w:val="19"/>
          <w:szCs w:val="19"/>
        </w:rPr>
        <w:t>far away from their residence</w:t>
      </w:r>
      <w:r w:rsidR="003C75F3" w:rsidRPr="002F058A">
        <w:rPr>
          <w:rFonts w:ascii="Arial" w:hAnsi="Arial" w:cs="Arial"/>
          <w:sz w:val="19"/>
          <w:szCs w:val="19"/>
        </w:rPr>
        <w:t>.</w:t>
      </w:r>
      <w:r>
        <w:rPr>
          <w:rFonts w:ascii="Arial" w:hAnsi="Arial" w:cs="Arial"/>
          <w:sz w:val="19"/>
          <w:szCs w:val="19"/>
        </w:rPr>
        <w:t xml:space="preserve"> </w:t>
      </w:r>
      <w:r w:rsidR="00674EF6" w:rsidRPr="002F058A">
        <w:rPr>
          <w:rFonts w:ascii="Arial" w:hAnsi="Arial" w:cs="Arial"/>
          <w:sz w:val="19"/>
          <w:szCs w:val="19"/>
        </w:rPr>
        <w:t xml:space="preserve">In April 2016, the UN Working Group on Arbitrary Detention called on Iran </w:t>
      </w:r>
      <w:hyperlink r:id="rId14" w:history="1">
        <w:r w:rsidR="00674EF6" w:rsidRPr="002F058A">
          <w:rPr>
            <w:rStyle w:val="Hyperlink"/>
            <w:rFonts w:ascii="Arial" w:hAnsi="Arial" w:cs="Arial"/>
            <w:sz w:val="19"/>
            <w:szCs w:val="19"/>
          </w:rPr>
          <w:t>to release</w:t>
        </w:r>
      </w:hyperlink>
      <w:r w:rsidR="00674EF6" w:rsidRPr="002F058A">
        <w:rPr>
          <w:rFonts w:ascii="Arial" w:hAnsi="Arial" w:cs="Arial"/>
          <w:sz w:val="19"/>
          <w:szCs w:val="19"/>
        </w:rPr>
        <w:t xml:space="preserve"> </w:t>
      </w:r>
      <w:proofErr w:type="spellStart"/>
      <w:r w:rsidR="00674EF6" w:rsidRPr="002F058A">
        <w:rPr>
          <w:rFonts w:ascii="Arial" w:hAnsi="Arial" w:cs="Arial"/>
          <w:sz w:val="19"/>
          <w:szCs w:val="19"/>
        </w:rPr>
        <w:t>Zeynab</w:t>
      </w:r>
      <w:proofErr w:type="spellEnd"/>
      <w:r w:rsidR="00674EF6" w:rsidRPr="002F058A">
        <w:rPr>
          <w:rFonts w:ascii="Arial" w:hAnsi="Arial" w:cs="Arial"/>
          <w:sz w:val="19"/>
          <w:szCs w:val="19"/>
        </w:rPr>
        <w:t xml:space="preserve"> </w:t>
      </w:r>
      <w:proofErr w:type="spellStart"/>
      <w:r w:rsidR="00674EF6" w:rsidRPr="002F058A">
        <w:rPr>
          <w:rFonts w:ascii="Arial" w:hAnsi="Arial" w:cs="Arial"/>
          <w:sz w:val="19"/>
          <w:szCs w:val="19"/>
        </w:rPr>
        <w:t>Jalalian</w:t>
      </w:r>
      <w:proofErr w:type="spellEnd"/>
      <w:r w:rsidR="00674EF6" w:rsidRPr="002F058A">
        <w:rPr>
          <w:rFonts w:ascii="Arial" w:hAnsi="Arial" w:cs="Arial"/>
          <w:sz w:val="19"/>
          <w:szCs w:val="19"/>
        </w:rPr>
        <w:t xml:space="preserve"> immediately as she had been detained only for peacefully exercising her rights to freedoms of expression and association through “her activities as a social and political activist for the rights of Kurdish women” and “her involvement in political activism… with the non-militant wing of the PJAK”. The Working Group stated that she had been denied the right to a fair trial and that her treatment violated the prohibition of torture and other cruel, </w:t>
      </w:r>
      <w:proofErr w:type="gramStart"/>
      <w:r w:rsidR="00674EF6" w:rsidRPr="002F058A">
        <w:rPr>
          <w:rFonts w:ascii="Arial" w:hAnsi="Arial" w:cs="Arial"/>
          <w:sz w:val="19"/>
          <w:szCs w:val="19"/>
        </w:rPr>
        <w:t>inhuman</w:t>
      </w:r>
      <w:proofErr w:type="gramEnd"/>
      <w:r w:rsidR="00674EF6" w:rsidRPr="002F058A">
        <w:rPr>
          <w:rFonts w:ascii="Arial" w:hAnsi="Arial" w:cs="Arial"/>
          <w:sz w:val="19"/>
          <w:szCs w:val="19"/>
        </w:rPr>
        <w:t xml:space="preserve"> or degrading treatment or punishment. The refusal of authorities to provide prisoners with medical care constitutes torture if such deprivation is intentional and inflicts “severe pain or suffering” for such purposes as punishment, </w:t>
      </w:r>
      <w:proofErr w:type="gramStart"/>
      <w:r w:rsidR="00674EF6" w:rsidRPr="002F058A">
        <w:rPr>
          <w:rFonts w:ascii="Arial" w:hAnsi="Arial" w:cs="Arial"/>
          <w:sz w:val="19"/>
          <w:szCs w:val="19"/>
        </w:rPr>
        <w:t>coercion</w:t>
      </w:r>
      <w:proofErr w:type="gramEnd"/>
      <w:r w:rsidR="00674EF6" w:rsidRPr="002F058A">
        <w:rPr>
          <w:rFonts w:ascii="Arial" w:hAnsi="Arial" w:cs="Arial"/>
          <w:sz w:val="19"/>
          <w:szCs w:val="19"/>
        </w:rPr>
        <w:t xml:space="preserve"> or intimidation, obtaining a “confession”, or for any reason based on discrimination of any kind. </w:t>
      </w:r>
    </w:p>
    <w:p w14:paraId="44F78A38" w14:textId="62D8E67E" w:rsidR="005D2C37" w:rsidRPr="002F058A" w:rsidRDefault="005D2C37" w:rsidP="002F058A">
      <w:pPr>
        <w:spacing w:after="0" w:line="240" w:lineRule="auto"/>
        <w:rPr>
          <w:rFonts w:ascii="Arial" w:hAnsi="Arial" w:cs="Arial"/>
          <w:b/>
          <w:sz w:val="20"/>
          <w:szCs w:val="20"/>
        </w:rPr>
      </w:pPr>
      <w:r w:rsidRPr="002F058A">
        <w:rPr>
          <w:rFonts w:ascii="Arial" w:hAnsi="Arial" w:cs="Arial"/>
          <w:b/>
          <w:sz w:val="20"/>
          <w:szCs w:val="20"/>
        </w:rPr>
        <w:t>PREFERRED LANGUAGE TO ADDRESS TARGET:</w:t>
      </w:r>
      <w:r w:rsidR="0082127B" w:rsidRPr="002F058A">
        <w:rPr>
          <w:rFonts w:ascii="Arial" w:hAnsi="Arial" w:cs="Arial"/>
          <w:b/>
          <w:sz w:val="20"/>
          <w:szCs w:val="20"/>
        </w:rPr>
        <w:t xml:space="preserve"> </w:t>
      </w:r>
      <w:r w:rsidR="0082127B" w:rsidRPr="002F058A">
        <w:rPr>
          <w:rFonts w:ascii="Arial" w:hAnsi="Arial" w:cs="Arial"/>
          <w:sz w:val="20"/>
          <w:szCs w:val="20"/>
        </w:rPr>
        <w:t>[</w:t>
      </w:r>
      <w:r w:rsidR="00B52C42" w:rsidRPr="002F058A">
        <w:rPr>
          <w:rFonts w:ascii="Arial" w:hAnsi="Arial" w:cs="Arial"/>
          <w:sz w:val="20"/>
          <w:szCs w:val="20"/>
        </w:rPr>
        <w:t>English, Persian</w:t>
      </w:r>
      <w:r w:rsidR="0082127B" w:rsidRPr="002F058A">
        <w:rPr>
          <w:rFonts w:ascii="Arial" w:hAnsi="Arial" w:cs="Arial"/>
          <w:sz w:val="20"/>
          <w:szCs w:val="20"/>
        </w:rPr>
        <w:t>]</w:t>
      </w:r>
    </w:p>
    <w:p w14:paraId="677E723D" w14:textId="77777777" w:rsidR="005D2C37" w:rsidRPr="002F058A" w:rsidRDefault="005D2C37" w:rsidP="002F058A">
      <w:pPr>
        <w:spacing w:after="0" w:line="240" w:lineRule="auto"/>
        <w:rPr>
          <w:rFonts w:ascii="Arial" w:hAnsi="Arial" w:cs="Arial"/>
          <w:color w:val="0070C0"/>
          <w:sz w:val="20"/>
          <w:szCs w:val="20"/>
        </w:rPr>
      </w:pPr>
      <w:r w:rsidRPr="002F058A">
        <w:rPr>
          <w:rFonts w:ascii="Arial" w:hAnsi="Arial" w:cs="Arial"/>
          <w:sz w:val="20"/>
          <w:szCs w:val="20"/>
        </w:rPr>
        <w:t>You can also write in your own language.</w:t>
      </w:r>
    </w:p>
    <w:p w14:paraId="78F17D93" w14:textId="77777777" w:rsidR="005D2C37" w:rsidRPr="002F058A" w:rsidRDefault="005D2C37" w:rsidP="002F058A">
      <w:pPr>
        <w:spacing w:after="0" w:line="240" w:lineRule="auto"/>
        <w:rPr>
          <w:rFonts w:ascii="Arial" w:hAnsi="Arial" w:cs="Arial"/>
          <w:color w:val="0070C0"/>
          <w:sz w:val="20"/>
          <w:szCs w:val="20"/>
        </w:rPr>
      </w:pPr>
    </w:p>
    <w:p w14:paraId="636B746D" w14:textId="5DA28237" w:rsidR="005D2C37" w:rsidRPr="002F058A" w:rsidRDefault="005D2C37" w:rsidP="002F058A">
      <w:pPr>
        <w:spacing w:after="0" w:line="240" w:lineRule="auto"/>
        <w:rPr>
          <w:rFonts w:ascii="Arial" w:hAnsi="Arial" w:cs="Arial"/>
          <w:sz w:val="20"/>
          <w:szCs w:val="20"/>
        </w:rPr>
      </w:pPr>
      <w:r w:rsidRPr="002F058A">
        <w:rPr>
          <w:rFonts w:ascii="Arial" w:hAnsi="Arial" w:cs="Arial"/>
          <w:b/>
          <w:sz w:val="20"/>
          <w:szCs w:val="20"/>
        </w:rPr>
        <w:t xml:space="preserve">PLEASE TAKE ACTION AS SOON AS POSSIBLE UNTIL: </w:t>
      </w:r>
      <w:r w:rsidR="0082127B" w:rsidRPr="002F058A">
        <w:rPr>
          <w:rFonts w:ascii="Arial" w:hAnsi="Arial" w:cs="Arial"/>
          <w:sz w:val="20"/>
          <w:szCs w:val="20"/>
        </w:rPr>
        <w:t>[</w:t>
      </w:r>
      <w:r w:rsidR="00B446ED" w:rsidRPr="002F058A">
        <w:rPr>
          <w:rFonts w:ascii="Arial" w:hAnsi="Arial" w:cs="Arial"/>
          <w:sz w:val="20"/>
          <w:szCs w:val="20"/>
        </w:rPr>
        <w:t>29</w:t>
      </w:r>
      <w:r w:rsidR="002B10A3" w:rsidRPr="002F058A">
        <w:rPr>
          <w:rFonts w:ascii="Arial" w:hAnsi="Arial" w:cs="Arial"/>
          <w:sz w:val="20"/>
          <w:szCs w:val="20"/>
        </w:rPr>
        <w:t xml:space="preserve"> March 2021</w:t>
      </w:r>
      <w:r w:rsidR="0082127B" w:rsidRPr="002F058A">
        <w:rPr>
          <w:rFonts w:ascii="Arial" w:hAnsi="Arial" w:cs="Arial"/>
          <w:sz w:val="20"/>
          <w:szCs w:val="20"/>
        </w:rPr>
        <w:t>]</w:t>
      </w:r>
      <w:r w:rsidRPr="002F058A">
        <w:rPr>
          <w:rFonts w:ascii="Arial" w:hAnsi="Arial" w:cs="Arial"/>
          <w:sz w:val="20"/>
          <w:szCs w:val="20"/>
        </w:rPr>
        <w:t xml:space="preserve"> </w:t>
      </w:r>
    </w:p>
    <w:p w14:paraId="2C5E5589" w14:textId="77777777" w:rsidR="005D2C37" w:rsidRPr="002F058A" w:rsidRDefault="005D2C37" w:rsidP="002F058A">
      <w:pPr>
        <w:spacing w:after="0" w:line="240" w:lineRule="auto"/>
        <w:rPr>
          <w:rFonts w:ascii="Arial" w:hAnsi="Arial" w:cs="Arial"/>
          <w:sz w:val="20"/>
          <w:szCs w:val="20"/>
        </w:rPr>
      </w:pPr>
      <w:r w:rsidRPr="002F058A">
        <w:rPr>
          <w:rFonts w:ascii="Arial" w:hAnsi="Arial" w:cs="Arial"/>
          <w:sz w:val="20"/>
          <w:szCs w:val="20"/>
        </w:rPr>
        <w:t>Please check with the Amnesty office in your country if you wish to send appeals after the deadline.</w:t>
      </w:r>
    </w:p>
    <w:p w14:paraId="3A043DBD" w14:textId="77777777" w:rsidR="005D2C37" w:rsidRPr="002F058A" w:rsidRDefault="005D2C37" w:rsidP="002F058A">
      <w:pPr>
        <w:spacing w:after="0" w:line="240" w:lineRule="auto"/>
        <w:rPr>
          <w:rFonts w:ascii="Arial" w:hAnsi="Arial" w:cs="Arial"/>
          <w:b/>
          <w:sz w:val="20"/>
          <w:szCs w:val="20"/>
        </w:rPr>
      </w:pPr>
    </w:p>
    <w:p w14:paraId="4FC154C0" w14:textId="6E271388" w:rsidR="005D2C37" w:rsidRPr="002F058A" w:rsidRDefault="005D2C37" w:rsidP="002F058A">
      <w:pPr>
        <w:spacing w:after="0" w:line="240" w:lineRule="auto"/>
        <w:rPr>
          <w:rFonts w:ascii="Arial" w:hAnsi="Arial" w:cs="Arial"/>
          <w:b/>
          <w:sz w:val="20"/>
          <w:szCs w:val="20"/>
        </w:rPr>
      </w:pPr>
      <w:r w:rsidRPr="002F058A">
        <w:rPr>
          <w:rFonts w:ascii="Arial" w:hAnsi="Arial" w:cs="Arial"/>
          <w:b/>
          <w:sz w:val="20"/>
          <w:szCs w:val="20"/>
        </w:rPr>
        <w:t xml:space="preserve">NAME AND PRONOUN: </w:t>
      </w:r>
      <w:r w:rsidR="0082127B" w:rsidRPr="002F058A">
        <w:rPr>
          <w:rFonts w:ascii="Arial" w:hAnsi="Arial" w:cs="Arial"/>
          <w:b/>
          <w:sz w:val="20"/>
          <w:szCs w:val="20"/>
        </w:rPr>
        <w:t>[</w:t>
      </w:r>
      <w:proofErr w:type="spellStart"/>
      <w:r w:rsidR="00B52C42" w:rsidRPr="002F058A">
        <w:rPr>
          <w:rFonts w:ascii="Arial" w:hAnsi="Arial" w:cs="Arial"/>
          <w:b/>
          <w:sz w:val="20"/>
          <w:szCs w:val="20"/>
        </w:rPr>
        <w:t>Zeynab</w:t>
      </w:r>
      <w:proofErr w:type="spellEnd"/>
      <w:r w:rsidR="00B52C42" w:rsidRPr="002F058A">
        <w:rPr>
          <w:rFonts w:ascii="Arial" w:hAnsi="Arial" w:cs="Arial"/>
          <w:b/>
          <w:sz w:val="20"/>
          <w:szCs w:val="20"/>
        </w:rPr>
        <w:t xml:space="preserve"> </w:t>
      </w:r>
      <w:proofErr w:type="spellStart"/>
      <w:r w:rsidR="00B52C42" w:rsidRPr="002F058A">
        <w:rPr>
          <w:rFonts w:ascii="Arial" w:hAnsi="Arial" w:cs="Arial"/>
          <w:b/>
          <w:sz w:val="20"/>
          <w:szCs w:val="20"/>
        </w:rPr>
        <w:t>Jalalian</w:t>
      </w:r>
      <w:proofErr w:type="spellEnd"/>
      <w:r w:rsidR="0082127B" w:rsidRPr="002F058A">
        <w:rPr>
          <w:rFonts w:ascii="Arial" w:hAnsi="Arial" w:cs="Arial"/>
          <w:b/>
          <w:sz w:val="20"/>
          <w:szCs w:val="20"/>
        </w:rPr>
        <w:t>]</w:t>
      </w:r>
      <w:r w:rsidRPr="002F058A">
        <w:rPr>
          <w:rFonts w:ascii="Arial" w:hAnsi="Arial" w:cs="Arial"/>
          <w:b/>
          <w:sz w:val="20"/>
          <w:szCs w:val="20"/>
        </w:rPr>
        <w:t xml:space="preserve"> </w:t>
      </w:r>
      <w:r w:rsidRPr="002F058A">
        <w:rPr>
          <w:rFonts w:ascii="Arial" w:hAnsi="Arial" w:cs="Arial"/>
          <w:sz w:val="20"/>
          <w:szCs w:val="20"/>
        </w:rPr>
        <w:t>(</w:t>
      </w:r>
      <w:r w:rsidR="00B52C42" w:rsidRPr="002F058A">
        <w:rPr>
          <w:rFonts w:ascii="Arial" w:hAnsi="Arial" w:cs="Arial"/>
          <w:sz w:val="20"/>
          <w:szCs w:val="20"/>
        </w:rPr>
        <w:t>she/her</w:t>
      </w:r>
      <w:r w:rsidRPr="002F058A">
        <w:rPr>
          <w:rFonts w:ascii="Arial" w:hAnsi="Arial" w:cs="Arial"/>
          <w:sz w:val="20"/>
          <w:szCs w:val="20"/>
        </w:rPr>
        <w:t>)</w:t>
      </w:r>
    </w:p>
    <w:p w14:paraId="46DD2277" w14:textId="77777777" w:rsidR="005D2C37" w:rsidRPr="002F058A" w:rsidRDefault="005D2C37" w:rsidP="002F058A">
      <w:pPr>
        <w:spacing w:after="0" w:line="240" w:lineRule="auto"/>
        <w:rPr>
          <w:rFonts w:ascii="Arial" w:hAnsi="Arial" w:cs="Arial"/>
          <w:b/>
          <w:sz w:val="20"/>
          <w:szCs w:val="20"/>
        </w:rPr>
      </w:pPr>
    </w:p>
    <w:p w14:paraId="0CD61DE1" w14:textId="31E2C648" w:rsidR="00B92AEC" w:rsidRPr="002F058A" w:rsidRDefault="005D2C37" w:rsidP="002F058A">
      <w:pPr>
        <w:spacing w:after="0" w:line="240" w:lineRule="auto"/>
        <w:rPr>
          <w:rFonts w:ascii="Arial" w:hAnsi="Arial" w:cs="Arial"/>
        </w:rPr>
      </w:pPr>
      <w:r w:rsidRPr="002F058A">
        <w:rPr>
          <w:rFonts w:ascii="Arial" w:hAnsi="Arial" w:cs="Arial"/>
          <w:b/>
          <w:sz w:val="20"/>
          <w:szCs w:val="20"/>
        </w:rPr>
        <w:t xml:space="preserve">LINK TO PREVIOUS UA: </w:t>
      </w:r>
      <w:hyperlink r:id="rId15" w:history="1">
        <w:r w:rsidR="00CC635E" w:rsidRPr="002F058A">
          <w:rPr>
            <w:rStyle w:val="Hyperlink"/>
            <w:rFonts w:ascii="Arial" w:hAnsi="Arial" w:cs="Arial"/>
            <w:sz w:val="20"/>
            <w:szCs w:val="20"/>
          </w:rPr>
          <w:t>https://www.amnesty.org/en/documents/mde13/8598/2018/en/</w:t>
        </w:r>
      </w:hyperlink>
      <w:r w:rsidR="00CC635E" w:rsidRPr="002F058A">
        <w:rPr>
          <w:rFonts w:ascii="Arial" w:hAnsi="Arial" w:cs="Arial"/>
          <w:sz w:val="20"/>
          <w:szCs w:val="20"/>
        </w:rPr>
        <w:t xml:space="preserve"> </w:t>
      </w:r>
    </w:p>
    <w:sectPr w:rsidR="00B92AEC" w:rsidRPr="002F058A" w:rsidSect="002F058A">
      <w:headerReference w:type="default" r:id="rId16"/>
      <w:footerReference w:type="default" r:id="rId17"/>
      <w:headerReference w:type="first" r:id="rId18"/>
      <w:footerReference w:type="first" r:id="rId19"/>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3914" w14:textId="77777777" w:rsidR="007F5465" w:rsidRDefault="007F5465">
      <w:r>
        <w:separator/>
      </w:r>
    </w:p>
  </w:endnote>
  <w:endnote w:type="continuationSeparator" w:id="0">
    <w:p w14:paraId="070094A6" w14:textId="77777777" w:rsidR="007F5465" w:rsidRDefault="007F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B5C7" w14:textId="1A656E69" w:rsidR="002F058A" w:rsidRPr="004D1533" w:rsidRDefault="002F058A" w:rsidP="002F058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65885DC" w14:textId="77777777" w:rsidR="002F058A" w:rsidRPr="004D1533" w:rsidRDefault="002F058A" w:rsidP="002F058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BA8C5A3" w14:textId="6FA4A546" w:rsidR="002F058A" w:rsidRDefault="002F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2266" w14:textId="02559ADE" w:rsidR="002F058A" w:rsidRDefault="002F058A">
    <w:pPr>
      <w:pStyle w:val="Footer"/>
    </w:pPr>
    <w:r w:rsidRPr="009160F6">
      <w:rPr>
        <w:noProof/>
        <w:lang w:val="es-MX" w:eastAsia="es-MX"/>
      </w:rPr>
      <w:drawing>
        <wp:inline distT="0" distB="0" distL="0" distR="0" wp14:anchorId="2922FB22" wp14:editId="3E0921F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04EE" w14:textId="77777777" w:rsidR="007F5465" w:rsidRDefault="007F5465">
      <w:r>
        <w:separator/>
      </w:r>
    </w:p>
  </w:footnote>
  <w:footnote w:type="continuationSeparator" w:id="0">
    <w:p w14:paraId="73191113" w14:textId="77777777" w:rsidR="007F5465" w:rsidRDefault="007F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B49C" w14:textId="686956E9" w:rsidR="007A3AEA" w:rsidRPr="00637B97" w:rsidRDefault="002B10A3" w:rsidP="00637B97">
    <w:pPr>
      <w:tabs>
        <w:tab w:val="left" w:pos="6060"/>
        <w:tab w:val="right" w:pos="10203"/>
      </w:tabs>
      <w:spacing w:after="0"/>
      <w:rPr>
        <w:color w:val="FFFFFF"/>
      </w:rPr>
    </w:pPr>
    <w:r>
      <w:rPr>
        <w:sz w:val="16"/>
        <w:szCs w:val="16"/>
      </w:rPr>
      <w:t>Fifth</w:t>
    </w:r>
    <w:r w:rsidR="007A3AEA" w:rsidRPr="00637B97">
      <w:rPr>
        <w:sz w:val="16"/>
        <w:szCs w:val="16"/>
      </w:rPr>
      <w:t xml:space="preserve"> UA: </w:t>
    </w:r>
    <w:r>
      <w:rPr>
        <w:sz w:val="16"/>
        <w:szCs w:val="16"/>
      </w:rPr>
      <w:t xml:space="preserve">151/14 </w:t>
    </w:r>
    <w:r w:rsidR="007A3AEA" w:rsidRPr="00637B97">
      <w:rPr>
        <w:sz w:val="16"/>
        <w:szCs w:val="16"/>
      </w:rPr>
      <w:t xml:space="preserve">Index: </w:t>
    </w:r>
    <w:r w:rsidR="00EE35F2" w:rsidRPr="00637B97">
      <w:rPr>
        <w:sz w:val="16"/>
        <w:szCs w:val="16"/>
      </w:rPr>
      <w:t>MDE 13/3605/2021</w:t>
    </w:r>
    <w:r w:rsidR="007A3AEA" w:rsidRPr="00637B97">
      <w:rPr>
        <w:sz w:val="16"/>
        <w:szCs w:val="16"/>
      </w:rPr>
      <w:t xml:space="preserve"> </w:t>
    </w:r>
    <w:r w:rsidR="00637B97" w:rsidRPr="00637B97">
      <w:rPr>
        <w:sz w:val="16"/>
        <w:szCs w:val="16"/>
      </w:rPr>
      <w:t>Iran</w:t>
    </w:r>
    <w:r w:rsidR="007A3AEA" w:rsidRPr="00637B97">
      <w:rPr>
        <w:sz w:val="16"/>
        <w:szCs w:val="16"/>
      </w:rPr>
      <w:tab/>
    </w:r>
    <w:r w:rsidR="0082127B" w:rsidRPr="00637B97">
      <w:rPr>
        <w:sz w:val="16"/>
        <w:szCs w:val="16"/>
      </w:rPr>
      <w:tab/>
    </w:r>
    <w:r w:rsidR="007A3AEA" w:rsidRPr="00637B97">
      <w:rPr>
        <w:sz w:val="16"/>
        <w:szCs w:val="16"/>
      </w:rPr>
      <w:t xml:space="preserve">Date: </w:t>
    </w:r>
    <w:r w:rsidR="00637B97" w:rsidRPr="00637B97">
      <w:rPr>
        <w:sz w:val="16"/>
        <w:szCs w:val="16"/>
      </w:rPr>
      <w:t>1 February</w:t>
    </w:r>
    <w:r w:rsidR="00637B97">
      <w:rPr>
        <w:sz w:val="16"/>
        <w:szCs w:val="16"/>
      </w:rPr>
      <w:t xml:space="preserve"> 2021</w:t>
    </w:r>
    <w:r w:rsidR="002F058A">
      <w:rPr>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5D95E5FE" w:rsidR="00E45B15" w:rsidRPr="002F058A" w:rsidRDefault="002F058A" w:rsidP="002F058A">
    <w:pPr>
      <w:tabs>
        <w:tab w:val="left" w:pos="6060"/>
        <w:tab w:val="right" w:pos="10203"/>
      </w:tabs>
      <w:spacing w:after="0"/>
      <w:rPr>
        <w:color w:val="FFFFFF"/>
      </w:rPr>
    </w:pPr>
    <w:r>
      <w:rPr>
        <w:sz w:val="16"/>
        <w:szCs w:val="16"/>
      </w:rPr>
      <w:t>Fifth</w:t>
    </w:r>
    <w:r w:rsidRPr="00637B97">
      <w:rPr>
        <w:sz w:val="16"/>
        <w:szCs w:val="16"/>
      </w:rPr>
      <w:t xml:space="preserve"> UA: </w:t>
    </w:r>
    <w:r>
      <w:rPr>
        <w:sz w:val="16"/>
        <w:szCs w:val="16"/>
      </w:rPr>
      <w:t xml:space="preserve">151/14 </w:t>
    </w:r>
    <w:r w:rsidRPr="00637B97">
      <w:rPr>
        <w:sz w:val="16"/>
        <w:szCs w:val="16"/>
      </w:rPr>
      <w:t>Index: MDE 13/3605/2021 Iran</w:t>
    </w:r>
    <w:r w:rsidRPr="00637B97">
      <w:rPr>
        <w:sz w:val="16"/>
        <w:szCs w:val="16"/>
      </w:rPr>
      <w:tab/>
    </w:r>
    <w:r w:rsidRPr="00637B97">
      <w:rPr>
        <w:sz w:val="16"/>
        <w:szCs w:val="16"/>
      </w:rPr>
      <w:tab/>
      <w:t>Date: 1 February</w:t>
    </w:r>
    <w:r>
      <w:rPr>
        <w:sz w:val="16"/>
        <w:szCs w:val="16"/>
      </w:rPr>
      <w:t xml:space="preserve">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19A"/>
    <w:rsid w:val="00004D79"/>
    <w:rsid w:val="000058B2"/>
    <w:rsid w:val="000058E8"/>
    <w:rsid w:val="00006381"/>
    <w:rsid w:val="00006629"/>
    <w:rsid w:val="0002386F"/>
    <w:rsid w:val="00030D50"/>
    <w:rsid w:val="00033406"/>
    <w:rsid w:val="00034909"/>
    <w:rsid w:val="00036F71"/>
    <w:rsid w:val="00040964"/>
    <w:rsid w:val="000459C5"/>
    <w:rsid w:val="00056F9D"/>
    <w:rsid w:val="00057A7E"/>
    <w:rsid w:val="000634BB"/>
    <w:rsid w:val="0007320F"/>
    <w:rsid w:val="00076037"/>
    <w:rsid w:val="00083462"/>
    <w:rsid w:val="00087E2B"/>
    <w:rsid w:val="0009130D"/>
    <w:rsid w:val="00092DFA"/>
    <w:rsid w:val="000957C5"/>
    <w:rsid w:val="000A10C3"/>
    <w:rsid w:val="000A1F14"/>
    <w:rsid w:val="000A35A3"/>
    <w:rsid w:val="000B02B4"/>
    <w:rsid w:val="000B4A38"/>
    <w:rsid w:val="000B5581"/>
    <w:rsid w:val="000C09F5"/>
    <w:rsid w:val="000C2A0D"/>
    <w:rsid w:val="000C4A0A"/>
    <w:rsid w:val="000C506E"/>
    <w:rsid w:val="000C5E06"/>
    <w:rsid w:val="000C6196"/>
    <w:rsid w:val="000D0ABB"/>
    <w:rsid w:val="000D70C1"/>
    <w:rsid w:val="000E0D61"/>
    <w:rsid w:val="000E3EF8"/>
    <w:rsid w:val="000E57D4"/>
    <w:rsid w:val="000F1030"/>
    <w:rsid w:val="000F3012"/>
    <w:rsid w:val="000F38E1"/>
    <w:rsid w:val="000F7785"/>
    <w:rsid w:val="00100FE4"/>
    <w:rsid w:val="0010425E"/>
    <w:rsid w:val="00106837"/>
    <w:rsid w:val="00106D61"/>
    <w:rsid w:val="00114290"/>
    <w:rsid w:val="00114556"/>
    <w:rsid w:val="0012544D"/>
    <w:rsid w:val="00126787"/>
    <w:rsid w:val="00126885"/>
    <w:rsid w:val="001300C3"/>
    <w:rsid w:val="00130B8A"/>
    <w:rsid w:val="00145497"/>
    <w:rsid w:val="0014617E"/>
    <w:rsid w:val="00147DBB"/>
    <w:rsid w:val="001526C3"/>
    <w:rsid w:val="001561F4"/>
    <w:rsid w:val="0016118D"/>
    <w:rsid w:val="00163802"/>
    <w:rsid w:val="001648DB"/>
    <w:rsid w:val="00165A90"/>
    <w:rsid w:val="00170C49"/>
    <w:rsid w:val="00174398"/>
    <w:rsid w:val="00176678"/>
    <w:rsid w:val="001773D1"/>
    <w:rsid w:val="00177623"/>
    <w:rsid w:val="00177779"/>
    <w:rsid w:val="0019118D"/>
    <w:rsid w:val="0019454E"/>
    <w:rsid w:val="0019492A"/>
    <w:rsid w:val="00194CD5"/>
    <w:rsid w:val="00196F69"/>
    <w:rsid w:val="001A635D"/>
    <w:rsid w:val="001A6AC9"/>
    <w:rsid w:val="001D012A"/>
    <w:rsid w:val="001D0353"/>
    <w:rsid w:val="001D1D30"/>
    <w:rsid w:val="001D52A5"/>
    <w:rsid w:val="001E163D"/>
    <w:rsid w:val="001E2045"/>
    <w:rsid w:val="001E7237"/>
    <w:rsid w:val="001E79F6"/>
    <w:rsid w:val="001F0B56"/>
    <w:rsid w:val="001F5345"/>
    <w:rsid w:val="00201189"/>
    <w:rsid w:val="002036C0"/>
    <w:rsid w:val="0020785A"/>
    <w:rsid w:val="00215C3E"/>
    <w:rsid w:val="00215E33"/>
    <w:rsid w:val="00221CC6"/>
    <w:rsid w:val="00222289"/>
    <w:rsid w:val="00225A11"/>
    <w:rsid w:val="002270BB"/>
    <w:rsid w:val="00245DD6"/>
    <w:rsid w:val="00252D2A"/>
    <w:rsid w:val="002558D7"/>
    <w:rsid w:val="0025792F"/>
    <w:rsid w:val="00261CC7"/>
    <w:rsid w:val="002620B2"/>
    <w:rsid w:val="00263CD3"/>
    <w:rsid w:val="002659DF"/>
    <w:rsid w:val="002665C3"/>
    <w:rsid w:val="00267383"/>
    <w:rsid w:val="002703E7"/>
    <w:rsid w:val="002709C3"/>
    <w:rsid w:val="00271D29"/>
    <w:rsid w:val="002739C9"/>
    <w:rsid w:val="00273E9A"/>
    <w:rsid w:val="00275391"/>
    <w:rsid w:val="00287500"/>
    <w:rsid w:val="002914D1"/>
    <w:rsid w:val="00292F22"/>
    <w:rsid w:val="002A2F36"/>
    <w:rsid w:val="002A503D"/>
    <w:rsid w:val="002B10A3"/>
    <w:rsid w:val="002B2E9B"/>
    <w:rsid w:val="002C06A6"/>
    <w:rsid w:val="002C2E68"/>
    <w:rsid w:val="002C5FE4"/>
    <w:rsid w:val="002C7C26"/>
    <w:rsid w:val="002C7F1F"/>
    <w:rsid w:val="002D48CD"/>
    <w:rsid w:val="002D5454"/>
    <w:rsid w:val="002D624B"/>
    <w:rsid w:val="002E2A1B"/>
    <w:rsid w:val="002E3658"/>
    <w:rsid w:val="002E421A"/>
    <w:rsid w:val="002E4E56"/>
    <w:rsid w:val="002F058A"/>
    <w:rsid w:val="002F3C80"/>
    <w:rsid w:val="002F7849"/>
    <w:rsid w:val="00301804"/>
    <w:rsid w:val="00304455"/>
    <w:rsid w:val="0031230A"/>
    <w:rsid w:val="00312670"/>
    <w:rsid w:val="00313E8B"/>
    <w:rsid w:val="003175BC"/>
    <w:rsid w:val="00317E53"/>
    <w:rsid w:val="00320461"/>
    <w:rsid w:val="003211CC"/>
    <w:rsid w:val="00322822"/>
    <w:rsid w:val="00324B1A"/>
    <w:rsid w:val="00327930"/>
    <w:rsid w:val="00333B6C"/>
    <w:rsid w:val="0033624A"/>
    <w:rsid w:val="003373A5"/>
    <w:rsid w:val="00337826"/>
    <w:rsid w:val="0034128A"/>
    <w:rsid w:val="0034324D"/>
    <w:rsid w:val="00346DE8"/>
    <w:rsid w:val="00351AED"/>
    <w:rsid w:val="0035329F"/>
    <w:rsid w:val="00355617"/>
    <w:rsid w:val="003568DB"/>
    <w:rsid w:val="00372846"/>
    <w:rsid w:val="00373B98"/>
    <w:rsid w:val="003750A1"/>
    <w:rsid w:val="00376EF4"/>
    <w:rsid w:val="00377CFA"/>
    <w:rsid w:val="0038578A"/>
    <w:rsid w:val="003904F0"/>
    <w:rsid w:val="003975C9"/>
    <w:rsid w:val="003A3111"/>
    <w:rsid w:val="003A41DF"/>
    <w:rsid w:val="003A5C84"/>
    <w:rsid w:val="003A7366"/>
    <w:rsid w:val="003B294A"/>
    <w:rsid w:val="003B45F4"/>
    <w:rsid w:val="003B5D94"/>
    <w:rsid w:val="003C2988"/>
    <w:rsid w:val="003C3210"/>
    <w:rsid w:val="003C5EEA"/>
    <w:rsid w:val="003C75F3"/>
    <w:rsid w:val="003C7CB6"/>
    <w:rsid w:val="003E6F14"/>
    <w:rsid w:val="003F1EA9"/>
    <w:rsid w:val="003F3D5D"/>
    <w:rsid w:val="0040443C"/>
    <w:rsid w:val="00412436"/>
    <w:rsid w:val="004133BC"/>
    <w:rsid w:val="00414F3A"/>
    <w:rsid w:val="0042210F"/>
    <w:rsid w:val="004265EB"/>
    <w:rsid w:val="004334BF"/>
    <w:rsid w:val="004363DF"/>
    <w:rsid w:val="00437D99"/>
    <w:rsid w:val="004408A1"/>
    <w:rsid w:val="00442E5B"/>
    <w:rsid w:val="00443420"/>
    <w:rsid w:val="0044379B"/>
    <w:rsid w:val="00445D50"/>
    <w:rsid w:val="00453538"/>
    <w:rsid w:val="00456152"/>
    <w:rsid w:val="00456DAA"/>
    <w:rsid w:val="00457FE5"/>
    <w:rsid w:val="004603A2"/>
    <w:rsid w:val="00464410"/>
    <w:rsid w:val="004648B3"/>
    <w:rsid w:val="00467D50"/>
    <w:rsid w:val="004749EF"/>
    <w:rsid w:val="00484996"/>
    <w:rsid w:val="00486088"/>
    <w:rsid w:val="00490015"/>
    <w:rsid w:val="00490F74"/>
    <w:rsid w:val="00492FA8"/>
    <w:rsid w:val="00495FA5"/>
    <w:rsid w:val="004A1BDD"/>
    <w:rsid w:val="004A7137"/>
    <w:rsid w:val="004B1E15"/>
    <w:rsid w:val="004B2367"/>
    <w:rsid w:val="004B381D"/>
    <w:rsid w:val="004B74E1"/>
    <w:rsid w:val="004C265C"/>
    <w:rsid w:val="004C43C2"/>
    <w:rsid w:val="004C71F5"/>
    <w:rsid w:val="004D0486"/>
    <w:rsid w:val="004D0C36"/>
    <w:rsid w:val="004D3AE1"/>
    <w:rsid w:val="004D41DC"/>
    <w:rsid w:val="004D625F"/>
    <w:rsid w:val="004F7F72"/>
    <w:rsid w:val="00501937"/>
    <w:rsid w:val="00504047"/>
    <w:rsid w:val="00504FBC"/>
    <w:rsid w:val="005072DA"/>
    <w:rsid w:val="005130C4"/>
    <w:rsid w:val="00514346"/>
    <w:rsid w:val="00514C21"/>
    <w:rsid w:val="00516AAC"/>
    <w:rsid w:val="00517E88"/>
    <w:rsid w:val="00523335"/>
    <w:rsid w:val="00523785"/>
    <w:rsid w:val="00530E82"/>
    <w:rsid w:val="005313A4"/>
    <w:rsid w:val="005363CA"/>
    <w:rsid w:val="00542F58"/>
    <w:rsid w:val="00545423"/>
    <w:rsid w:val="00547B65"/>
    <w:rsid w:val="00547E71"/>
    <w:rsid w:val="00561BBA"/>
    <w:rsid w:val="00565462"/>
    <w:rsid w:val="005668D0"/>
    <w:rsid w:val="005679A1"/>
    <w:rsid w:val="00570FA4"/>
    <w:rsid w:val="00572418"/>
    <w:rsid w:val="00572CCD"/>
    <w:rsid w:val="0057440A"/>
    <w:rsid w:val="00580F30"/>
    <w:rsid w:val="00581A12"/>
    <w:rsid w:val="00592C3E"/>
    <w:rsid w:val="00595FEB"/>
    <w:rsid w:val="00596449"/>
    <w:rsid w:val="0059679F"/>
    <w:rsid w:val="005A19CD"/>
    <w:rsid w:val="005A3E28"/>
    <w:rsid w:val="005A71AD"/>
    <w:rsid w:val="005A7F1B"/>
    <w:rsid w:val="005B227F"/>
    <w:rsid w:val="005B59ED"/>
    <w:rsid w:val="005B5C5A"/>
    <w:rsid w:val="005C2172"/>
    <w:rsid w:val="005C751F"/>
    <w:rsid w:val="005D14AA"/>
    <w:rsid w:val="005D2C37"/>
    <w:rsid w:val="005D7287"/>
    <w:rsid w:val="005D7D1C"/>
    <w:rsid w:val="005F0355"/>
    <w:rsid w:val="005F5E43"/>
    <w:rsid w:val="006013BE"/>
    <w:rsid w:val="00606108"/>
    <w:rsid w:val="006201FC"/>
    <w:rsid w:val="00620ADD"/>
    <w:rsid w:val="00635C3C"/>
    <w:rsid w:val="00637B97"/>
    <w:rsid w:val="00637E8A"/>
    <w:rsid w:val="00637F20"/>
    <w:rsid w:val="00640EF2"/>
    <w:rsid w:val="0064573B"/>
    <w:rsid w:val="0064718C"/>
    <w:rsid w:val="006472AE"/>
    <w:rsid w:val="00650382"/>
    <w:rsid w:val="0065049B"/>
    <w:rsid w:val="00650D73"/>
    <w:rsid w:val="00653C26"/>
    <w:rsid w:val="006558EE"/>
    <w:rsid w:val="00657231"/>
    <w:rsid w:val="00657739"/>
    <w:rsid w:val="006668CC"/>
    <w:rsid w:val="00667FBC"/>
    <w:rsid w:val="00674EF6"/>
    <w:rsid w:val="0068276C"/>
    <w:rsid w:val="0068614D"/>
    <w:rsid w:val="00694E78"/>
    <w:rsid w:val="0069571A"/>
    <w:rsid w:val="006A0BB9"/>
    <w:rsid w:val="006B12FA"/>
    <w:rsid w:val="006B461E"/>
    <w:rsid w:val="006B69C7"/>
    <w:rsid w:val="006C2F2C"/>
    <w:rsid w:val="006C3C21"/>
    <w:rsid w:val="006C3EEF"/>
    <w:rsid w:val="006C6192"/>
    <w:rsid w:val="006C7A31"/>
    <w:rsid w:val="006C7A97"/>
    <w:rsid w:val="006D1485"/>
    <w:rsid w:val="006E1F3E"/>
    <w:rsid w:val="006E7D15"/>
    <w:rsid w:val="006F076E"/>
    <w:rsid w:val="006F2A1A"/>
    <w:rsid w:val="006F30F0"/>
    <w:rsid w:val="006F389A"/>
    <w:rsid w:val="006F4C28"/>
    <w:rsid w:val="007016C7"/>
    <w:rsid w:val="007031C1"/>
    <w:rsid w:val="0070364E"/>
    <w:rsid w:val="0070456C"/>
    <w:rsid w:val="007104E8"/>
    <w:rsid w:val="00712258"/>
    <w:rsid w:val="0071434E"/>
    <w:rsid w:val="007156FC"/>
    <w:rsid w:val="0071671E"/>
    <w:rsid w:val="00716942"/>
    <w:rsid w:val="007173E9"/>
    <w:rsid w:val="00727519"/>
    <w:rsid w:val="00727CA7"/>
    <w:rsid w:val="0073431C"/>
    <w:rsid w:val="00734547"/>
    <w:rsid w:val="007412DE"/>
    <w:rsid w:val="00741373"/>
    <w:rsid w:val="00755B5C"/>
    <w:rsid w:val="007627DE"/>
    <w:rsid w:val="007656E7"/>
    <w:rsid w:val="007666A4"/>
    <w:rsid w:val="00771C48"/>
    <w:rsid w:val="00772258"/>
    <w:rsid w:val="00773365"/>
    <w:rsid w:val="0078048F"/>
    <w:rsid w:val="00781624"/>
    <w:rsid w:val="00781E3C"/>
    <w:rsid w:val="00782367"/>
    <w:rsid w:val="00784F17"/>
    <w:rsid w:val="007858BA"/>
    <w:rsid w:val="0078594D"/>
    <w:rsid w:val="007947B4"/>
    <w:rsid w:val="007A0BBA"/>
    <w:rsid w:val="007A2ABA"/>
    <w:rsid w:val="007A3AEA"/>
    <w:rsid w:val="007A7F97"/>
    <w:rsid w:val="007B330A"/>
    <w:rsid w:val="007B3E8A"/>
    <w:rsid w:val="007B4F3E"/>
    <w:rsid w:val="007B7197"/>
    <w:rsid w:val="007B7C77"/>
    <w:rsid w:val="007C1137"/>
    <w:rsid w:val="007C6CD0"/>
    <w:rsid w:val="007D07FE"/>
    <w:rsid w:val="007D3041"/>
    <w:rsid w:val="007D3EF6"/>
    <w:rsid w:val="007D68FC"/>
    <w:rsid w:val="007E09C0"/>
    <w:rsid w:val="007E5E93"/>
    <w:rsid w:val="007E72EB"/>
    <w:rsid w:val="007E7BA5"/>
    <w:rsid w:val="007F0F8D"/>
    <w:rsid w:val="007F5465"/>
    <w:rsid w:val="007F6678"/>
    <w:rsid w:val="007F69FE"/>
    <w:rsid w:val="007F72FF"/>
    <w:rsid w:val="007F7B5E"/>
    <w:rsid w:val="00802A0E"/>
    <w:rsid w:val="008056E9"/>
    <w:rsid w:val="00807E68"/>
    <w:rsid w:val="0081049F"/>
    <w:rsid w:val="00812B0A"/>
    <w:rsid w:val="00814632"/>
    <w:rsid w:val="00817959"/>
    <w:rsid w:val="0082127B"/>
    <w:rsid w:val="008276A4"/>
    <w:rsid w:val="00827A40"/>
    <w:rsid w:val="008424C5"/>
    <w:rsid w:val="008437F8"/>
    <w:rsid w:val="00844F48"/>
    <w:rsid w:val="008455C2"/>
    <w:rsid w:val="00846E45"/>
    <w:rsid w:val="00864035"/>
    <w:rsid w:val="00864818"/>
    <w:rsid w:val="00866873"/>
    <w:rsid w:val="00866898"/>
    <w:rsid w:val="00872A2F"/>
    <w:rsid w:val="008763F4"/>
    <w:rsid w:val="008849EA"/>
    <w:rsid w:val="00884C80"/>
    <w:rsid w:val="00886751"/>
    <w:rsid w:val="00891F0E"/>
    <w:rsid w:val="00891FE8"/>
    <w:rsid w:val="008963EA"/>
    <w:rsid w:val="008A1C7C"/>
    <w:rsid w:val="008A29BF"/>
    <w:rsid w:val="008C01F6"/>
    <w:rsid w:val="008C1F72"/>
    <w:rsid w:val="008C2F03"/>
    <w:rsid w:val="008C3E07"/>
    <w:rsid w:val="008C540D"/>
    <w:rsid w:val="008C5B1E"/>
    <w:rsid w:val="008C6E44"/>
    <w:rsid w:val="008D16ED"/>
    <w:rsid w:val="008D2A6B"/>
    <w:rsid w:val="008D4641"/>
    <w:rsid w:val="008D49A5"/>
    <w:rsid w:val="008D7452"/>
    <w:rsid w:val="008E0B66"/>
    <w:rsid w:val="008E172D"/>
    <w:rsid w:val="008F37AB"/>
    <w:rsid w:val="00901040"/>
    <w:rsid w:val="00902730"/>
    <w:rsid w:val="00906081"/>
    <w:rsid w:val="00906C9F"/>
    <w:rsid w:val="009109A4"/>
    <w:rsid w:val="00911E73"/>
    <w:rsid w:val="00912DB6"/>
    <w:rsid w:val="009171DA"/>
    <w:rsid w:val="00921577"/>
    <w:rsid w:val="00924A41"/>
    <w:rsid w:val="009259E1"/>
    <w:rsid w:val="00926D68"/>
    <w:rsid w:val="009314AE"/>
    <w:rsid w:val="00934071"/>
    <w:rsid w:val="00936F68"/>
    <w:rsid w:val="009403D7"/>
    <w:rsid w:val="0095188F"/>
    <w:rsid w:val="009550A0"/>
    <w:rsid w:val="00957B90"/>
    <w:rsid w:val="00960C64"/>
    <w:rsid w:val="00963D4F"/>
    <w:rsid w:val="00966142"/>
    <w:rsid w:val="0097218E"/>
    <w:rsid w:val="00980425"/>
    <w:rsid w:val="00991C69"/>
    <w:rsid w:val="009923C0"/>
    <w:rsid w:val="009947FF"/>
    <w:rsid w:val="009A2324"/>
    <w:rsid w:val="009B1889"/>
    <w:rsid w:val="009B4995"/>
    <w:rsid w:val="009B6E9E"/>
    <w:rsid w:val="009B78FE"/>
    <w:rsid w:val="009C3521"/>
    <w:rsid w:val="009C4461"/>
    <w:rsid w:val="009C5EDB"/>
    <w:rsid w:val="009C6B5A"/>
    <w:rsid w:val="009D41C4"/>
    <w:rsid w:val="009E097D"/>
    <w:rsid w:val="009E7E6E"/>
    <w:rsid w:val="009F434A"/>
    <w:rsid w:val="00A04381"/>
    <w:rsid w:val="00A07E67"/>
    <w:rsid w:val="00A12282"/>
    <w:rsid w:val="00A14EAE"/>
    <w:rsid w:val="00A1599E"/>
    <w:rsid w:val="00A31F72"/>
    <w:rsid w:val="00A345BC"/>
    <w:rsid w:val="00A41FC6"/>
    <w:rsid w:val="00A44681"/>
    <w:rsid w:val="00A44B1B"/>
    <w:rsid w:val="00A4583A"/>
    <w:rsid w:val="00A51CC1"/>
    <w:rsid w:val="00A647A9"/>
    <w:rsid w:val="00A70D9D"/>
    <w:rsid w:val="00A710C4"/>
    <w:rsid w:val="00A7548F"/>
    <w:rsid w:val="00A81673"/>
    <w:rsid w:val="00A828CF"/>
    <w:rsid w:val="00A82955"/>
    <w:rsid w:val="00A90EA6"/>
    <w:rsid w:val="00A92DE2"/>
    <w:rsid w:val="00AA59DB"/>
    <w:rsid w:val="00AA6C27"/>
    <w:rsid w:val="00AB5744"/>
    <w:rsid w:val="00AB5C6E"/>
    <w:rsid w:val="00AB7E5D"/>
    <w:rsid w:val="00AC06E2"/>
    <w:rsid w:val="00AC15B7"/>
    <w:rsid w:val="00AC1AA0"/>
    <w:rsid w:val="00AC367F"/>
    <w:rsid w:val="00AC60A9"/>
    <w:rsid w:val="00AC7E48"/>
    <w:rsid w:val="00AD076D"/>
    <w:rsid w:val="00AE02A2"/>
    <w:rsid w:val="00AE203C"/>
    <w:rsid w:val="00AE3E24"/>
    <w:rsid w:val="00AE4214"/>
    <w:rsid w:val="00AF0FCD"/>
    <w:rsid w:val="00AF20CC"/>
    <w:rsid w:val="00AF5FF0"/>
    <w:rsid w:val="00AF7C5C"/>
    <w:rsid w:val="00B04F19"/>
    <w:rsid w:val="00B14DDD"/>
    <w:rsid w:val="00B206A8"/>
    <w:rsid w:val="00B24D89"/>
    <w:rsid w:val="00B25BC8"/>
    <w:rsid w:val="00B27341"/>
    <w:rsid w:val="00B401DD"/>
    <w:rsid w:val="00B408D4"/>
    <w:rsid w:val="00B40F9C"/>
    <w:rsid w:val="00B446ED"/>
    <w:rsid w:val="00B471B5"/>
    <w:rsid w:val="00B5039D"/>
    <w:rsid w:val="00B52050"/>
    <w:rsid w:val="00B521CD"/>
    <w:rsid w:val="00B52B01"/>
    <w:rsid w:val="00B52C42"/>
    <w:rsid w:val="00B61C99"/>
    <w:rsid w:val="00B64295"/>
    <w:rsid w:val="00B6690B"/>
    <w:rsid w:val="00B67994"/>
    <w:rsid w:val="00B740DB"/>
    <w:rsid w:val="00B7545C"/>
    <w:rsid w:val="00B8274E"/>
    <w:rsid w:val="00B835CC"/>
    <w:rsid w:val="00B858A4"/>
    <w:rsid w:val="00B914D8"/>
    <w:rsid w:val="00B92AEC"/>
    <w:rsid w:val="00B957E6"/>
    <w:rsid w:val="00B97626"/>
    <w:rsid w:val="00BA0E81"/>
    <w:rsid w:val="00BA6913"/>
    <w:rsid w:val="00BA6DE0"/>
    <w:rsid w:val="00BB0B3B"/>
    <w:rsid w:val="00BC43A7"/>
    <w:rsid w:val="00BC7111"/>
    <w:rsid w:val="00BD0B43"/>
    <w:rsid w:val="00BE0D92"/>
    <w:rsid w:val="00BE1FE3"/>
    <w:rsid w:val="00BE4685"/>
    <w:rsid w:val="00BE6035"/>
    <w:rsid w:val="00BF4778"/>
    <w:rsid w:val="00BF7136"/>
    <w:rsid w:val="00C003FD"/>
    <w:rsid w:val="00C045CA"/>
    <w:rsid w:val="00C06F94"/>
    <w:rsid w:val="00C10E72"/>
    <w:rsid w:val="00C15DF9"/>
    <w:rsid w:val="00C162AD"/>
    <w:rsid w:val="00C17D6F"/>
    <w:rsid w:val="00C22113"/>
    <w:rsid w:val="00C26C4A"/>
    <w:rsid w:val="00C359CF"/>
    <w:rsid w:val="00C370BB"/>
    <w:rsid w:val="00C3739A"/>
    <w:rsid w:val="00C415B8"/>
    <w:rsid w:val="00C4339D"/>
    <w:rsid w:val="00C460DB"/>
    <w:rsid w:val="00C50CEC"/>
    <w:rsid w:val="00C538D1"/>
    <w:rsid w:val="00C55A7F"/>
    <w:rsid w:val="00C607FB"/>
    <w:rsid w:val="00C633FE"/>
    <w:rsid w:val="00C70A59"/>
    <w:rsid w:val="00C73417"/>
    <w:rsid w:val="00C74520"/>
    <w:rsid w:val="00C74796"/>
    <w:rsid w:val="00C7507B"/>
    <w:rsid w:val="00C764F7"/>
    <w:rsid w:val="00C76EE0"/>
    <w:rsid w:val="00C8330C"/>
    <w:rsid w:val="00C85BFA"/>
    <w:rsid w:val="00C85EFE"/>
    <w:rsid w:val="00C934DE"/>
    <w:rsid w:val="00C93CB2"/>
    <w:rsid w:val="00CA13A3"/>
    <w:rsid w:val="00CA51AF"/>
    <w:rsid w:val="00CA5CB1"/>
    <w:rsid w:val="00CB07E7"/>
    <w:rsid w:val="00CB2AA7"/>
    <w:rsid w:val="00CC3A44"/>
    <w:rsid w:val="00CC635E"/>
    <w:rsid w:val="00CD2995"/>
    <w:rsid w:val="00CD4924"/>
    <w:rsid w:val="00CD4CA1"/>
    <w:rsid w:val="00CD7AED"/>
    <w:rsid w:val="00CE251C"/>
    <w:rsid w:val="00CE2D38"/>
    <w:rsid w:val="00CE3717"/>
    <w:rsid w:val="00CE6CE1"/>
    <w:rsid w:val="00CF1B3B"/>
    <w:rsid w:val="00CF4605"/>
    <w:rsid w:val="00CF5B02"/>
    <w:rsid w:val="00CF7805"/>
    <w:rsid w:val="00D007F8"/>
    <w:rsid w:val="00D030C9"/>
    <w:rsid w:val="00D036F7"/>
    <w:rsid w:val="00D05A52"/>
    <w:rsid w:val="00D1063F"/>
    <w:rsid w:val="00D109BA"/>
    <w:rsid w:val="00D114C6"/>
    <w:rsid w:val="00D142D0"/>
    <w:rsid w:val="00D226ED"/>
    <w:rsid w:val="00D23D90"/>
    <w:rsid w:val="00D26BF9"/>
    <w:rsid w:val="00D308F0"/>
    <w:rsid w:val="00D35879"/>
    <w:rsid w:val="00D47210"/>
    <w:rsid w:val="00D54217"/>
    <w:rsid w:val="00D62977"/>
    <w:rsid w:val="00D635A1"/>
    <w:rsid w:val="00D6411A"/>
    <w:rsid w:val="00D66F4A"/>
    <w:rsid w:val="00D67ABF"/>
    <w:rsid w:val="00D749E6"/>
    <w:rsid w:val="00D832E5"/>
    <w:rsid w:val="00D834E2"/>
    <w:rsid w:val="00D839E9"/>
    <w:rsid w:val="00D84128"/>
    <w:rsid w:val="00D844EE"/>
    <w:rsid w:val="00D847F8"/>
    <w:rsid w:val="00D90465"/>
    <w:rsid w:val="00D913AA"/>
    <w:rsid w:val="00D9751E"/>
    <w:rsid w:val="00DA1F02"/>
    <w:rsid w:val="00DB7D74"/>
    <w:rsid w:val="00DC4C15"/>
    <w:rsid w:val="00DC65A4"/>
    <w:rsid w:val="00DD346F"/>
    <w:rsid w:val="00DD419D"/>
    <w:rsid w:val="00DE0ED4"/>
    <w:rsid w:val="00DF1141"/>
    <w:rsid w:val="00DF2046"/>
    <w:rsid w:val="00DF3644"/>
    <w:rsid w:val="00DF3DF5"/>
    <w:rsid w:val="00DF63A6"/>
    <w:rsid w:val="00E04AF0"/>
    <w:rsid w:val="00E11269"/>
    <w:rsid w:val="00E12FD3"/>
    <w:rsid w:val="00E2134F"/>
    <w:rsid w:val="00E22AAE"/>
    <w:rsid w:val="00E379E1"/>
    <w:rsid w:val="00E37B98"/>
    <w:rsid w:val="00E406B4"/>
    <w:rsid w:val="00E40EAA"/>
    <w:rsid w:val="00E43F3A"/>
    <w:rsid w:val="00E44903"/>
    <w:rsid w:val="00E44ED5"/>
    <w:rsid w:val="00E45B15"/>
    <w:rsid w:val="00E50E73"/>
    <w:rsid w:val="00E54BCC"/>
    <w:rsid w:val="00E62914"/>
    <w:rsid w:val="00E63CEF"/>
    <w:rsid w:val="00E65D5E"/>
    <w:rsid w:val="00E67C6B"/>
    <w:rsid w:val="00E707D9"/>
    <w:rsid w:val="00E7569C"/>
    <w:rsid w:val="00E76516"/>
    <w:rsid w:val="00E778FE"/>
    <w:rsid w:val="00E91BDA"/>
    <w:rsid w:val="00EA1562"/>
    <w:rsid w:val="00EA1F43"/>
    <w:rsid w:val="00EA68CE"/>
    <w:rsid w:val="00EB1C45"/>
    <w:rsid w:val="00EB293D"/>
    <w:rsid w:val="00EB51EB"/>
    <w:rsid w:val="00EC0B32"/>
    <w:rsid w:val="00EC31FB"/>
    <w:rsid w:val="00EC4626"/>
    <w:rsid w:val="00EC677A"/>
    <w:rsid w:val="00ED203E"/>
    <w:rsid w:val="00EE35F2"/>
    <w:rsid w:val="00EE5C9B"/>
    <w:rsid w:val="00EF130C"/>
    <w:rsid w:val="00EF15EB"/>
    <w:rsid w:val="00EF284E"/>
    <w:rsid w:val="00EF2A38"/>
    <w:rsid w:val="00EF39E7"/>
    <w:rsid w:val="00F0303E"/>
    <w:rsid w:val="00F07BF2"/>
    <w:rsid w:val="00F17740"/>
    <w:rsid w:val="00F20160"/>
    <w:rsid w:val="00F22199"/>
    <w:rsid w:val="00F24414"/>
    <w:rsid w:val="00F25445"/>
    <w:rsid w:val="00F25CAC"/>
    <w:rsid w:val="00F2613A"/>
    <w:rsid w:val="00F322A8"/>
    <w:rsid w:val="00F34240"/>
    <w:rsid w:val="00F3436F"/>
    <w:rsid w:val="00F4424B"/>
    <w:rsid w:val="00F45927"/>
    <w:rsid w:val="00F543DF"/>
    <w:rsid w:val="00F65058"/>
    <w:rsid w:val="00F65D4B"/>
    <w:rsid w:val="00F72861"/>
    <w:rsid w:val="00F7577A"/>
    <w:rsid w:val="00F75F2F"/>
    <w:rsid w:val="00F760D1"/>
    <w:rsid w:val="00F771BD"/>
    <w:rsid w:val="00F812B3"/>
    <w:rsid w:val="00F83EDB"/>
    <w:rsid w:val="00F91619"/>
    <w:rsid w:val="00F93094"/>
    <w:rsid w:val="00F9400E"/>
    <w:rsid w:val="00F959F0"/>
    <w:rsid w:val="00FA1C07"/>
    <w:rsid w:val="00FA2C9B"/>
    <w:rsid w:val="00FA48E3"/>
    <w:rsid w:val="00FA4E88"/>
    <w:rsid w:val="00FA5AC1"/>
    <w:rsid w:val="00FA7368"/>
    <w:rsid w:val="00FB2CBD"/>
    <w:rsid w:val="00FB2FFD"/>
    <w:rsid w:val="00FB54DD"/>
    <w:rsid w:val="00FB6A97"/>
    <w:rsid w:val="00FC01A6"/>
    <w:rsid w:val="00FC44C2"/>
    <w:rsid w:val="00FC59D7"/>
    <w:rsid w:val="00FD2A4B"/>
    <w:rsid w:val="00FD4EE4"/>
    <w:rsid w:val="00FD6651"/>
    <w:rsid w:val="00FF156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F058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F058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www.amnesty.org/en/documents/mde13/8598/2018/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Detention/Opinions/Session75/Opinion_2016_1_Ira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f5d9b28a90d678c5e516fed5900294f3">
  <xsd:schema xmlns:xsd="http://www.w3.org/2001/XMLSchema" xmlns:xs="http://www.w3.org/2001/XMLSchema" xmlns:p="http://schemas.microsoft.com/office/2006/metadata/properties" xmlns:ns3="6b63d1b5-ad63-4b63-9cf0-e5ddce960e04" xmlns:ns4="945ce527-66fa-4c78-b099-0b01490fce22" targetNamespace="http://schemas.microsoft.com/office/2006/metadata/properties" ma:root="true" ma:fieldsID="3b3b4fb07b47438e065cf3b9bd64a8d9" ns3:_="" ns4:_="">
    <xsd:import namespace="6b63d1b5-ad63-4b63-9cf0-e5ddce960e04"/>
    <xsd:import namespace="945ce527-66fa-4c78-b099-0b01490fc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9BE9A-C2C5-4883-BE30-B0056EF4CD25}">
  <ds:schemaRefs>
    <ds:schemaRef ds:uri="http://schemas.openxmlformats.org/officeDocument/2006/bibliography"/>
  </ds:schemaRefs>
</ds:datastoreItem>
</file>

<file path=customXml/itemProps2.xml><?xml version="1.0" encoding="utf-8"?>
<ds:datastoreItem xmlns:ds="http://schemas.openxmlformats.org/officeDocument/2006/customXml" ds:itemID="{8EE3704F-7BD7-4450-AED9-AC837401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3d1b5-ad63-4b63-9cf0-e5ddce960e04"/>
    <ds:schemaRef ds:uri="945ce527-66fa-4c78-b099-0b01490f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E9CE3-2C59-4EFA-A719-0A07AB108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6D445-CC80-4889-8944-0BCE42413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1406</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2021-02-02T14:46:00Z</dcterms:created>
  <dcterms:modified xsi:type="dcterms:W3CDTF">2021-02-02T14:46:00Z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