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F77ED0" w:rsidRDefault="0026766F" w:rsidP="00F77ED0">
      <w:pPr>
        <w:pStyle w:val="AIUrgentActionTopHeading"/>
        <w:tabs>
          <w:tab w:val="clear" w:pos="567"/>
        </w:tabs>
        <w:spacing w:line="240" w:lineRule="auto"/>
        <w:rPr>
          <w:rFonts w:cs="Arial"/>
          <w:sz w:val="80"/>
          <w:szCs w:val="80"/>
        </w:rPr>
      </w:pPr>
      <w:r w:rsidRPr="00F77ED0">
        <w:rPr>
          <w:rFonts w:cs="Arial"/>
          <w:sz w:val="80"/>
          <w:szCs w:val="80"/>
          <w:highlight w:val="yellow"/>
        </w:rPr>
        <w:t>URGENT ACTION</w:t>
      </w:r>
    </w:p>
    <w:p w14:paraId="265FD39F" w14:textId="65AC6C62" w:rsidR="00AF1FE1" w:rsidRPr="00F77ED0" w:rsidRDefault="00AF1FE1" w:rsidP="00F77ED0">
      <w:pPr>
        <w:rPr>
          <w:rFonts w:ascii="Arial" w:hAnsi="Arial" w:cs="Arial"/>
          <w:b/>
          <w:sz w:val="20"/>
          <w:szCs w:val="20"/>
        </w:rPr>
      </w:pPr>
    </w:p>
    <w:p w14:paraId="0B12BA08" w14:textId="3CEC7795" w:rsidR="00B64E15" w:rsidRPr="00F77ED0" w:rsidRDefault="00E11DDC" w:rsidP="00F77ED0">
      <w:pPr>
        <w:rPr>
          <w:rFonts w:ascii="Arial" w:hAnsi="Arial" w:cs="Arial"/>
          <w:b/>
          <w:color w:val="000000"/>
          <w:sz w:val="28"/>
          <w:lang w:eastAsia="es-MX"/>
        </w:rPr>
      </w:pPr>
      <w:r w:rsidRPr="00F77ED0">
        <w:rPr>
          <w:rFonts w:ascii="Arial" w:hAnsi="Arial" w:cs="Arial"/>
          <w:b/>
          <w:color w:val="000000"/>
          <w:sz w:val="28"/>
          <w:lang w:eastAsia="es-MX"/>
        </w:rPr>
        <w:t>PROMINENT BEDOUIN LEADER RELEASED</w:t>
      </w:r>
    </w:p>
    <w:p w14:paraId="4AA57586" w14:textId="71E16366" w:rsidR="00B64E15" w:rsidRPr="00F77ED0" w:rsidRDefault="00E11DDC" w:rsidP="00F77ED0">
      <w:pPr>
        <w:jc w:val="both"/>
        <w:rPr>
          <w:rFonts w:ascii="Arial" w:hAnsi="Arial" w:cs="Arial"/>
          <w:b/>
          <w:color w:val="000000"/>
          <w:sz w:val="22"/>
          <w:szCs w:val="22"/>
          <w:lang w:eastAsia="es-MX"/>
        </w:rPr>
      </w:pPr>
      <w:r w:rsidRPr="00F77ED0">
        <w:rPr>
          <w:rFonts w:ascii="Arial" w:hAnsi="Arial" w:cs="Arial"/>
          <w:b/>
          <w:color w:val="000000"/>
          <w:sz w:val="22"/>
          <w:szCs w:val="22"/>
          <w:lang w:eastAsia="es-MX"/>
        </w:rPr>
        <w:t xml:space="preserve">On 22 July 2019, 70-year-old human rights defender and prominent Bedouin leader Sheikh </w:t>
      </w:r>
      <w:proofErr w:type="spellStart"/>
      <w:r w:rsidRPr="00F77ED0">
        <w:rPr>
          <w:rFonts w:ascii="Arial" w:hAnsi="Arial" w:cs="Arial"/>
          <w:b/>
          <w:color w:val="000000"/>
          <w:sz w:val="22"/>
          <w:szCs w:val="22"/>
          <w:lang w:eastAsia="es-MX"/>
        </w:rPr>
        <w:t>Sayyah</w:t>
      </w:r>
      <w:proofErr w:type="spellEnd"/>
      <w:r w:rsidRPr="00F77ED0">
        <w:rPr>
          <w:rFonts w:ascii="Arial" w:hAnsi="Arial" w:cs="Arial"/>
          <w:b/>
          <w:color w:val="000000"/>
          <w:sz w:val="22"/>
          <w:szCs w:val="22"/>
          <w:lang w:eastAsia="es-MX"/>
        </w:rPr>
        <w:t xml:space="preserve"> Abu </w:t>
      </w:r>
      <w:proofErr w:type="spellStart"/>
      <w:r w:rsidRPr="00F77ED0">
        <w:rPr>
          <w:rFonts w:ascii="Arial" w:hAnsi="Arial" w:cs="Arial"/>
          <w:b/>
          <w:color w:val="000000"/>
          <w:sz w:val="22"/>
          <w:szCs w:val="22"/>
          <w:lang w:eastAsia="es-MX"/>
        </w:rPr>
        <w:t>Mdeighim</w:t>
      </w:r>
      <w:proofErr w:type="spellEnd"/>
      <w:r w:rsidRPr="00F77ED0">
        <w:rPr>
          <w:rFonts w:ascii="Arial" w:hAnsi="Arial" w:cs="Arial"/>
          <w:b/>
          <w:color w:val="000000"/>
          <w:sz w:val="22"/>
          <w:szCs w:val="22"/>
          <w:lang w:eastAsia="es-MX"/>
        </w:rPr>
        <w:t xml:space="preserve"> al-</w:t>
      </w:r>
      <w:proofErr w:type="spellStart"/>
      <w:r w:rsidRPr="00F77ED0">
        <w:rPr>
          <w:rFonts w:ascii="Arial" w:hAnsi="Arial" w:cs="Arial"/>
          <w:b/>
          <w:color w:val="000000"/>
          <w:sz w:val="22"/>
          <w:szCs w:val="22"/>
          <w:lang w:eastAsia="es-MX"/>
        </w:rPr>
        <w:t>Turi</w:t>
      </w:r>
      <w:proofErr w:type="spellEnd"/>
      <w:r w:rsidRPr="00F77ED0">
        <w:rPr>
          <w:rFonts w:ascii="Arial" w:hAnsi="Arial" w:cs="Arial"/>
          <w:b/>
          <w:color w:val="000000"/>
          <w:sz w:val="22"/>
          <w:szCs w:val="22"/>
          <w:lang w:eastAsia="es-MX"/>
        </w:rPr>
        <w:t xml:space="preserve"> was released from </w:t>
      </w:r>
      <w:proofErr w:type="spellStart"/>
      <w:r w:rsidRPr="00F77ED0">
        <w:rPr>
          <w:rFonts w:ascii="Arial" w:hAnsi="Arial" w:cs="Arial"/>
          <w:b/>
          <w:color w:val="000000"/>
          <w:sz w:val="22"/>
          <w:szCs w:val="22"/>
          <w:lang w:eastAsia="es-MX"/>
        </w:rPr>
        <w:t>Maasiyahu</w:t>
      </w:r>
      <w:proofErr w:type="spellEnd"/>
      <w:r w:rsidRPr="00F77ED0">
        <w:rPr>
          <w:rFonts w:ascii="Arial" w:hAnsi="Arial" w:cs="Arial"/>
          <w:b/>
          <w:color w:val="000000"/>
          <w:sz w:val="22"/>
          <w:szCs w:val="22"/>
          <w:lang w:eastAsia="es-MX"/>
        </w:rPr>
        <w:t xml:space="preserve"> Prison, in the city of </w:t>
      </w:r>
      <w:proofErr w:type="spellStart"/>
      <w:r w:rsidRPr="00F77ED0">
        <w:rPr>
          <w:rFonts w:ascii="Arial" w:hAnsi="Arial" w:cs="Arial"/>
          <w:b/>
          <w:color w:val="000000"/>
          <w:sz w:val="22"/>
          <w:szCs w:val="22"/>
          <w:lang w:eastAsia="es-MX"/>
        </w:rPr>
        <w:t>Ramle</w:t>
      </w:r>
      <w:proofErr w:type="spellEnd"/>
      <w:r w:rsidRPr="00F77ED0">
        <w:rPr>
          <w:rFonts w:ascii="Arial" w:hAnsi="Arial" w:cs="Arial"/>
          <w:b/>
          <w:color w:val="000000"/>
          <w:sz w:val="22"/>
          <w:szCs w:val="22"/>
          <w:lang w:eastAsia="es-MX"/>
        </w:rPr>
        <w:t xml:space="preserve"> in central Israel. He was granted an early release by the Israeli Prison Service. Sheikh </w:t>
      </w:r>
      <w:proofErr w:type="spellStart"/>
      <w:r w:rsidRPr="00F77ED0">
        <w:rPr>
          <w:rFonts w:ascii="Arial" w:hAnsi="Arial" w:cs="Arial"/>
          <w:b/>
          <w:color w:val="000000"/>
          <w:sz w:val="22"/>
          <w:szCs w:val="22"/>
          <w:lang w:eastAsia="es-MX"/>
        </w:rPr>
        <w:t>Sayyah</w:t>
      </w:r>
      <w:proofErr w:type="spellEnd"/>
      <w:r w:rsidRPr="00F77ED0">
        <w:rPr>
          <w:rFonts w:ascii="Arial" w:hAnsi="Arial" w:cs="Arial"/>
          <w:b/>
          <w:color w:val="000000"/>
          <w:sz w:val="22"/>
          <w:szCs w:val="22"/>
          <w:lang w:eastAsia="es-MX"/>
        </w:rPr>
        <w:t xml:space="preserve"> had spent seven months in detention for exercising his rights to freedom of expression and peaceful assembly. He is the head of al</w:t>
      </w:r>
      <w:proofErr w:type="gramStart"/>
      <w:r w:rsidRPr="00F77ED0">
        <w:rPr>
          <w:rFonts w:ascii="Arial" w:hAnsi="Arial" w:cs="Arial"/>
          <w:b/>
          <w:color w:val="000000"/>
          <w:sz w:val="22"/>
          <w:szCs w:val="22"/>
          <w:lang w:eastAsia="es-MX"/>
        </w:rPr>
        <w:t>-‘</w:t>
      </w:r>
      <w:proofErr w:type="spellStart"/>
      <w:proofErr w:type="gramEnd"/>
      <w:r w:rsidRPr="00F77ED0">
        <w:rPr>
          <w:rFonts w:ascii="Arial" w:hAnsi="Arial" w:cs="Arial"/>
          <w:b/>
          <w:color w:val="000000"/>
          <w:sz w:val="22"/>
          <w:szCs w:val="22"/>
          <w:lang w:eastAsia="es-MX"/>
        </w:rPr>
        <w:t>Araqib</w:t>
      </w:r>
      <w:proofErr w:type="spellEnd"/>
      <w:r w:rsidRPr="00F77ED0">
        <w:rPr>
          <w:rFonts w:ascii="Arial" w:hAnsi="Arial" w:cs="Arial"/>
          <w:b/>
          <w:color w:val="000000"/>
          <w:sz w:val="22"/>
          <w:szCs w:val="22"/>
          <w:lang w:eastAsia="es-MX"/>
        </w:rPr>
        <w:t>, a Bedouin village in the Negev/</w:t>
      </w:r>
      <w:proofErr w:type="spellStart"/>
      <w:r w:rsidRPr="00F77ED0">
        <w:rPr>
          <w:rFonts w:ascii="Arial" w:hAnsi="Arial" w:cs="Arial"/>
          <w:b/>
          <w:color w:val="000000"/>
          <w:sz w:val="22"/>
          <w:szCs w:val="22"/>
          <w:lang w:eastAsia="es-MX"/>
        </w:rPr>
        <w:t>Naqab</w:t>
      </w:r>
      <w:proofErr w:type="spellEnd"/>
      <w:r w:rsidRPr="00F77ED0">
        <w:rPr>
          <w:rFonts w:ascii="Arial" w:hAnsi="Arial" w:cs="Arial"/>
          <w:b/>
          <w:color w:val="000000"/>
          <w:sz w:val="22"/>
          <w:szCs w:val="22"/>
          <w:lang w:eastAsia="es-MX"/>
        </w:rPr>
        <w:t xml:space="preserve"> that is unrecognized by the Israeli authorities.</w:t>
      </w:r>
    </w:p>
    <w:p w14:paraId="6EAF2A13" w14:textId="77777777" w:rsidR="00E11DDC" w:rsidRPr="00F77ED0" w:rsidRDefault="00E11DDC" w:rsidP="00F77ED0">
      <w:pPr>
        <w:rPr>
          <w:rFonts w:ascii="Arial" w:hAnsi="Arial" w:cs="Arial"/>
          <w:b/>
          <w:color w:val="000000"/>
          <w:lang w:eastAsia="es-MX"/>
        </w:rPr>
      </w:pPr>
    </w:p>
    <w:p w14:paraId="73095F4E" w14:textId="692A2722" w:rsidR="0024477A" w:rsidRPr="00F77ED0" w:rsidRDefault="00B64E15" w:rsidP="00F77ED0">
      <w:pPr>
        <w:rPr>
          <w:rFonts w:ascii="Arial" w:hAnsi="Arial" w:cs="Arial"/>
          <w:i/>
          <w:sz w:val="20"/>
          <w:szCs w:val="20"/>
        </w:rPr>
      </w:pPr>
      <w:r w:rsidRPr="00F77ED0">
        <w:rPr>
          <w:rFonts w:ascii="Arial" w:hAnsi="Arial" w:cs="Arial"/>
          <w:b/>
          <w:color w:val="FF0000"/>
          <w:sz w:val="22"/>
          <w:szCs w:val="22"/>
          <w:lang w:eastAsia="es-MX"/>
        </w:rPr>
        <w:t>NO FURTHER ACTION IS REQUESTED. MANY THANKS TO ALL WHO SENT APPEALS.</w:t>
      </w:r>
    </w:p>
    <w:p w14:paraId="0A65BEC6" w14:textId="77777777" w:rsidR="00B64E15" w:rsidRPr="00F77ED0" w:rsidRDefault="00B64E15" w:rsidP="00F77ED0">
      <w:pPr>
        <w:rPr>
          <w:rFonts w:ascii="Arial" w:hAnsi="Arial" w:cs="Arial"/>
          <w:sz w:val="20"/>
          <w:szCs w:val="20"/>
        </w:rPr>
      </w:pPr>
    </w:p>
    <w:p w14:paraId="7777AFA0" w14:textId="77777777" w:rsidR="00E11DDC" w:rsidRPr="00F77ED0" w:rsidRDefault="00E11DDC" w:rsidP="00F77ED0">
      <w:pPr>
        <w:jc w:val="both"/>
        <w:rPr>
          <w:rFonts w:ascii="Arial" w:hAnsi="Arial" w:cs="Arial"/>
          <w:sz w:val="20"/>
          <w:szCs w:val="20"/>
        </w:rPr>
      </w:pPr>
      <w:r w:rsidRPr="00F77ED0">
        <w:rPr>
          <w:rFonts w:ascii="Arial" w:hAnsi="Arial" w:cs="Arial"/>
          <w:sz w:val="20"/>
          <w:szCs w:val="20"/>
        </w:rPr>
        <w:t xml:space="preserve">On 22 July 2019, 70-year-old human rights defender and prominent Bedouin leader Sheikh </w:t>
      </w:r>
      <w:proofErr w:type="spellStart"/>
      <w:r w:rsidRPr="00F77ED0">
        <w:rPr>
          <w:rFonts w:ascii="Arial" w:hAnsi="Arial" w:cs="Arial"/>
          <w:sz w:val="20"/>
          <w:szCs w:val="20"/>
        </w:rPr>
        <w:t>Sayyah</w:t>
      </w:r>
      <w:proofErr w:type="spellEnd"/>
      <w:r w:rsidRPr="00F77ED0">
        <w:rPr>
          <w:rFonts w:ascii="Arial" w:hAnsi="Arial" w:cs="Arial"/>
          <w:sz w:val="20"/>
          <w:szCs w:val="20"/>
        </w:rPr>
        <w:t xml:space="preserve"> Abu </w:t>
      </w:r>
      <w:proofErr w:type="spellStart"/>
      <w:r w:rsidRPr="00F77ED0">
        <w:rPr>
          <w:rFonts w:ascii="Arial" w:hAnsi="Arial" w:cs="Arial"/>
          <w:sz w:val="20"/>
          <w:szCs w:val="20"/>
        </w:rPr>
        <w:t>Mdeighim</w:t>
      </w:r>
      <w:proofErr w:type="spellEnd"/>
      <w:r w:rsidRPr="00F77ED0">
        <w:rPr>
          <w:rFonts w:ascii="Arial" w:hAnsi="Arial" w:cs="Arial"/>
          <w:sz w:val="20"/>
          <w:szCs w:val="20"/>
        </w:rPr>
        <w:t xml:space="preserve"> al-</w:t>
      </w:r>
      <w:proofErr w:type="spellStart"/>
      <w:r w:rsidRPr="00F77ED0">
        <w:rPr>
          <w:rFonts w:ascii="Arial" w:hAnsi="Arial" w:cs="Arial"/>
          <w:sz w:val="20"/>
          <w:szCs w:val="20"/>
        </w:rPr>
        <w:t>Turi</w:t>
      </w:r>
      <w:proofErr w:type="spellEnd"/>
      <w:r w:rsidRPr="00F77ED0">
        <w:rPr>
          <w:rFonts w:ascii="Arial" w:hAnsi="Arial" w:cs="Arial"/>
          <w:sz w:val="20"/>
          <w:szCs w:val="20"/>
        </w:rPr>
        <w:t xml:space="preserve"> was released from </w:t>
      </w:r>
      <w:proofErr w:type="spellStart"/>
      <w:r w:rsidRPr="00F77ED0">
        <w:rPr>
          <w:rFonts w:ascii="Arial" w:hAnsi="Arial" w:cs="Arial"/>
          <w:sz w:val="20"/>
          <w:szCs w:val="20"/>
        </w:rPr>
        <w:t>Maasiyahu</w:t>
      </w:r>
      <w:proofErr w:type="spellEnd"/>
      <w:r w:rsidRPr="00F77ED0">
        <w:rPr>
          <w:rFonts w:ascii="Arial" w:hAnsi="Arial" w:cs="Arial"/>
          <w:sz w:val="20"/>
          <w:szCs w:val="20"/>
        </w:rPr>
        <w:t xml:space="preserve"> Prison, in the city of </w:t>
      </w:r>
      <w:proofErr w:type="spellStart"/>
      <w:r w:rsidRPr="00F77ED0">
        <w:rPr>
          <w:rFonts w:ascii="Arial" w:hAnsi="Arial" w:cs="Arial"/>
          <w:sz w:val="20"/>
          <w:szCs w:val="20"/>
        </w:rPr>
        <w:t>Ramle</w:t>
      </w:r>
      <w:proofErr w:type="spellEnd"/>
      <w:r w:rsidRPr="00F77ED0">
        <w:rPr>
          <w:rFonts w:ascii="Arial" w:hAnsi="Arial" w:cs="Arial"/>
          <w:sz w:val="20"/>
          <w:szCs w:val="20"/>
        </w:rPr>
        <w:t xml:space="preserve"> in central Israel. He was granted an early release by the Israeli Prison Service due to overcapacity in the prison. He was initially meant to be released in October 2019, at the end of his 10-month sentence. </w:t>
      </w:r>
    </w:p>
    <w:p w14:paraId="45999066" w14:textId="77777777" w:rsidR="00E11DDC" w:rsidRPr="00F77ED0" w:rsidRDefault="00E11DDC" w:rsidP="00F77ED0">
      <w:pPr>
        <w:rPr>
          <w:rFonts w:ascii="Arial" w:hAnsi="Arial" w:cs="Arial"/>
          <w:sz w:val="20"/>
          <w:szCs w:val="20"/>
        </w:rPr>
      </w:pPr>
      <w:bookmarkStart w:id="0" w:name="_GoBack"/>
      <w:bookmarkEnd w:id="0"/>
    </w:p>
    <w:p w14:paraId="2F457BE3" w14:textId="77A21F70" w:rsidR="00E11DDC" w:rsidRPr="00F77ED0" w:rsidRDefault="00E11DDC" w:rsidP="00F77ED0">
      <w:pPr>
        <w:jc w:val="both"/>
        <w:rPr>
          <w:rFonts w:ascii="Arial" w:hAnsi="Arial" w:cs="Arial"/>
          <w:sz w:val="20"/>
          <w:szCs w:val="20"/>
        </w:rPr>
      </w:pPr>
      <w:r w:rsidRPr="00F77ED0">
        <w:rPr>
          <w:rFonts w:ascii="Arial" w:hAnsi="Arial" w:cs="Arial"/>
          <w:sz w:val="20"/>
          <w:szCs w:val="20"/>
        </w:rPr>
        <w:t xml:space="preserve">Following his release, Sheikh </w:t>
      </w:r>
      <w:proofErr w:type="spellStart"/>
      <w:r w:rsidRPr="00F77ED0">
        <w:rPr>
          <w:rFonts w:ascii="Arial" w:hAnsi="Arial" w:cs="Arial"/>
          <w:sz w:val="20"/>
          <w:szCs w:val="20"/>
        </w:rPr>
        <w:t>Sayyah</w:t>
      </w:r>
      <w:proofErr w:type="spellEnd"/>
      <w:r w:rsidRPr="00F77ED0">
        <w:rPr>
          <w:rFonts w:ascii="Arial" w:hAnsi="Arial" w:cs="Arial"/>
          <w:sz w:val="20"/>
          <w:szCs w:val="20"/>
        </w:rPr>
        <w:t xml:space="preserve"> thanked Amnesty International and all those who took action on his behalf: “I thank you all very much for standing up for the right of my people and the protection of our land. While I was in prison, I felt and heard your support loud and clear, and it meant the world to me.” He added: “I’m free now, but the struggle is ongoing. Our village has been demolished at least 150 times.</w:t>
      </w:r>
      <w:r w:rsidRPr="00F77ED0" w:rsidDel="00564D4E">
        <w:rPr>
          <w:rFonts w:ascii="Arial" w:hAnsi="Arial" w:cs="Arial"/>
          <w:sz w:val="20"/>
          <w:szCs w:val="20"/>
        </w:rPr>
        <w:t xml:space="preserve"> </w:t>
      </w:r>
      <w:r w:rsidRPr="00F77ED0">
        <w:rPr>
          <w:rFonts w:ascii="Arial" w:hAnsi="Arial" w:cs="Arial"/>
          <w:sz w:val="20"/>
          <w:szCs w:val="20"/>
        </w:rPr>
        <w:t>Not only are the Israeli authorities trying to destroy our property, they are also trying to destroy my will to continue protecting my land. I was detained again on 19 August 2019 by Israeli police who tried to have me removed from the land. However, on 20 August, an Israeli judge rejected the police’s request and ordered my release. I hope that Amnesty will continue to campaign on my case and the case of al</w:t>
      </w:r>
      <w:proofErr w:type="gramStart"/>
      <w:r w:rsidRPr="00F77ED0">
        <w:rPr>
          <w:rFonts w:ascii="Arial" w:hAnsi="Arial" w:cs="Arial"/>
          <w:sz w:val="20"/>
          <w:szCs w:val="20"/>
        </w:rPr>
        <w:t>-‘</w:t>
      </w:r>
      <w:proofErr w:type="spellStart"/>
      <w:proofErr w:type="gramEnd"/>
      <w:r w:rsidRPr="00F77ED0">
        <w:rPr>
          <w:rFonts w:ascii="Arial" w:hAnsi="Arial" w:cs="Arial"/>
          <w:sz w:val="20"/>
          <w:szCs w:val="20"/>
        </w:rPr>
        <w:t>Araqib</w:t>
      </w:r>
      <w:proofErr w:type="spellEnd"/>
      <w:r w:rsidRPr="00F77ED0">
        <w:rPr>
          <w:rFonts w:ascii="Arial" w:hAnsi="Arial" w:cs="Arial"/>
          <w:sz w:val="20"/>
          <w:szCs w:val="20"/>
        </w:rPr>
        <w:t xml:space="preserve"> in the face of injustice and discrimination we face. The support and mobilization should continue until Israeli authorities stop all demolitions in our village, respect our right to live on our ancestral land and to officially recognize al</w:t>
      </w:r>
      <w:proofErr w:type="gramStart"/>
      <w:r w:rsidRPr="00F77ED0">
        <w:rPr>
          <w:rFonts w:ascii="Arial" w:hAnsi="Arial" w:cs="Arial"/>
          <w:sz w:val="20"/>
          <w:szCs w:val="20"/>
        </w:rPr>
        <w:t>-‘</w:t>
      </w:r>
      <w:proofErr w:type="spellStart"/>
      <w:proofErr w:type="gramEnd"/>
      <w:r w:rsidRPr="00F77ED0">
        <w:rPr>
          <w:rFonts w:ascii="Arial" w:hAnsi="Arial" w:cs="Arial"/>
          <w:sz w:val="20"/>
          <w:szCs w:val="20"/>
        </w:rPr>
        <w:t>Araqib</w:t>
      </w:r>
      <w:proofErr w:type="spellEnd"/>
      <w:r w:rsidRPr="00F77ED0">
        <w:rPr>
          <w:rFonts w:ascii="Arial" w:hAnsi="Arial" w:cs="Arial"/>
          <w:sz w:val="20"/>
          <w:szCs w:val="20"/>
        </w:rPr>
        <w:t xml:space="preserve"> and other ‘unrecognized’ villages in the </w:t>
      </w:r>
      <w:proofErr w:type="spellStart"/>
      <w:r w:rsidRPr="00F77ED0">
        <w:rPr>
          <w:rFonts w:ascii="Arial" w:hAnsi="Arial" w:cs="Arial"/>
          <w:sz w:val="20"/>
          <w:szCs w:val="20"/>
        </w:rPr>
        <w:t>Naqab</w:t>
      </w:r>
      <w:proofErr w:type="spellEnd"/>
      <w:r w:rsidRPr="00F77ED0">
        <w:rPr>
          <w:rFonts w:ascii="Arial" w:hAnsi="Arial" w:cs="Arial"/>
          <w:sz w:val="20"/>
          <w:szCs w:val="20"/>
        </w:rPr>
        <w:t>/Negev</w:t>
      </w:r>
      <w:r w:rsidR="00E17ED7" w:rsidRPr="00F77ED0">
        <w:rPr>
          <w:rFonts w:ascii="Arial" w:hAnsi="Arial" w:cs="Arial"/>
          <w:sz w:val="20"/>
          <w:szCs w:val="20"/>
        </w:rPr>
        <w:t>.</w:t>
      </w:r>
      <w:r w:rsidRPr="00F77ED0">
        <w:rPr>
          <w:rFonts w:ascii="Arial" w:hAnsi="Arial" w:cs="Arial"/>
          <w:sz w:val="20"/>
          <w:szCs w:val="20"/>
        </w:rPr>
        <w:t>’’</w:t>
      </w:r>
    </w:p>
    <w:p w14:paraId="17AE7D59" w14:textId="77777777" w:rsidR="00E11DDC" w:rsidRPr="00F77ED0" w:rsidRDefault="00E11DDC" w:rsidP="00F77ED0">
      <w:pPr>
        <w:jc w:val="both"/>
        <w:rPr>
          <w:rFonts w:ascii="Arial" w:hAnsi="Arial" w:cs="Arial"/>
          <w:sz w:val="20"/>
          <w:szCs w:val="20"/>
        </w:rPr>
      </w:pPr>
    </w:p>
    <w:p w14:paraId="1C0B768F" w14:textId="43DE91F5" w:rsidR="00E11DDC" w:rsidRPr="00F77ED0" w:rsidRDefault="00E11DDC" w:rsidP="00F77ED0">
      <w:pPr>
        <w:jc w:val="both"/>
        <w:rPr>
          <w:rFonts w:ascii="Arial" w:hAnsi="Arial" w:cs="Arial"/>
          <w:sz w:val="20"/>
          <w:szCs w:val="20"/>
        </w:rPr>
      </w:pPr>
      <w:r w:rsidRPr="00F77ED0">
        <w:rPr>
          <w:rFonts w:ascii="Arial" w:hAnsi="Arial" w:cs="Arial"/>
          <w:sz w:val="20"/>
          <w:szCs w:val="20"/>
        </w:rPr>
        <w:t xml:space="preserve">On 25 December 2018, Sheikh </w:t>
      </w:r>
      <w:proofErr w:type="spellStart"/>
      <w:r w:rsidRPr="00F77ED0">
        <w:rPr>
          <w:rFonts w:ascii="Arial" w:hAnsi="Arial" w:cs="Arial"/>
          <w:sz w:val="20"/>
          <w:szCs w:val="20"/>
        </w:rPr>
        <w:t>Sayyah</w:t>
      </w:r>
      <w:proofErr w:type="spellEnd"/>
      <w:r w:rsidRPr="00F77ED0">
        <w:rPr>
          <w:rFonts w:ascii="Arial" w:hAnsi="Arial" w:cs="Arial"/>
          <w:sz w:val="20"/>
          <w:szCs w:val="20"/>
        </w:rPr>
        <w:t xml:space="preserve"> Abu </w:t>
      </w:r>
      <w:proofErr w:type="spellStart"/>
      <w:r w:rsidRPr="00F77ED0">
        <w:rPr>
          <w:rFonts w:ascii="Arial" w:hAnsi="Arial" w:cs="Arial"/>
          <w:sz w:val="20"/>
          <w:szCs w:val="20"/>
        </w:rPr>
        <w:t>Mdeighim</w:t>
      </w:r>
      <w:proofErr w:type="spellEnd"/>
      <w:r w:rsidRPr="00F77ED0">
        <w:rPr>
          <w:rFonts w:ascii="Arial" w:hAnsi="Arial" w:cs="Arial"/>
          <w:sz w:val="20"/>
          <w:szCs w:val="20"/>
        </w:rPr>
        <w:t xml:space="preserve"> al-</w:t>
      </w:r>
      <w:proofErr w:type="spellStart"/>
      <w:r w:rsidRPr="00F77ED0">
        <w:rPr>
          <w:rFonts w:ascii="Arial" w:hAnsi="Arial" w:cs="Arial"/>
          <w:sz w:val="20"/>
          <w:szCs w:val="20"/>
        </w:rPr>
        <w:t>Turi</w:t>
      </w:r>
      <w:proofErr w:type="spellEnd"/>
      <w:r w:rsidRPr="00F77ED0">
        <w:rPr>
          <w:rFonts w:ascii="Arial" w:hAnsi="Arial" w:cs="Arial"/>
          <w:sz w:val="20"/>
          <w:szCs w:val="20"/>
        </w:rPr>
        <w:t xml:space="preserve"> began to serve a 10-month sentence for his role in building structures in his village. Sheikh </w:t>
      </w:r>
      <w:proofErr w:type="spellStart"/>
      <w:r w:rsidRPr="00F77ED0">
        <w:rPr>
          <w:rFonts w:ascii="Arial" w:hAnsi="Arial" w:cs="Arial"/>
          <w:sz w:val="20"/>
          <w:szCs w:val="20"/>
        </w:rPr>
        <w:t>Sayyah</w:t>
      </w:r>
      <w:proofErr w:type="spellEnd"/>
      <w:r w:rsidRPr="00F77ED0">
        <w:rPr>
          <w:rFonts w:ascii="Arial" w:hAnsi="Arial" w:cs="Arial"/>
          <w:sz w:val="20"/>
          <w:szCs w:val="20"/>
        </w:rPr>
        <w:t xml:space="preserve"> is a prominent leader of the non-violent struggle for Bedouins’ rights, as well as the head of the Bedouin village of al</w:t>
      </w:r>
      <w:proofErr w:type="gramStart"/>
      <w:r w:rsidRPr="00F77ED0">
        <w:rPr>
          <w:rFonts w:ascii="Arial" w:hAnsi="Arial" w:cs="Arial"/>
          <w:sz w:val="20"/>
          <w:szCs w:val="20"/>
        </w:rPr>
        <w:t>-‘</w:t>
      </w:r>
      <w:proofErr w:type="spellStart"/>
      <w:proofErr w:type="gramEnd"/>
      <w:r w:rsidRPr="00F77ED0">
        <w:rPr>
          <w:rFonts w:ascii="Arial" w:hAnsi="Arial" w:cs="Arial"/>
          <w:sz w:val="20"/>
          <w:szCs w:val="20"/>
        </w:rPr>
        <w:t>Araqib</w:t>
      </w:r>
      <w:proofErr w:type="spellEnd"/>
      <w:r w:rsidRPr="00F77ED0">
        <w:rPr>
          <w:rFonts w:ascii="Arial" w:hAnsi="Arial" w:cs="Arial"/>
          <w:sz w:val="20"/>
          <w:szCs w:val="20"/>
        </w:rPr>
        <w:t xml:space="preserve"> in the Negev/</w:t>
      </w:r>
      <w:proofErr w:type="spellStart"/>
      <w:r w:rsidRPr="00F77ED0">
        <w:rPr>
          <w:rFonts w:ascii="Arial" w:hAnsi="Arial" w:cs="Arial"/>
          <w:sz w:val="20"/>
          <w:szCs w:val="20"/>
        </w:rPr>
        <w:t>Naqab</w:t>
      </w:r>
      <w:proofErr w:type="spellEnd"/>
      <w:r w:rsidRPr="00F77ED0">
        <w:rPr>
          <w:rFonts w:ascii="Arial" w:hAnsi="Arial" w:cs="Arial"/>
          <w:sz w:val="20"/>
          <w:szCs w:val="20"/>
        </w:rPr>
        <w:t xml:space="preserve"> in southern Israel, which the Israeli government considers illegal. On 24 December 2017, the Beersheba Magistrate Court convicted him of 19 counts of trespassing, 19 counts of unlawful entry into public land and one count of breach of law and sentenced him to 10 months in prison, five months' probation and a fine of 36,000 ILS (9,700 USD). </w:t>
      </w:r>
    </w:p>
    <w:p w14:paraId="7ECFFA67" w14:textId="77777777" w:rsidR="00E11DDC" w:rsidRPr="00F77ED0" w:rsidRDefault="00E11DDC" w:rsidP="00F77ED0">
      <w:pPr>
        <w:jc w:val="both"/>
        <w:rPr>
          <w:rFonts w:ascii="Arial" w:hAnsi="Arial" w:cs="Arial"/>
          <w:sz w:val="20"/>
          <w:szCs w:val="20"/>
        </w:rPr>
      </w:pPr>
    </w:p>
    <w:p w14:paraId="0BC632F0" w14:textId="77777777" w:rsidR="00E11DDC" w:rsidRPr="00F77ED0" w:rsidRDefault="00E11DDC" w:rsidP="00F77ED0">
      <w:pPr>
        <w:jc w:val="both"/>
        <w:rPr>
          <w:rFonts w:ascii="Arial" w:hAnsi="Arial" w:cs="Arial"/>
          <w:sz w:val="20"/>
          <w:szCs w:val="20"/>
        </w:rPr>
      </w:pPr>
      <w:r w:rsidRPr="00F77ED0">
        <w:rPr>
          <w:rFonts w:ascii="Arial" w:hAnsi="Arial" w:cs="Arial"/>
          <w:sz w:val="20"/>
          <w:szCs w:val="20"/>
        </w:rPr>
        <w:t xml:space="preserve">The charges against Sheikh </w:t>
      </w:r>
      <w:proofErr w:type="spellStart"/>
      <w:r w:rsidRPr="00F77ED0">
        <w:rPr>
          <w:rFonts w:ascii="Arial" w:hAnsi="Arial" w:cs="Arial"/>
          <w:sz w:val="20"/>
          <w:szCs w:val="20"/>
        </w:rPr>
        <w:t>Sayyah</w:t>
      </w:r>
      <w:proofErr w:type="spellEnd"/>
      <w:r w:rsidRPr="00F77ED0">
        <w:rPr>
          <w:rFonts w:ascii="Arial" w:hAnsi="Arial" w:cs="Arial"/>
          <w:sz w:val="20"/>
          <w:szCs w:val="20"/>
        </w:rPr>
        <w:t xml:space="preserve"> were part of a years-long struggle between the State of Israel and the Negev Bedouins. The village of al</w:t>
      </w:r>
      <w:proofErr w:type="gramStart"/>
      <w:r w:rsidRPr="00F77ED0">
        <w:rPr>
          <w:rFonts w:ascii="Arial" w:hAnsi="Arial" w:cs="Arial"/>
          <w:sz w:val="20"/>
          <w:szCs w:val="20"/>
        </w:rPr>
        <w:t>-‘</w:t>
      </w:r>
      <w:proofErr w:type="spellStart"/>
      <w:proofErr w:type="gramEnd"/>
      <w:r w:rsidRPr="00F77ED0">
        <w:rPr>
          <w:rFonts w:ascii="Arial" w:hAnsi="Arial" w:cs="Arial"/>
          <w:sz w:val="20"/>
          <w:szCs w:val="20"/>
        </w:rPr>
        <w:t>Araqib</w:t>
      </w:r>
      <w:proofErr w:type="spellEnd"/>
      <w:r w:rsidRPr="00F77ED0">
        <w:rPr>
          <w:rFonts w:ascii="Arial" w:hAnsi="Arial" w:cs="Arial"/>
          <w:sz w:val="20"/>
          <w:szCs w:val="20"/>
        </w:rPr>
        <w:t xml:space="preserve"> is one of more than 40 Palestinian villages in Israel, many of which are located in Israel’s Negev desert, not recognized by the Israeli authorities, despite the residents having Israeli citizenship and long-established claims to their lands. </w:t>
      </w:r>
      <w:r w:rsidRPr="00F77ED0">
        <w:rPr>
          <w:rFonts w:ascii="Arial" w:hAnsi="Arial" w:cs="Arial"/>
          <w:sz w:val="20"/>
          <w:szCs w:val="20"/>
        </w:rPr>
        <w:cr/>
      </w:r>
    </w:p>
    <w:p w14:paraId="4D9CDBDB" w14:textId="77777777" w:rsidR="00E11DDC" w:rsidRPr="00F77ED0" w:rsidRDefault="00E11DDC" w:rsidP="00F77ED0">
      <w:pPr>
        <w:jc w:val="both"/>
        <w:rPr>
          <w:rFonts w:ascii="Arial" w:hAnsi="Arial" w:cs="Arial"/>
          <w:sz w:val="20"/>
          <w:szCs w:val="20"/>
        </w:rPr>
      </w:pPr>
    </w:p>
    <w:p w14:paraId="15AB4304" w14:textId="60C48A82" w:rsidR="00E11DDC" w:rsidRPr="00F77ED0" w:rsidRDefault="00E11DDC" w:rsidP="00F77ED0">
      <w:pPr>
        <w:jc w:val="both"/>
        <w:rPr>
          <w:rFonts w:ascii="Arial" w:hAnsi="Arial" w:cs="Arial"/>
          <w:sz w:val="20"/>
          <w:szCs w:val="20"/>
        </w:rPr>
      </w:pPr>
      <w:r w:rsidRPr="00F77ED0">
        <w:rPr>
          <w:rFonts w:ascii="Arial" w:hAnsi="Arial" w:cs="Arial"/>
          <w:b/>
          <w:sz w:val="20"/>
          <w:szCs w:val="20"/>
        </w:rPr>
        <w:t xml:space="preserve">NAME AND PRONOUN: Sheikh </w:t>
      </w:r>
      <w:proofErr w:type="spellStart"/>
      <w:r w:rsidRPr="00F77ED0">
        <w:rPr>
          <w:rFonts w:ascii="Arial" w:hAnsi="Arial" w:cs="Arial"/>
          <w:b/>
          <w:sz w:val="20"/>
          <w:szCs w:val="20"/>
        </w:rPr>
        <w:t>Sayyah</w:t>
      </w:r>
      <w:proofErr w:type="spellEnd"/>
      <w:r w:rsidRPr="00F77ED0">
        <w:rPr>
          <w:rFonts w:ascii="Arial" w:hAnsi="Arial" w:cs="Arial"/>
          <w:b/>
          <w:sz w:val="20"/>
          <w:szCs w:val="20"/>
        </w:rPr>
        <w:t xml:space="preserve"> Abu </w:t>
      </w:r>
      <w:proofErr w:type="spellStart"/>
      <w:r w:rsidRPr="00F77ED0">
        <w:rPr>
          <w:rFonts w:ascii="Arial" w:hAnsi="Arial" w:cs="Arial"/>
          <w:b/>
          <w:sz w:val="20"/>
          <w:szCs w:val="20"/>
        </w:rPr>
        <w:t>Mdeighim</w:t>
      </w:r>
      <w:proofErr w:type="spellEnd"/>
      <w:r w:rsidRPr="00F77ED0">
        <w:rPr>
          <w:rFonts w:ascii="Arial" w:hAnsi="Arial" w:cs="Arial"/>
          <w:b/>
          <w:sz w:val="20"/>
          <w:szCs w:val="20"/>
        </w:rPr>
        <w:t xml:space="preserve"> al-</w:t>
      </w:r>
      <w:proofErr w:type="spellStart"/>
      <w:r w:rsidRPr="00F77ED0">
        <w:rPr>
          <w:rFonts w:ascii="Arial" w:hAnsi="Arial" w:cs="Arial"/>
          <w:b/>
          <w:sz w:val="20"/>
          <w:szCs w:val="20"/>
        </w:rPr>
        <w:t>Turi</w:t>
      </w:r>
      <w:proofErr w:type="spellEnd"/>
      <w:r w:rsidRPr="00F77ED0">
        <w:rPr>
          <w:rFonts w:ascii="Arial" w:hAnsi="Arial" w:cs="Arial"/>
          <w:b/>
          <w:sz w:val="20"/>
          <w:szCs w:val="20"/>
        </w:rPr>
        <w:t xml:space="preserve"> </w:t>
      </w:r>
      <w:r w:rsidRPr="00F77ED0">
        <w:rPr>
          <w:rFonts w:ascii="Arial" w:hAnsi="Arial" w:cs="Arial"/>
          <w:bCs/>
          <w:sz w:val="20"/>
          <w:szCs w:val="20"/>
        </w:rPr>
        <w:t>(he/him)</w:t>
      </w:r>
    </w:p>
    <w:p w14:paraId="6636BDDA" w14:textId="77777777" w:rsidR="00E11DDC" w:rsidRPr="00F77ED0" w:rsidRDefault="00E11DDC" w:rsidP="00F77ED0">
      <w:pPr>
        <w:jc w:val="both"/>
        <w:rPr>
          <w:rFonts w:ascii="Arial" w:hAnsi="Arial" w:cs="Arial"/>
          <w:sz w:val="20"/>
          <w:szCs w:val="20"/>
        </w:rPr>
      </w:pPr>
    </w:p>
    <w:p w14:paraId="5D1E4662" w14:textId="77777777" w:rsidR="00E11DDC" w:rsidRPr="00F77ED0" w:rsidRDefault="00E11DDC" w:rsidP="00F77ED0">
      <w:pPr>
        <w:jc w:val="both"/>
        <w:rPr>
          <w:rFonts w:ascii="Arial" w:hAnsi="Arial" w:cs="Arial"/>
          <w:sz w:val="20"/>
          <w:szCs w:val="20"/>
        </w:rPr>
      </w:pPr>
      <w:r w:rsidRPr="00F77ED0">
        <w:rPr>
          <w:rFonts w:ascii="Arial" w:hAnsi="Arial" w:cs="Arial"/>
          <w:b/>
          <w:bCs/>
          <w:sz w:val="20"/>
          <w:szCs w:val="20"/>
        </w:rPr>
        <w:t>T</w:t>
      </w:r>
      <w:r w:rsidRPr="00F77ED0">
        <w:rPr>
          <w:rFonts w:ascii="Arial" w:hAnsi="Arial" w:cs="Arial"/>
          <w:b/>
          <w:sz w:val="20"/>
          <w:szCs w:val="20"/>
        </w:rPr>
        <w:t>HIS IS THE THIRD AND FINAL OUTPUT FOR UA 04/19</w:t>
      </w:r>
    </w:p>
    <w:p w14:paraId="6D7F16E8" w14:textId="77777777" w:rsidR="00E11DDC" w:rsidRPr="00F77ED0" w:rsidRDefault="00E11DDC" w:rsidP="00F77ED0">
      <w:pPr>
        <w:jc w:val="both"/>
        <w:rPr>
          <w:rFonts w:ascii="Arial" w:hAnsi="Arial" w:cs="Arial"/>
          <w:b/>
          <w:sz w:val="20"/>
          <w:szCs w:val="20"/>
        </w:rPr>
      </w:pPr>
    </w:p>
    <w:p w14:paraId="3F9EC568" w14:textId="77777777" w:rsidR="00E11DDC" w:rsidRPr="00F77ED0" w:rsidRDefault="00E11DDC" w:rsidP="00F77ED0">
      <w:pPr>
        <w:jc w:val="both"/>
        <w:rPr>
          <w:rFonts w:ascii="Arial" w:hAnsi="Arial" w:cs="Arial"/>
          <w:sz w:val="20"/>
          <w:szCs w:val="20"/>
        </w:rPr>
      </w:pPr>
      <w:r w:rsidRPr="00F77ED0">
        <w:rPr>
          <w:rFonts w:ascii="Arial" w:hAnsi="Arial" w:cs="Arial"/>
          <w:b/>
          <w:sz w:val="20"/>
          <w:szCs w:val="20"/>
        </w:rPr>
        <w:t xml:space="preserve">LINK TO PREVIOUS UA: </w:t>
      </w:r>
      <w:hyperlink r:id="rId8" w:history="1">
        <w:r w:rsidRPr="00F77ED0">
          <w:rPr>
            <w:rStyle w:val="Hyperlink"/>
            <w:rFonts w:ascii="Arial" w:hAnsi="Arial" w:cs="Arial"/>
            <w:sz w:val="20"/>
            <w:szCs w:val="20"/>
          </w:rPr>
          <w:t>https://www.amnesty.org/en/documents/mde15/0435/2019/en/</w:t>
        </w:r>
      </w:hyperlink>
      <w:r w:rsidRPr="00F77ED0">
        <w:rPr>
          <w:rFonts w:ascii="Arial" w:hAnsi="Arial" w:cs="Arial"/>
          <w:sz w:val="20"/>
          <w:szCs w:val="20"/>
        </w:rPr>
        <w:t xml:space="preserve"> </w:t>
      </w:r>
    </w:p>
    <w:p w14:paraId="4B6937D1" w14:textId="36F15824" w:rsidR="0026766F" w:rsidRPr="00F77ED0" w:rsidRDefault="0026766F" w:rsidP="00F77ED0">
      <w:pPr>
        <w:rPr>
          <w:rFonts w:ascii="Arial" w:hAnsi="Arial" w:cs="Arial"/>
          <w:sz w:val="20"/>
          <w:szCs w:val="20"/>
        </w:rPr>
      </w:pPr>
    </w:p>
    <w:p w14:paraId="1E8F1981" w14:textId="77777777" w:rsidR="0026766F" w:rsidRPr="00F77ED0" w:rsidRDefault="0026766F" w:rsidP="00F77ED0">
      <w:pPr>
        <w:rPr>
          <w:rFonts w:ascii="Arial" w:hAnsi="Arial" w:cs="Arial"/>
          <w:sz w:val="20"/>
          <w:szCs w:val="20"/>
        </w:rPr>
      </w:pPr>
    </w:p>
    <w:sectPr w:rsidR="0026766F" w:rsidRPr="00F77ED0" w:rsidSect="00F77ED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6F96" w14:textId="77777777" w:rsidR="00F77ED0" w:rsidRPr="004D1533" w:rsidRDefault="00F77ED0" w:rsidP="00F77ED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A4B8709" w14:textId="77777777" w:rsidR="00F77ED0" w:rsidRPr="004D1533" w:rsidRDefault="00F77ED0" w:rsidP="00F77ED0">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1E8C379E"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1EE5CC3B" w:rsidR="00582A06" w:rsidRPr="0022665F" w:rsidRDefault="00E11DDC">
    <w:r w:rsidRPr="00E11DDC">
      <w:rPr>
        <w:rFonts w:ascii="Amnesty Trade Gothic" w:hAnsi="Amnesty Trade Gothic"/>
        <w:sz w:val="16"/>
        <w:szCs w:val="16"/>
      </w:rPr>
      <w:t xml:space="preserve">Outcome UA: 04/19 Index: MDE 15/0934/2019 Israel and Occupied Palestinian Territories </w:t>
    </w:r>
    <w:r w:rsidRPr="00E11DD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11DDC">
      <w:rPr>
        <w:rFonts w:ascii="Amnesty Trade Gothic" w:hAnsi="Amnesty Trade Gothic"/>
        <w:sz w:val="16"/>
        <w:szCs w:val="16"/>
      </w:rPr>
      <w:t>Date: 03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1DDC"/>
    <w:rsid w:val="00E17ED7"/>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77ED0"/>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17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5/0435/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4A91-A52A-4911-87DC-C80844EB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2019-09-03T15:21:00Z</dcterms:created>
  <dcterms:modified xsi:type="dcterms:W3CDTF">2019-09-03T15:21:00Z</dcterms:modified>
</cp:coreProperties>
</file>