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73DB9F" w14:textId="77777777" w:rsidR="0026766F" w:rsidRPr="002467F2" w:rsidRDefault="0026766F" w:rsidP="002467F2">
      <w:pPr>
        <w:pStyle w:val="AIUrgentActionTopHeading"/>
        <w:tabs>
          <w:tab w:val="clear" w:pos="567"/>
        </w:tabs>
        <w:spacing w:line="240" w:lineRule="auto"/>
        <w:rPr>
          <w:rFonts w:cs="Arial"/>
          <w:sz w:val="80"/>
          <w:szCs w:val="80"/>
        </w:rPr>
      </w:pPr>
      <w:r w:rsidRPr="002467F2">
        <w:rPr>
          <w:rFonts w:cs="Arial"/>
          <w:sz w:val="80"/>
          <w:szCs w:val="80"/>
          <w:highlight w:val="yellow"/>
        </w:rPr>
        <w:t>URGENT ACTION</w:t>
      </w:r>
    </w:p>
    <w:p w14:paraId="69BD15C9" w14:textId="539BEA18" w:rsidR="006966F6" w:rsidRPr="002467F2" w:rsidRDefault="006966F6" w:rsidP="002467F2">
      <w:pPr>
        <w:pStyle w:val="Default"/>
        <w:rPr>
          <w:b/>
          <w:sz w:val="20"/>
          <w:szCs w:val="20"/>
        </w:rPr>
      </w:pPr>
    </w:p>
    <w:p w14:paraId="74532ABD" w14:textId="743CF726" w:rsidR="00F56451" w:rsidRPr="002467F2" w:rsidRDefault="00F01591" w:rsidP="002467F2">
      <w:pPr>
        <w:rPr>
          <w:rFonts w:ascii="Arial" w:hAnsi="Arial" w:cs="Arial"/>
          <w:b/>
          <w:color w:val="000000"/>
          <w:sz w:val="34"/>
          <w:szCs w:val="34"/>
          <w:lang w:eastAsia="es-MX"/>
        </w:rPr>
      </w:pPr>
      <w:r w:rsidRPr="002467F2">
        <w:rPr>
          <w:rFonts w:ascii="Arial" w:hAnsi="Arial" w:cs="Arial"/>
          <w:b/>
          <w:color w:val="000000"/>
          <w:sz w:val="34"/>
          <w:szCs w:val="34"/>
          <w:lang w:eastAsia="es-MX"/>
        </w:rPr>
        <w:t xml:space="preserve">HUMAN </w:t>
      </w:r>
      <w:r w:rsidR="00F56451" w:rsidRPr="002467F2">
        <w:rPr>
          <w:rFonts w:ascii="Arial" w:hAnsi="Arial" w:cs="Arial"/>
          <w:b/>
          <w:color w:val="000000"/>
          <w:sz w:val="34"/>
          <w:szCs w:val="34"/>
          <w:lang w:eastAsia="es-MX"/>
        </w:rPr>
        <w:t>RIGHTS ACTIVIST DETAINED FOR A THIRD TIME</w:t>
      </w:r>
    </w:p>
    <w:p w14:paraId="40679424" w14:textId="67BC7262" w:rsidR="00F56451" w:rsidRPr="002467F2" w:rsidRDefault="00F56451" w:rsidP="002467F2">
      <w:pPr>
        <w:jc w:val="both"/>
        <w:rPr>
          <w:rFonts w:ascii="Arial" w:hAnsi="Arial" w:cs="Arial"/>
          <w:b/>
          <w:color w:val="000000"/>
          <w:sz w:val="22"/>
          <w:szCs w:val="22"/>
          <w:lang w:eastAsia="es-MX"/>
        </w:rPr>
      </w:pPr>
      <w:r w:rsidRPr="002467F2">
        <w:rPr>
          <w:rFonts w:ascii="Arial" w:hAnsi="Arial" w:cs="Arial"/>
          <w:b/>
          <w:color w:val="000000"/>
          <w:sz w:val="22"/>
          <w:szCs w:val="22"/>
          <w:lang w:eastAsia="es-MX"/>
        </w:rPr>
        <w:t>On 23 June 2020, the Egyptian security forces arrested human rights activist Sanaa Seif from outside the Public Prosecutor’s office in New Cairo, where she was waiting to file a complaint after suffering a violent assault a day earlier. Sanaa Seif, her sister and mother were beaten by several women in front of the Tora Prison Complex in full view of security forces.</w:t>
      </w:r>
    </w:p>
    <w:p w14:paraId="7A4CCD4D" w14:textId="6F6D0891" w:rsidR="00D70D29" w:rsidRPr="002467F2" w:rsidRDefault="00D70D29" w:rsidP="002467F2">
      <w:pPr>
        <w:rPr>
          <w:rFonts w:ascii="Arial" w:hAnsi="Arial" w:cs="Arial"/>
          <w:b/>
          <w:color w:val="000000"/>
          <w:lang w:eastAsia="es-MX"/>
        </w:rPr>
      </w:pPr>
    </w:p>
    <w:p w14:paraId="0F61BE4D" w14:textId="77777777" w:rsidR="002467F2" w:rsidRPr="0007751F" w:rsidRDefault="002467F2" w:rsidP="002467F2">
      <w:pPr>
        <w:rPr>
          <w:rFonts w:ascii="Arial" w:hAnsi="Arial" w:cs="Arial"/>
          <w:b/>
          <w:sz w:val="20"/>
          <w:szCs w:val="20"/>
        </w:rPr>
      </w:pPr>
      <w:r w:rsidRPr="0007751F">
        <w:rPr>
          <w:rFonts w:ascii="Arial" w:hAnsi="Arial" w:cs="Arial"/>
          <w:b/>
          <w:sz w:val="20"/>
          <w:szCs w:val="20"/>
        </w:rPr>
        <w:t xml:space="preserve">TAKE ACTION: </w:t>
      </w:r>
    </w:p>
    <w:p w14:paraId="33CE4C37" w14:textId="77777777" w:rsidR="002467F2" w:rsidRPr="004D1533" w:rsidRDefault="002467F2" w:rsidP="002467F2">
      <w:pPr>
        <w:pStyle w:val="NormalWeb"/>
        <w:numPr>
          <w:ilvl w:val="0"/>
          <w:numId w:val="5"/>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0C4EB552" w14:textId="391626DC" w:rsidR="002467F2" w:rsidRPr="004D1533" w:rsidRDefault="002467F2" w:rsidP="002467F2">
      <w:pPr>
        <w:pStyle w:val="NormalWeb"/>
        <w:numPr>
          <w:ilvl w:val="0"/>
          <w:numId w:val="5"/>
        </w:numPr>
        <w:spacing w:before="0" w:beforeAutospacing="0" w:after="0" w:afterAutospacing="0"/>
        <w:ind w:left="360"/>
        <w:textAlignment w:val="baseline"/>
        <w:rPr>
          <w:rFonts w:ascii="Arial" w:hAnsi="Arial" w:cs="Arial"/>
          <w:color w:val="000000"/>
          <w:sz w:val="20"/>
          <w:szCs w:val="20"/>
        </w:rPr>
      </w:pPr>
      <w:hyperlink r:id="rId11" w:history="1">
        <w:r w:rsidRPr="004D1533">
          <w:rPr>
            <w:rStyle w:val="Hyperlink"/>
            <w:rFonts w:ascii="Arial" w:eastAsiaTheme="majorEastAsia" w:hAnsi="Arial" w:cs="Arial"/>
            <w:sz w:val="20"/>
            <w:szCs w:val="20"/>
          </w:rPr>
          <w:t>Click here</w:t>
        </w:r>
      </w:hyperlink>
      <w:r w:rsidRPr="004D1533">
        <w:rPr>
          <w:rFonts w:ascii="Arial" w:hAnsi="Arial" w:cs="Arial"/>
          <w:color w:val="000000"/>
          <w:sz w:val="20"/>
          <w:szCs w:val="20"/>
        </w:rPr>
        <w:t xml:space="preserve"> to let us know the actions you took on </w:t>
      </w:r>
      <w:r w:rsidRPr="004D1533">
        <w:rPr>
          <w:rFonts w:ascii="Arial" w:hAnsi="Arial" w:cs="Arial"/>
          <w:b/>
          <w:i/>
          <w:iCs/>
          <w:color w:val="000000"/>
          <w:sz w:val="20"/>
          <w:szCs w:val="20"/>
        </w:rPr>
        <w:t xml:space="preserve">Urgent Action </w:t>
      </w:r>
      <w:r>
        <w:rPr>
          <w:rFonts w:ascii="Arial" w:hAnsi="Arial" w:cs="Arial"/>
          <w:b/>
          <w:i/>
          <w:iCs/>
          <w:color w:val="000000"/>
          <w:sz w:val="20"/>
          <w:szCs w:val="20"/>
        </w:rPr>
        <w:t>139.20</w:t>
      </w:r>
      <w:r w:rsidRPr="004D1533">
        <w:rPr>
          <w:rFonts w:ascii="Arial" w:hAnsi="Arial" w:cs="Arial"/>
          <w:i/>
          <w:iCs/>
          <w:color w:val="000000"/>
          <w:sz w:val="20"/>
          <w:szCs w:val="20"/>
        </w:rPr>
        <w:t xml:space="preserve">. </w:t>
      </w:r>
      <w:r w:rsidRPr="004D1533">
        <w:rPr>
          <w:rFonts w:ascii="Arial" w:hAnsi="Arial" w:cs="Arial"/>
          <w:color w:val="000000"/>
          <w:sz w:val="20"/>
          <w:szCs w:val="20"/>
        </w:rPr>
        <w:t xml:space="preserve">It’s important to report because we share the total number with the officials we are trying to persuade and the people we are trying to help. </w:t>
      </w:r>
    </w:p>
    <w:p w14:paraId="5AAF6717" w14:textId="720EE6AF" w:rsidR="000106EF" w:rsidRPr="002467F2" w:rsidRDefault="000106EF" w:rsidP="002467F2">
      <w:pPr>
        <w:rPr>
          <w:rFonts w:ascii="Arial" w:hAnsi="Arial" w:cs="Arial"/>
          <w:b/>
          <w:sz w:val="20"/>
          <w:szCs w:val="20"/>
        </w:rPr>
      </w:pPr>
    </w:p>
    <w:p w14:paraId="60617488" w14:textId="77777777" w:rsidR="002467F2" w:rsidRDefault="002467F2" w:rsidP="002467F2">
      <w:pPr>
        <w:widowControl w:val="0"/>
        <w:suppressAutoHyphens/>
        <w:rPr>
          <w:rFonts w:ascii="Arial" w:eastAsia="MS Mincho" w:hAnsi="Arial" w:cs="Arial"/>
          <w:b/>
          <w:iCs/>
          <w:color w:val="000000"/>
          <w:sz w:val="18"/>
          <w:szCs w:val="18"/>
          <w:lang w:eastAsia="ar-SA"/>
        </w:rPr>
        <w:sectPr w:rsidR="002467F2" w:rsidSect="002467F2">
          <w:headerReference w:type="default" r:id="rId12"/>
          <w:footerReference w:type="default" r:id="rId13"/>
          <w:headerReference w:type="first" r:id="rId14"/>
          <w:footerReference w:type="first" r:id="rId15"/>
          <w:type w:val="continuous"/>
          <w:pgSz w:w="12240" w:h="15840" w:code="1"/>
          <w:pgMar w:top="720" w:right="720" w:bottom="2160" w:left="720" w:header="0" w:footer="567" w:gutter="0"/>
          <w:cols w:space="567"/>
          <w:titlePg/>
          <w:docGrid w:linePitch="360"/>
        </w:sectPr>
      </w:pPr>
    </w:p>
    <w:p w14:paraId="09E84347" w14:textId="5BFBA7CE" w:rsidR="00F56451" w:rsidRPr="002467F2" w:rsidRDefault="00F56451" w:rsidP="002467F2">
      <w:pPr>
        <w:widowControl w:val="0"/>
        <w:suppressAutoHyphens/>
        <w:rPr>
          <w:rFonts w:ascii="Arial" w:eastAsia="MS Mincho" w:hAnsi="Arial" w:cs="Arial"/>
          <w:b/>
          <w:iCs/>
          <w:color w:val="000000"/>
          <w:sz w:val="18"/>
          <w:szCs w:val="18"/>
          <w:lang w:eastAsia="ar-SA"/>
        </w:rPr>
      </w:pPr>
      <w:r w:rsidRPr="002467F2">
        <w:rPr>
          <w:rFonts w:ascii="Arial" w:eastAsia="MS Mincho" w:hAnsi="Arial" w:cs="Arial"/>
          <w:b/>
          <w:iCs/>
          <w:color w:val="000000"/>
          <w:sz w:val="18"/>
          <w:szCs w:val="18"/>
          <w:lang w:eastAsia="ar-SA"/>
        </w:rPr>
        <w:t>Public Prosecutor</w:t>
      </w:r>
      <w:r w:rsidRPr="002467F2">
        <w:rPr>
          <w:rFonts w:ascii="Arial" w:eastAsia="MS Mincho" w:hAnsi="Arial" w:cs="Arial"/>
          <w:iCs/>
          <w:color w:val="000000"/>
          <w:sz w:val="18"/>
          <w:szCs w:val="18"/>
          <w:lang w:eastAsia="ar-SA"/>
        </w:rPr>
        <w:t xml:space="preserve"> </w:t>
      </w:r>
      <w:r w:rsidRPr="002467F2">
        <w:rPr>
          <w:rFonts w:ascii="Arial" w:eastAsia="MS Mincho" w:hAnsi="Arial" w:cs="Arial"/>
          <w:b/>
          <w:iCs/>
          <w:color w:val="000000"/>
          <w:sz w:val="18"/>
          <w:szCs w:val="18"/>
          <w:lang w:eastAsia="ar-SA"/>
        </w:rPr>
        <w:t>Hamada al-</w:t>
      </w:r>
      <w:proofErr w:type="spellStart"/>
      <w:r w:rsidRPr="002467F2">
        <w:rPr>
          <w:rFonts w:ascii="Arial" w:eastAsia="MS Mincho" w:hAnsi="Arial" w:cs="Arial"/>
          <w:b/>
          <w:iCs/>
          <w:color w:val="000000"/>
          <w:sz w:val="18"/>
          <w:szCs w:val="18"/>
          <w:lang w:eastAsia="ar-SA"/>
        </w:rPr>
        <w:t>Sawi</w:t>
      </w:r>
      <w:proofErr w:type="spellEnd"/>
      <w:r w:rsidRPr="002467F2">
        <w:rPr>
          <w:rFonts w:ascii="Arial" w:eastAsia="MS Mincho" w:hAnsi="Arial" w:cs="Arial"/>
          <w:b/>
          <w:iCs/>
          <w:color w:val="000000"/>
          <w:sz w:val="18"/>
          <w:szCs w:val="18"/>
          <w:lang w:eastAsia="ar-SA"/>
        </w:rPr>
        <w:t xml:space="preserve"> </w:t>
      </w:r>
    </w:p>
    <w:p w14:paraId="43B3C2EE" w14:textId="77777777" w:rsidR="00F56451" w:rsidRPr="002467F2" w:rsidRDefault="00F56451" w:rsidP="002467F2">
      <w:pPr>
        <w:widowControl w:val="0"/>
        <w:suppressAutoHyphens/>
        <w:rPr>
          <w:rFonts w:ascii="Arial" w:eastAsia="MS Mincho" w:hAnsi="Arial" w:cs="Arial"/>
          <w:b/>
          <w:iCs/>
          <w:color w:val="000000"/>
          <w:sz w:val="18"/>
          <w:szCs w:val="18"/>
          <w:lang w:eastAsia="ar-SA"/>
        </w:rPr>
      </w:pPr>
      <w:r w:rsidRPr="002467F2">
        <w:rPr>
          <w:rFonts w:ascii="Arial" w:eastAsia="MS Mincho" w:hAnsi="Arial" w:cs="Arial"/>
          <w:bCs/>
          <w:iCs/>
          <w:color w:val="000000"/>
          <w:sz w:val="18"/>
          <w:szCs w:val="18"/>
          <w:lang w:eastAsia="ar-SA"/>
        </w:rPr>
        <w:t>Office of the Public Prosecutor</w:t>
      </w:r>
    </w:p>
    <w:p w14:paraId="740CE485" w14:textId="77777777" w:rsidR="00F56451" w:rsidRPr="002467F2" w:rsidRDefault="00F56451" w:rsidP="002467F2">
      <w:pPr>
        <w:widowControl w:val="0"/>
        <w:suppressAutoHyphens/>
        <w:rPr>
          <w:rFonts w:ascii="Arial" w:eastAsia="MS Mincho" w:hAnsi="Arial" w:cs="Arial"/>
          <w:b/>
          <w:iCs/>
          <w:color w:val="000000"/>
          <w:sz w:val="18"/>
          <w:szCs w:val="18"/>
          <w:lang w:eastAsia="ar-SA"/>
        </w:rPr>
      </w:pPr>
      <w:r w:rsidRPr="002467F2">
        <w:rPr>
          <w:rFonts w:ascii="Arial" w:eastAsia="MS Mincho" w:hAnsi="Arial" w:cs="Arial"/>
          <w:bCs/>
          <w:iCs/>
          <w:color w:val="000000"/>
          <w:sz w:val="18"/>
          <w:szCs w:val="18"/>
          <w:lang w:eastAsia="ar-SA"/>
        </w:rPr>
        <w:t xml:space="preserve">Madinat al-Rehab Cairo, Arab Republic of Egypt </w:t>
      </w:r>
    </w:p>
    <w:p w14:paraId="065CEB82" w14:textId="77777777" w:rsidR="00F56451" w:rsidRPr="002467F2" w:rsidRDefault="00F56451" w:rsidP="002467F2">
      <w:pPr>
        <w:widowControl w:val="0"/>
        <w:suppressAutoHyphens/>
        <w:rPr>
          <w:rFonts w:ascii="Arial" w:eastAsia="MS Mincho" w:hAnsi="Arial" w:cs="Arial"/>
          <w:b/>
          <w:iCs/>
          <w:color w:val="000000"/>
          <w:sz w:val="18"/>
          <w:szCs w:val="18"/>
          <w:lang w:eastAsia="ar-SA"/>
        </w:rPr>
      </w:pPr>
      <w:r w:rsidRPr="002467F2">
        <w:rPr>
          <w:rFonts w:ascii="Arial" w:eastAsia="MS Mincho" w:hAnsi="Arial" w:cs="Arial"/>
          <w:bCs/>
          <w:iCs/>
          <w:color w:val="000000"/>
          <w:sz w:val="18"/>
          <w:szCs w:val="18"/>
          <w:lang w:eastAsia="ar-SA"/>
        </w:rPr>
        <w:t>Fax: +202 2577 4716</w:t>
      </w:r>
    </w:p>
    <w:p w14:paraId="6506CDF5" w14:textId="7DF36DC9" w:rsidR="00F56451" w:rsidRPr="002467F2" w:rsidRDefault="00F56451" w:rsidP="002467F2">
      <w:pPr>
        <w:widowControl w:val="0"/>
        <w:suppressAutoHyphens/>
        <w:rPr>
          <w:rFonts w:ascii="Arial" w:eastAsia="MS Mincho" w:hAnsi="Arial" w:cs="Arial"/>
          <w:bCs/>
          <w:iCs/>
          <w:color w:val="000000"/>
          <w:sz w:val="18"/>
          <w:szCs w:val="18"/>
          <w:lang w:eastAsia="ar-SA"/>
        </w:rPr>
      </w:pPr>
      <w:r w:rsidRPr="002467F2">
        <w:rPr>
          <w:rFonts w:ascii="Arial" w:eastAsia="MS Mincho" w:hAnsi="Arial" w:cs="Arial"/>
          <w:bCs/>
          <w:iCs/>
          <w:color w:val="000000"/>
          <w:sz w:val="18"/>
          <w:szCs w:val="18"/>
          <w:lang w:eastAsia="ar-SA"/>
        </w:rPr>
        <w:t xml:space="preserve">Twitter: </w:t>
      </w:r>
      <w:hyperlink r:id="rId16" w:history="1">
        <w:r w:rsidRPr="002467F2">
          <w:rPr>
            <w:rStyle w:val="Hyperlink"/>
            <w:rFonts w:ascii="Arial" w:eastAsia="MS Mincho" w:hAnsi="Arial" w:cs="Arial"/>
            <w:bCs/>
            <w:iCs/>
            <w:sz w:val="18"/>
            <w:szCs w:val="18"/>
            <w:lang w:eastAsia="ar-SA"/>
          </w:rPr>
          <w:t>@</w:t>
        </w:r>
        <w:proofErr w:type="spellStart"/>
        <w:r w:rsidRPr="002467F2">
          <w:rPr>
            <w:rStyle w:val="Hyperlink"/>
            <w:rFonts w:ascii="Arial" w:eastAsia="MS Mincho" w:hAnsi="Arial" w:cs="Arial"/>
            <w:bCs/>
            <w:iCs/>
            <w:sz w:val="18"/>
            <w:szCs w:val="18"/>
            <w:lang w:eastAsia="ar-SA"/>
          </w:rPr>
          <w:t>EgyptJustice</w:t>
        </w:r>
        <w:proofErr w:type="spellEnd"/>
      </w:hyperlink>
    </w:p>
    <w:p w14:paraId="7EC7A915" w14:textId="4CAE8E94" w:rsidR="002467F2" w:rsidRPr="002467F2" w:rsidRDefault="002467F2" w:rsidP="002467F2">
      <w:pPr>
        <w:widowControl w:val="0"/>
        <w:suppressAutoHyphens/>
        <w:rPr>
          <w:rFonts w:ascii="Arial" w:eastAsia="MS Mincho" w:hAnsi="Arial" w:cs="Arial"/>
          <w:bCs/>
          <w:iCs/>
          <w:color w:val="000000"/>
          <w:sz w:val="18"/>
          <w:szCs w:val="18"/>
          <w:lang w:eastAsia="ar-SA"/>
        </w:rPr>
      </w:pPr>
    </w:p>
    <w:p w14:paraId="566E93F6" w14:textId="77777777" w:rsidR="002467F2" w:rsidRDefault="002467F2" w:rsidP="000C2EC9">
      <w:pPr>
        <w:pStyle w:val="PlainText"/>
        <w:rPr>
          <w:rFonts w:ascii="Arial" w:hAnsi="Arial" w:cs="Arial"/>
          <w:sz w:val="18"/>
          <w:szCs w:val="18"/>
        </w:rPr>
      </w:pPr>
    </w:p>
    <w:p w14:paraId="28C871AE" w14:textId="779CD399" w:rsidR="002467F2" w:rsidRPr="002467F2" w:rsidRDefault="002467F2" w:rsidP="000C2EC9">
      <w:pPr>
        <w:pStyle w:val="PlainText"/>
        <w:rPr>
          <w:rFonts w:ascii="Arial" w:hAnsi="Arial" w:cs="Arial"/>
          <w:b/>
          <w:bCs/>
          <w:sz w:val="18"/>
          <w:szCs w:val="18"/>
        </w:rPr>
      </w:pPr>
      <w:r w:rsidRPr="002467F2">
        <w:rPr>
          <w:rFonts w:ascii="Arial" w:hAnsi="Arial" w:cs="Arial"/>
          <w:b/>
          <w:bCs/>
          <w:sz w:val="18"/>
          <w:szCs w:val="18"/>
        </w:rPr>
        <w:t>Ambassador Yasser Reda</w:t>
      </w:r>
    </w:p>
    <w:p w14:paraId="2CBDDDB1" w14:textId="77777777" w:rsidR="002467F2" w:rsidRPr="002467F2" w:rsidRDefault="002467F2" w:rsidP="000C2EC9">
      <w:pPr>
        <w:pStyle w:val="PlainText"/>
        <w:rPr>
          <w:rFonts w:ascii="Arial" w:hAnsi="Arial" w:cs="Arial"/>
          <w:sz w:val="18"/>
          <w:szCs w:val="18"/>
        </w:rPr>
      </w:pPr>
      <w:r w:rsidRPr="002467F2">
        <w:rPr>
          <w:rFonts w:ascii="Arial" w:hAnsi="Arial" w:cs="Arial"/>
          <w:sz w:val="18"/>
          <w:szCs w:val="18"/>
        </w:rPr>
        <w:t>Embassy of the Arab Republic of Egypt</w:t>
      </w:r>
    </w:p>
    <w:p w14:paraId="0AEE9759" w14:textId="77777777" w:rsidR="002467F2" w:rsidRPr="002467F2" w:rsidRDefault="002467F2" w:rsidP="000C2EC9">
      <w:pPr>
        <w:pStyle w:val="PlainText"/>
        <w:rPr>
          <w:rFonts w:ascii="Arial" w:hAnsi="Arial" w:cs="Arial"/>
          <w:sz w:val="18"/>
          <w:szCs w:val="18"/>
        </w:rPr>
      </w:pPr>
      <w:r w:rsidRPr="002467F2">
        <w:rPr>
          <w:rFonts w:ascii="Arial" w:hAnsi="Arial" w:cs="Arial"/>
          <w:sz w:val="18"/>
          <w:szCs w:val="18"/>
        </w:rPr>
        <w:t>3521 International Ct NW, Washington DC 20008</w:t>
      </w:r>
    </w:p>
    <w:p w14:paraId="7E30EA76" w14:textId="77777777" w:rsidR="002467F2" w:rsidRPr="002467F2" w:rsidRDefault="002467F2" w:rsidP="000C2EC9">
      <w:pPr>
        <w:pStyle w:val="PlainText"/>
        <w:rPr>
          <w:rFonts w:ascii="Arial" w:hAnsi="Arial" w:cs="Arial"/>
          <w:sz w:val="18"/>
          <w:szCs w:val="18"/>
        </w:rPr>
      </w:pPr>
      <w:r w:rsidRPr="002467F2">
        <w:rPr>
          <w:rFonts w:ascii="Arial" w:hAnsi="Arial" w:cs="Arial"/>
          <w:sz w:val="18"/>
          <w:szCs w:val="18"/>
        </w:rPr>
        <w:t xml:space="preserve">Phone: 202 895 5400 I Fax: 202 244 5131  </w:t>
      </w:r>
    </w:p>
    <w:p w14:paraId="359FB11C" w14:textId="7B35007E" w:rsidR="002467F2" w:rsidRPr="002467F2" w:rsidRDefault="002467F2" w:rsidP="000C2EC9">
      <w:pPr>
        <w:pStyle w:val="PlainText"/>
        <w:rPr>
          <w:rFonts w:ascii="Arial" w:hAnsi="Arial" w:cs="Arial"/>
          <w:sz w:val="18"/>
          <w:szCs w:val="18"/>
        </w:rPr>
      </w:pPr>
      <w:r w:rsidRPr="002467F2">
        <w:rPr>
          <w:rFonts w:ascii="Arial" w:hAnsi="Arial" w:cs="Arial"/>
          <w:sz w:val="18"/>
          <w:szCs w:val="18"/>
        </w:rPr>
        <w:t xml:space="preserve">Email: </w:t>
      </w:r>
      <w:hyperlink r:id="rId17" w:history="1">
        <w:r w:rsidRPr="00AA2578">
          <w:rPr>
            <w:rStyle w:val="Hyperlink"/>
            <w:rFonts w:ascii="Arial" w:hAnsi="Arial" w:cs="Arial"/>
            <w:sz w:val="18"/>
            <w:szCs w:val="18"/>
          </w:rPr>
          <w:t>embassy@egyptembassy.net</w:t>
        </w:r>
      </w:hyperlink>
      <w:r>
        <w:rPr>
          <w:rFonts w:ascii="Arial" w:hAnsi="Arial" w:cs="Arial"/>
          <w:sz w:val="18"/>
          <w:szCs w:val="18"/>
        </w:rPr>
        <w:t xml:space="preserve"> </w:t>
      </w:r>
    </w:p>
    <w:p w14:paraId="4A5A412F" w14:textId="05B24A58" w:rsidR="002467F2" w:rsidRPr="002467F2" w:rsidRDefault="002467F2" w:rsidP="000C2EC9">
      <w:pPr>
        <w:pStyle w:val="PlainText"/>
        <w:rPr>
          <w:rFonts w:ascii="Arial" w:hAnsi="Arial" w:cs="Arial"/>
          <w:sz w:val="18"/>
          <w:szCs w:val="18"/>
        </w:rPr>
      </w:pPr>
      <w:r w:rsidRPr="002467F2">
        <w:rPr>
          <w:rFonts w:ascii="Arial" w:hAnsi="Arial" w:cs="Arial"/>
          <w:sz w:val="18"/>
          <w:szCs w:val="18"/>
        </w:rPr>
        <w:t xml:space="preserve">Twitter: </w:t>
      </w:r>
      <w:hyperlink r:id="rId18" w:history="1">
        <w:r w:rsidRPr="002467F2">
          <w:rPr>
            <w:rStyle w:val="Hyperlink"/>
            <w:rFonts w:ascii="Arial" w:hAnsi="Arial" w:cs="Arial"/>
            <w:sz w:val="18"/>
            <w:szCs w:val="18"/>
          </w:rPr>
          <w:t>@</w:t>
        </w:r>
        <w:proofErr w:type="spellStart"/>
        <w:r w:rsidRPr="002467F2">
          <w:rPr>
            <w:rStyle w:val="Hyperlink"/>
            <w:rFonts w:ascii="Arial" w:hAnsi="Arial" w:cs="Arial"/>
            <w:sz w:val="18"/>
            <w:szCs w:val="18"/>
          </w:rPr>
          <w:t>EgyptEmbassyUSA</w:t>
        </w:r>
        <w:proofErr w:type="spellEnd"/>
      </w:hyperlink>
    </w:p>
    <w:p w14:paraId="13D89A1C" w14:textId="77777777" w:rsidR="002467F2" w:rsidRDefault="002467F2" w:rsidP="000C2EC9">
      <w:pPr>
        <w:pStyle w:val="PlainText"/>
        <w:rPr>
          <w:rFonts w:ascii="Courier New" w:hAnsi="Courier New" w:cs="Courier New"/>
        </w:rPr>
        <w:sectPr w:rsidR="002467F2" w:rsidSect="002467F2">
          <w:type w:val="continuous"/>
          <w:pgSz w:w="12240" w:h="15840" w:code="1"/>
          <w:pgMar w:top="720" w:right="720" w:bottom="2160" w:left="720" w:header="0" w:footer="567" w:gutter="0"/>
          <w:cols w:num="2" w:space="567"/>
          <w:titlePg/>
          <w:docGrid w:linePitch="360"/>
        </w:sectPr>
      </w:pPr>
      <w:r w:rsidRPr="002467F2">
        <w:rPr>
          <w:rFonts w:ascii="Arial" w:hAnsi="Arial" w:cs="Arial"/>
          <w:sz w:val="18"/>
          <w:szCs w:val="18"/>
        </w:rPr>
        <w:t>Salutation: Dear Ambassador</w:t>
      </w:r>
      <w:r w:rsidRPr="000C2EC9">
        <w:rPr>
          <w:rFonts w:ascii="Courier New" w:hAnsi="Courier New" w:cs="Courier New"/>
        </w:rPr>
        <w:t xml:space="preserve"> </w:t>
      </w:r>
    </w:p>
    <w:p w14:paraId="51181D79" w14:textId="23DAD675" w:rsidR="00F56451" w:rsidRPr="002467F2" w:rsidRDefault="00F56451" w:rsidP="002467F2">
      <w:pPr>
        <w:widowControl w:val="0"/>
        <w:suppressAutoHyphens/>
        <w:rPr>
          <w:rFonts w:ascii="Arial" w:eastAsia="MS Mincho" w:hAnsi="Arial" w:cs="Arial"/>
          <w:iCs/>
          <w:color w:val="000000"/>
          <w:sz w:val="20"/>
          <w:szCs w:val="20"/>
          <w:lang w:eastAsia="ar-SA"/>
        </w:rPr>
      </w:pPr>
      <w:r w:rsidRPr="002467F2">
        <w:rPr>
          <w:rFonts w:ascii="Arial" w:eastAsia="MS Mincho" w:hAnsi="Arial" w:cs="Arial"/>
          <w:iCs/>
          <w:color w:val="000000"/>
          <w:sz w:val="20"/>
          <w:szCs w:val="20"/>
          <w:lang w:eastAsia="ar-SA"/>
        </w:rPr>
        <w:t xml:space="preserve">Dear </w:t>
      </w:r>
      <w:proofErr w:type="spellStart"/>
      <w:r w:rsidRPr="002467F2">
        <w:rPr>
          <w:rFonts w:ascii="Arial" w:eastAsia="MS Mincho" w:hAnsi="Arial" w:cs="Arial"/>
          <w:iCs/>
          <w:color w:val="000000"/>
          <w:sz w:val="20"/>
          <w:szCs w:val="20"/>
          <w:lang w:eastAsia="ar-SA"/>
        </w:rPr>
        <w:t>Counselor</w:t>
      </w:r>
      <w:proofErr w:type="spellEnd"/>
      <w:r w:rsidRPr="002467F2">
        <w:rPr>
          <w:rFonts w:ascii="Arial" w:eastAsia="MS Mincho" w:hAnsi="Arial" w:cs="Arial"/>
          <w:iCs/>
          <w:color w:val="000000"/>
          <w:sz w:val="20"/>
          <w:szCs w:val="20"/>
          <w:lang w:eastAsia="ar-SA"/>
        </w:rPr>
        <w:t>,</w:t>
      </w:r>
    </w:p>
    <w:p w14:paraId="252F9342" w14:textId="77777777" w:rsidR="00F56451" w:rsidRPr="002467F2" w:rsidRDefault="00F56451" w:rsidP="002467F2">
      <w:pPr>
        <w:widowControl w:val="0"/>
        <w:suppressAutoHyphens/>
        <w:rPr>
          <w:rFonts w:ascii="Arial" w:eastAsia="MS Mincho" w:hAnsi="Arial" w:cs="Arial"/>
          <w:iCs/>
          <w:color w:val="000000"/>
          <w:sz w:val="20"/>
          <w:szCs w:val="20"/>
          <w:lang w:eastAsia="ar-SA"/>
        </w:rPr>
      </w:pPr>
    </w:p>
    <w:p w14:paraId="2D311ED3" w14:textId="77777777" w:rsidR="00F56451" w:rsidRPr="002467F2" w:rsidRDefault="00F56451" w:rsidP="002467F2">
      <w:pPr>
        <w:widowControl w:val="0"/>
        <w:suppressAutoHyphens/>
        <w:jc w:val="both"/>
        <w:rPr>
          <w:rFonts w:ascii="Arial" w:eastAsia="MS Mincho" w:hAnsi="Arial" w:cs="Arial"/>
          <w:iCs/>
          <w:color w:val="000000"/>
          <w:sz w:val="20"/>
          <w:szCs w:val="20"/>
          <w:lang w:eastAsia="ar-SA"/>
        </w:rPr>
      </w:pPr>
      <w:r w:rsidRPr="002467F2">
        <w:rPr>
          <w:rFonts w:ascii="Arial" w:eastAsia="MS Mincho" w:hAnsi="Arial" w:cs="Arial"/>
          <w:iCs/>
          <w:color w:val="000000"/>
          <w:sz w:val="20"/>
          <w:szCs w:val="20"/>
          <w:lang w:eastAsia="ar-SA"/>
        </w:rPr>
        <w:t xml:space="preserve">Human rights activist Sanaa Seif, 26, has been arbitrarily detained since 23 June 2020 pending investigations into unfounded “terrorism”-related and other bogus charges, solely stemming from her exercise of her right to freedom of expression and her peaceful activism. She is a prisoner of conscience, who should be immediately and unconditionally released. </w:t>
      </w:r>
    </w:p>
    <w:p w14:paraId="507841F1" w14:textId="77777777" w:rsidR="00F56451" w:rsidRPr="002467F2" w:rsidRDefault="00F56451" w:rsidP="002467F2">
      <w:pPr>
        <w:widowControl w:val="0"/>
        <w:suppressAutoHyphens/>
        <w:rPr>
          <w:rFonts w:ascii="Arial" w:eastAsia="MS Mincho" w:hAnsi="Arial" w:cs="Arial"/>
          <w:iCs/>
          <w:color w:val="000000"/>
          <w:sz w:val="20"/>
          <w:szCs w:val="20"/>
          <w:lang w:eastAsia="ar-SA"/>
        </w:rPr>
      </w:pPr>
    </w:p>
    <w:p w14:paraId="3086AAB8" w14:textId="088368C3" w:rsidR="00F56451" w:rsidRPr="002467F2" w:rsidRDefault="00F56451" w:rsidP="002467F2">
      <w:pPr>
        <w:widowControl w:val="0"/>
        <w:suppressAutoHyphens/>
        <w:jc w:val="both"/>
        <w:rPr>
          <w:rFonts w:ascii="Arial" w:eastAsia="MS Mincho" w:hAnsi="Arial" w:cs="Arial"/>
          <w:iCs/>
          <w:sz w:val="20"/>
          <w:szCs w:val="20"/>
          <w:lang w:eastAsia="ar-SA"/>
        </w:rPr>
      </w:pPr>
      <w:r w:rsidRPr="002467F2">
        <w:rPr>
          <w:rFonts w:ascii="Arial" w:eastAsia="MS Mincho" w:hAnsi="Arial" w:cs="Arial"/>
          <w:iCs/>
          <w:sz w:val="20"/>
          <w:szCs w:val="20"/>
          <w:lang w:eastAsia="ar-SA"/>
        </w:rPr>
        <w:t>On 23 June 2020, Egyptian security forces whisked Sanaa Seif from outside the Public Prosecutor’s office in New Cairo, where she was waiting to file a complaint in relation to a violent assault a day earlier. Sanaa Seif was then taken to the Supreme State Security Prosecution (SSSP), a branch of the Public Prosecution specialized in investigating national security threats</w:t>
      </w:r>
      <w:r w:rsidRPr="002467F2">
        <w:rPr>
          <w:rFonts w:ascii="Arial" w:eastAsia="MS Mincho" w:hAnsi="Arial" w:cs="Arial"/>
          <w:iCs/>
          <w:sz w:val="16"/>
          <w:szCs w:val="16"/>
          <w:lang w:eastAsia="ar-SA"/>
        </w:rPr>
        <w:t xml:space="preserve">, </w:t>
      </w:r>
      <w:r w:rsidRPr="002467F2">
        <w:rPr>
          <w:rFonts w:ascii="Arial" w:eastAsia="MS Mincho" w:hAnsi="Arial" w:cs="Arial"/>
          <w:iCs/>
          <w:sz w:val="20"/>
          <w:szCs w:val="20"/>
          <w:lang w:eastAsia="ar-SA"/>
        </w:rPr>
        <w:t>where prosecutors questioned her over charges of “disseminating false news”, “inciting terrorist crimes” and “misuse of social media”.</w:t>
      </w:r>
      <w:r w:rsidRPr="002467F2">
        <w:rPr>
          <w:rFonts w:ascii="Arial" w:eastAsia="MS Mincho" w:hAnsi="Arial" w:cs="Arial"/>
          <w:iCs/>
          <w:sz w:val="18"/>
          <w:lang w:eastAsia="ar-SA"/>
        </w:rPr>
        <w:t xml:space="preserve"> </w:t>
      </w:r>
      <w:r w:rsidRPr="002467F2">
        <w:rPr>
          <w:rFonts w:ascii="Arial" w:eastAsia="MS Mincho" w:hAnsi="Arial" w:cs="Arial"/>
          <w:iCs/>
          <w:sz w:val="20"/>
          <w:szCs w:val="20"/>
          <w:lang w:eastAsia="ar-SA"/>
        </w:rPr>
        <w:t>On 9 August 2020, she was again brought to the SSSP Cairo headquarters, without her lawyers being notified. The SSSP opened investigations into two additional charges, namely ‘‘verbally insulting a police officer on duty’’ and ‘’defaming a police officer’’. These charges relate to Sanaa Seif speaking out against a police officer when he pushed her mother on the day of the assault</w:t>
      </w:r>
      <w:r w:rsidR="002467F2">
        <w:rPr>
          <w:rFonts w:ascii="Arial" w:eastAsia="MS Mincho" w:hAnsi="Arial" w:cs="Arial"/>
          <w:iCs/>
          <w:sz w:val="20"/>
          <w:szCs w:val="20"/>
          <w:lang w:eastAsia="ar-SA"/>
        </w:rPr>
        <w:t>.</w:t>
      </w:r>
    </w:p>
    <w:p w14:paraId="39502B76" w14:textId="77777777" w:rsidR="00F56451" w:rsidRPr="002467F2" w:rsidRDefault="00F56451" w:rsidP="002467F2">
      <w:pPr>
        <w:widowControl w:val="0"/>
        <w:suppressAutoHyphens/>
        <w:jc w:val="both"/>
        <w:rPr>
          <w:rFonts w:ascii="Arial" w:eastAsia="MS Mincho" w:hAnsi="Arial" w:cs="Arial"/>
          <w:iCs/>
          <w:color w:val="000000"/>
          <w:sz w:val="20"/>
          <w:szCs w:val="20"/>
          <w:lang w:eastAsia="ar-SA"/>
        </w:rPr>
      </w:pPr>
    </w:p>
    <w:p w14:paraId="53A026CE" w14:textId="43054FF1" w:rsidR="00F56451" w:rsidRPr="002467F2" w:rsidRDefault="00F56451" w:rsidP="002467F2">
      <w:pPr>
        <w:widowControl w:val="0"/>
        <w:suppressAutoHyphens/>
        <w:jc w:val="both"/>
        <w:rPr>
          <w:rFonts w:ascii="Arial" w:eastAsia="MS Mincho" w:hAnsi="Arial" w:cs="Arial"/>
          <w:iCs/>
          <w:sz w:val="20"/>
          <w:szCs w:val="20"/>
          <w:lang w:eastAsia="ar-SA"/>
        </w:rPr>
      </w:pPr>
      <w:r w:rsidRPr="002467F2">
        <w:rPr>
          <w:rFonts w:ascii="Arial" w:eastAsia="MS Mincho" w:hAnsi="Arial" w:cs="Arial"/>
          <w:iCs/>
          <w:sz w:val="20"/>
          <w:szCs w:val="20"/>
          <w:lang w:eastAsia="ar-SA"/>
        </w:rPr>
        <w:t>On 30 August 2020, Mona Seif was able to visit her sister in al-</w:t>
      </w:r>
      <w:proofErr w:type="spellStart"/>
      <w:r w:rsidRPr="002467F2">
        <w:rPr>
          <w:rFonts w:ascii="Arial" w:eastAsia="MS Mincho" w:hAnsi="Arial" w:cs="Arial"/>
          <w:iCs/>
          <w:sz w:val="20"/>
          <w:szCs w:val="20"/>
          <w:lang w:eastAsia="ar-SA"/>
        </w:rPr>
        <w:t>Qanater</w:t>
      </w:r>
      <w:proofErr w:type="spellEnd"/>
      <w:r w:rsidRPr="002467F2">
        <w:rPr>
          <w:rFonts w:ascii="Arial" w:eastAsia="MS Mincho" w:hAnsi="Arial" w:cs="Arial"/>
          <w:iCs/>
          <w:sz w:val="20"/>
          <w:szCs w:val="20"/>
          <w:lang w:eastAsia="ar-SA"/>
        </w:rPr>
        <w:t xml:space="preserve"> Women’s Prison. Sanaa Seif told her sister that she was in good health and believed that she was likely to be referred to trial soon.</w:t>
      </w:r>
    </w:p>
    <w:p w14:paraId="41FD9DFA" w14:textId="77777777" w:rsidR="00F56451" w:rsidRPr="002467F2" w:rsidRDefault="00F56451" w:rsidP="002467F2">
      <w:pPr>
        <w:widowControl w:val="0"/>
        <w:suppressAutoHyphens/>
        <w:jc w:val="both"/>
        <w:rPr>
          <w:rFonts w:ascii="Arial" w:eastAsia="MS Mincho" w:hAnsi="Arial" w:cs="Arial"/>
          <w:iCs/>
          <w:color w:val="000000"/>
          <w:sz w:val="20"/>
          <w:szCs w:val="20"/>
          <w:lang w:eastAsia="ar-SA"/>
        </w:rPr>
      </w:pPr>
    </w:p>
    <w:p w14:paraId="39A2644D" w14:textId="77777777" w:rsidR="00F56451" w:rsidRPr="002467F2" w:rsidRDefault="00F56451" w:rsidP="002467F2">
      <w:pPr>
        <w:widowControl w:val="0"/>
        <w:suppressAutoHyphens/>
        <w:jc w:val="both"/>
        <w:rPr>
          <w:rFonts w:ascii="Arial" w:eastAsia="MS Mincho" w:hAnsi="Arial" w:cs="Arial"/>
          <w:iCs/>
          <w:color w:val="000000"/>
          <w:sz w:val="20"/>
          <w:szCs w:val="20"/>
          <w:lang w:eastAsia="ar-SA"/>
        </w:rPr>
      </w:pPr>
      <w:r w:rsidRPr="002467F2">
        <w:rPr>
          <w:rFonts w:ascii="Arial" w:eastAsia="MS Mincho" w:hAnsi="Arial" w:cs="Arial"/>
          <w:iCs/>
          <w:color w:val="000000"/>
          <w:sz w:val="20"/>
          <w:szCs w:val="20"/>
          <w:lang w:eastAsia="ar-SA"/>
        </w:rPr>
        <w:t xml:space="preserve">Sanaa </w:t>
      </w:r>
      <w:proofErr w:type="spellStart"/>
      <w:r w:rsidRPr="002467F2">
        <w:rPr>
          <w:rFonts w:ascii="Arial" w:eastAsia="MS Mincho" w:hAnsi="Arial" w:cs="Arial"/>
          <w:iCs/>
          <w:color w:val="000000"/>
          <w:sz w:val="20"/>
          <w:szCs w:val="20"/>
          <w:lang w:eastAsia="ar-SA"/>
        </w:rPr>
        <w:t>Seif’s</w:t>
      </w:r>
      <w:proofErr w:type="spellEnd"/>
      <w:r w:rsidRPr="002467F2">
        <w:rPr>
          <w:rFonts w:ascii="Arial" w:eastAsia="MS Mincho" w:hAnsi="Arial" w:cs="Arial"/>
          <w:iCs/>
          <w:color w:val="000000"/>
          <w:sz w:val="20"/>
          <w:szCs w:val="20"/>
          <w:lang w:eastAsia="ar-SA"/>
        </w:rPr>
        <w:t xml:space="preserve"> brother, activist </w:t>
      </w:r>
      <w:proofErr w:type="spellStart"/>
      <w:r w:rsidRPr="002467F2">
        <w:rPr>
          <w:rFonts w:ascii="Arial" w:eastAsia="MS Mincho" w:hAnsi="Arial" w:cs="Arial"/>
          <w:iCs/>
          <w:color w:val="000000"/>
          <w:sz w:val="20"/>
          <w:szCs w:val="20"/>
          <w:lang w:eastAsia="ar-SA"/>
        </w:rPr>
        <w:t>Alaa</w:t>
      </w:r>
      <w:proofErr w:type="spellEnd"/>
      <w:r w:rsidRPr="002467F2">
        <w:rPr>
          <w:rFonts w:ascii="Arial" w:eastAsia="MS Mincho" w:hAnsi="Arial" w:cs="Arial"/>
          <w:iCs/>
          <w:color w:val="000000"/>
          <w:sz w:val="20"/>
          <w:szCs w:val="20"/>
          <w:lang w:eastAsia="ar-SA"/>
        </w:rPr>
        <w:t xml:space="preserve"> Abdel Fattah, has also been in arbitrary detention since September 2019. On 22 June 2020, Sanaa Seif, her mother and sister were waiting outside the Tora Prison Complex to receive a letter from him when they were beaten and robbed by a group of women armed with sticks, in full view of security forces.</w:t>
      </w:r>
    </w:p>
    <w:p w14:paraId="25EEA7B4" w14:textId="77777777" w:rsidR="00F56451" w:rsidRPr="002467F2" w:rsidRDefault="00F56451" w:rsidP="002467F2">
      <w:pPr>
        <w:widowControl w:val="0"/>
        <w:suppressAutoHyphens/>
        <w:ind w:left="283"/>
        <w:rPr>
          <w:rFonts w:ascii="Arial" w:eastAsia="MS Mincho" w:hAnsi="Arial" w:cs="Arial"/>
          <w:iCs/>
          <w:color w:val="000000"/>
          <w:sz w:val="20"/>
          <w:szCs w:val="20"/>
          <w:lang w:eastAsia="ar-SA"/>
        </w:rPr>
      </w:pPr>
    </w:p>
    <w:p w14:paraId="4FA4740A" w14:textId="424B8A4D" w:rsidR="00F56451" w:rsidRPr="002467F2" w:rsidRDefault="002467F2" w:rsidP="002467F2">
      <w:pPr>
        <w:widowControl w:val="0"/>
        <w:suppressAutoHyphens/>
        <w:jc w:val="both"/>
        <w:rPr>
          <w:rFonts w:ascii="Arial" w:eastAsia="MS Mincho" w:hAnsi="Arial" w:cs="Arial"/>
          <w:iCs/>
          <w:color w:val="000000"/>
          <w:sz w:val="20"/>
          <w:szCs w:val="20"/>
          <w:lang w:eastAsia="ar-SA"/>
        </w:rPr>
      </w:pPr>
      <w:r>
        <w:rPr>
          <w:rFonts w:ascii="Arial" w:eastAsia="MS Mincho" w:hAnsi="Arial" w:cs="Arial"/>
          <w:iCs/>
          <w:color w:val="000000"/>
          <w:sz w:val="20"/>
          <w:szCs w:val="20"/>
          <w:lang w:eastAsia="ar-SA"/>
        </w:rPr>
        <w:t>I</w:t>
      </w:r>
      <w:r w:rsidR="00F56451" w:rsidRPr="002467F2">
        <w:rPr>
          <w:rFonts w:ascii="Arial" w:eastAsia="MS Mincho" w:hAnsi="Arial" w:cs="Arial"/>
          <w:iCs/>
          <w:color w:val="000000"/>
          <w:sz w:val="20"/>
          <w:szCs w:val="20"/>
          <w:lang w:eastAsia="ar-SA"/>
        </w:rPr>
        <w:t xml:space="preserve"> urge you to immediately and unconditionally release Sanaa Seif and ensure that all charges against her are dropped. Pending her release, I urge you to ensure that she is provided with the means to regularly communicate with her family and lawyer, and </w:t>
      </w:r>
      <w:r>
        <w:rPr>
          <w:rFonts w:ascii="Arial" w:eastAsia="MS Mincho" w:hAnsi="Arial" w:cs="Arial"/>
          <w:iCs/>
          <w:color w:val="000000"/>
          <w:sz w:val="20"/>
          <w:szCs w:val="20"/>
          <w:lang w:eastAsia="ar-SA"/>
        </w:rPr>
        <w:t xml:space="preserve">that you provide her with </w:t>
      </w:r>
      <w:r w:rsidR="00F56451" w:rsidRPr="002467F2">
        <w:rPr>
          <w:rFonts w:ascii="Arial" w:eastAsia="MS Mincho" w:hAnsi="Arial" w:cs="Arial"/>
          <w:iCs/>
          <w:color w:val="000000"/>
          <w:sz w:val="20"/>
          <w:szCs w:val="20"/>
          <w:lang w:eastAsia="ar-SA"/>
        </w:rPr>
        <w:t xml:space="preserve">access to adequate health care. </w:t>
      </w:r>
      <w:r>
        <w:rPr>
          <w:rFonts w:ascii="Arial" w:eastAsia="MS Mincho" w:hAnsi="Arial" w:cs="Arial"/>
          <w:iCs/>
          <w:color w:val="000000"/>
          <w:sz w:val="20"/>
          <w:szCs w:val="20"/>
          <w:lang w:eastAsia="ar-SA"/>
        </w:rPr>
        <w:t>I</w:t>
      </w:r>
      <w:r w:rsidR="00F56451" w:rsidRPr="002467F2">
        <w:rPr>
          <w:rFonts w:ascii="Arial" w:eastAsia="MS Mincho" w:hAnsi="Arial" w:cs="Arial"/>
          <w:iCs/>
          <w:color w:val="000000"/>
          <w:sz w:val="20"/>
          <w:szCs w:val="20"/>
          <w:lang w:eastAsia="ar-SA"/>
        </w:rPr>
        <w:t xml:space="preserve"> also urge you to take measures to end the relentless harassment of her family, and conduct independent, impartial and thorough investigations into the assault against Sanaa Seif, her mother and sister in front of the Tora Prison Complex on 22 June in full view of security forces. </w:t>
      </w:r>
    </w:p>
    <w:p w14:paraId="730480B1" w14:textId="77777777" w:rsidR="00F56451" w:rsidRPr="002467F2" w:rsidRDefault="00F56451" w:rsidP="002467F2">
      <w:pPr>
        <w:widowControl w:val="0"/>
        <w:suppressAutoHyphens/>
        <w:rPr>
          <w:rFonts w:ascii="Arial" w:eastAsia="MS Mincho" w:hAnsi="Arial" w:cs="Arial"/>
          <w:iCs/>
          <w:color w:val="000000"/>
          <w:sz w:val="20"/>
          <w:szCs w:val="20"/>
          <w:lang w:eastAsia="ar-SA"/>
        </w:rPr>
      </w:pPr>
    </w:p>
    <w:p w14:paraId="52DCA290" w14:textId="5983D2E4" w:rsidR="002467F2" w:rsidRDefault="00F56451" w:rsidP="002467F2">
      <w:pPr>
        <w:widowControl w:val="0"/>
        <w:suppressAutoHyphens/>
        <w:rPr>
          <w:rFonts w:ascii="Arial" w:eastAsia="MS Mincho" w:hAnsi="Arial" w:cs="Arial"/>
          <w:iCs/>
          <w:color w:val="000000"/>
          <w:sz w:val="20"/>
          <w:szCs w:val="20"/>
          <w:lang w:eastAsia="ar-SA"/>
        </w:rPr>
      </w:pPr>
      <w:r w:rsidRPr="002467F2">
        <w:rPr>
          <w:rFonts w:ascii="Arial" w:eastAsia="MS Mincho" w:hAnsi="Arial" w:cs="Arial"/>
          <w:iCs/>
          <w:color w:val="000000"/>
          <w:sz w:val="20"/>
          <w:szCs w:val="20"/>
          <w:lang w:eastAsia="ar-SA"/>
        </w:rPr>
        <w:t>Yours sincerely,</w:t>
      </w:r>
    </w:p>
    <w:p w14:paraId="313E4920" w14:textId="77777777" w:rsidR="002467F2" w:rsidRPr="002467F2" w:rsidRDefault="002467F2" w:rsidP="002467F2">
      <w:pPr>
        <w:widowControl w:val="0"/>
        <w:suppressAutoHyphens/>
        <w:rPr>
          <w:rFonts w:ascii="Arial" w:eastAsia="MS Mincho" w:hAnsi="Arial" w:cs="Arial"/>
          <w:iCs/>
          <w:color w:val="000000"/>
          <w:sz w:val="20"/>
          <w:szCs w:val="20"/>
          <w:lang w:eastAsia="ar-SA"/>
        </w:rPr>
      </w:pPr>
      <w:bookmarkStart w:id="0" w:name="_GoBack"/>
      <w:bookmarkEnd w:id="0"/>
    </w:p>
    <w:p w14:paraId="0A23F5D1" w14:textId="5C03F406" w:rsidR="0054186C" w:rsidRPr="002467F2" w:rsidRDefault="0054186C" w:rsidP="002467F2">
      <w:pPr>
        <w:pStyle w:val="AIBoxHeading"/>
        <w:spacing w:line="240" w:lineRule="auto"/>
        <w:rPr>
          <w:rFonts w:ascii="Arial" w:hAnsi="Arial" w:cs="Arial"/>
          <w:szCs w:val="32"/>
        </w:rPr>
      </w:pPr>
      <w:r w:rsidRPr="002467F2">
        <w:rPr>
          <w:rFonts w:ascii="Arial" w:hAnsi="Arial" w:cs="Arial"/>
          <w:szCs w:val="32"/>
        </w:rPr>
        <w:lastRenderedPageBreak/>
        <w:t>Additional information</w:t>
      </w:r>
    </w:p>
    <w:p w14:paraId="6247DBF4" w14:textId="77777777" w:rsidR="0054186C" w:rsidRPr="002467F2" w:rsidRDefault="0054186C" w:rsidP="002467F2">
      <w:pPr>
        <w:jc w:val="both"/>
        <w:rPr>
          <w:rFonts w:ascii="Arial" w:hAnsi="Arial" w:cs="Arial"/>
        </w:rPr>
      </w:pPr>
    </w:p>
    <w:p w14:paraId="3A2C7911" w14:textId="77777777" w:rsidR="00F56451" w:rsidRPr="002467F2" w:rsidRDefault="00F56451" w:rsidP="002467F2">
      <w:pPr>
        <w:jc w:val="both"/>
        <w:rPr>
          <w:rFonts w:ascii="Arial" w:hAnsi="Arial" w:cs="Arial"/>
          <w:sz w:val="20"/>
          <w:szCs w:val="20"/>
        </w:rPr>
      </w:pPr>
      <w:r w:rsidRPr="002467F2">
        <w:rPr>
          <w:rFonts w:ascii="Arial" w:hAnsi="Arial" w:cs="Arial"/>
          <w:sz w:val="20"/>
          <w:szCs w:val="20"/>
        </w:rPr>
        <w:t xml:space="preserve">On 22 June 2020, Sanaa Seif was waiting outside the Tora Prison Complex in Cairo to receive a letter from her arbitrarily detained brother, </w:t>
      </w:r>
      <w:proofErr w:type="spellStart"/>
      <w:r w:rsidRPr="002467F2">
        <w:rPr>
          <w:rFonts w:ascii="Arial" w:hAnsi="Arial" w:cs="Arial"/>
          <w:sz w:val="20"/>
          <w:szCs w:val="20"/>
        </w:rPr>
        <w:t>Alaa</w:t>
      </w:r>
      <w:proofErr w:type="spellEnd"/>
      <w:r w:rsidRPr="002467F2">
        <w:rPr>
          <w:rFonts w:ascii="Arial" w:hAnsi="Arial" w:cs="Arial"/>
          <w:sz w:val="20"/>
          <w:szCs w:val="20"/>
        </w:rPr>
        <w:t xml:space="preserve"> Abdel Fattah. Her mother, Laila </w:t>
      </w:r>
      <w:proofErr w:type="spellStart"/>
      <w:r w:rsidRPr="002467F2">
        <w:rPr>
          <w:rFonts w:ascii="Arial" w:hAnsi="Arial" w:cs="Arial"/>
          <w:sz w:val="20"/>
          <w:szCs w:val="20"/>
        </w:rPr>
        <w:t>Soueif</w:t>
      </w:r>
      <w:proofErr w:type="spellEnd"/>
      <w:r w:rsidRPr="002467F2">
        <w:rPr>
          <w:rFonts w:ascii="Arial" w:hAnsi="Arial" w:cs="Arial"/>
          <w:sz w:val="20"/>
          <w:szCs w:val="20"/>
        </w:rPr>
        <w:t xml:space="preserve">, and sister, Mona Seif, were with her. A group of women approached the family and beat them with sticks, tore their clothes, dragged them onto the ground and stole some of their belongings. One policeman reportedly pushed Laila </w:t>
      </w:r>
      <w:proofErr w:type="spellStart"/>
      <w:r w:rsidRPr="002467F2">
        <w:rPr>
          <w:rFonts w:ascii="Arial" w:hAnsi="Arial" w:cs="Arial"/>
          <w:sz w:val="20"/>
          <w:szCs w:val="20"/>
        </w:rPr>
        <w:t>Soueif</w:t>
      </w:r>
      <w:proofErr w:type="spellEnd"/>
      <w:r w:rsidRPr="002467F2">
        <w:rPr>
          <w:rFonts w:ascii="Arial" w:hAnsi="Arial" w:cs="Arial"/>
          <w:sz w:val="20"/>
          <w:szCs w:val="20"/>
        </w:rPr>
        <w:t xml:space="preserve"> towards the assailants, while another ordered the assailants to “take them outside [the waiting area]”. The assault left visible marks on the women’s bodies according to photos examined by Amnesty International.</w:t>
      </w:r>
    </w:p>
    <w:p w14:paraId="278513BB" w14:textId="546ECFF3" w:rsidR="00F56451" w:rsidRPr="002467F2" w:rsidRDefault="00F56451" w:rsidP="002467F2">
      <w:pPr>
        <w:jc w:val="both"/>
        <w:rPr>
          <w:rFonts w:ascii="Arial" w:hAnsi="Arial" w:cs="Arial"/>
          <w:sz w:val="20"/>
          <w:szCs w:val="20"/>
        </w:rPr>
      </w:pPr>
      <w:r w:rsidRPr="002467F2">
        <w:rPr>
          <w:rFonts w:ascii="Arial" w:hAnsi="Arial" w:cs="Arial"/>
          <w:sz w:val="20"/>
          <w:szCs w:val="20"/>
        </w:rPr>
        <w:t xml:space="preserve"> </w:t>
      </w:r>
    </w:p>
    <w:p w14:paraId="3752C606" w14:textId="77777777" w:rsidR="00F56451" w:rsidRPr="002467F2" w:rsidRDefault="00F56451" w:rsidP="002467F2">
      <w:pPr>
        <w:jc w:val="both"/>
        <w:rPr>
          <w:rFonts w:ascii="Arial" w:hAnsi="Arial" w:cs="Arial"/>
          <w:sz w:val="20"/>
          <w:szCs w:val="20"/>
        </w:rPr>
      </w:pPr>
      <w:r w:rsidRPr="002467F2">
        <w:rPr>
          <w:rFonts w:ascii="Arial" w:hAnsi="Arial" w:cs="Arial"/>
          <w:sz w:val="20"/>
          <w:szCs w:val="20"/>
        </w:rPr>
        <w:t xml:space="preserve">Sanaa </w:t>
      </w:r>
      <w:proofErr w:type="spellStart"/>
      <w:r w:rsidRPr="002467F2">
        <w:rPr>
          <w:rFonts w:ascii="Arial" w:hAnsi="Arial" w:cs="Arial"/>
          <w:sz w:val="20"/>
          <w:szCs w:val="20"/>
        </w:rPr>
        <w:t>Seif’s</w:t>
      </w:r>
      <w:proofErr w:type="spellEnd"/>
      <w:r w:rsidRPr="002467F2">
        <w:rPr>
          <w:rFonts w:ascii="Arial" w:hAnsi="Arial" w:cs="Arial"/>
          <w:sz w:val="20"/>
          <w:szCs w:val="20"/>
        </w:rPr>
        <w:t xml:space="preserve"> detention has been renewed twice in her and her lawyers’ absence, denying her the right to challenge the lawfulness of her detention in violation of Egypt’s obligations under the International Covenant on Civil and Political Rights. Both times, Sanaa Seif was transferred to the prosecution's building, but not actually brought in front of the prosecutor or allowed to see her family or lawyers.</w:t>
      </w:r>
    </w:p>
    <w:p w14:paraId="7D83ACE4" w14:textId="4ECCCF16" w:rsidR="00F56451" w:rsidRPr="002467F2" w:rsidRDefault="00F56451" w:rsidP="002467F2">
      <w:pPr>
        <w:jc w:val="both"/>
        <w:rPr>
          <w:rFonts w:ascii="Arial" w:hAnsi="Arial" w:cs="Arial"/>
          <w:sz w:val="20"/>
          <w:szCs w:val="20"/>
        </w:rPr>
      </w:pPr>
      <w:r w:rsidRPr="002467F2">
        <w:rPr>
          <w:rFonts w:ascii="Arial" w:hAnsi="Arial" w:cs="Arial"/>
          <w:sz w:val="20"/>
          <w:szCs w:val="20"/>
        </w:rPr>
        <w:t xml:space="preserve">Prison visits, which had been suspended for five months following the COVID-19 outbreak, resumed in August 2020 with some restrictions in place. Prison authorities allowed Sanaa </w:t>
      </w:r>
      <w:proofErr w:type="spellStart"/>
      <w:r w:rsidRPr="002467F2">
        <w:rPr>
          <w:rFonts w:ascii="Arial" w:hAnsi="Arial" w:cs="Arial"/>
          <w:sz w:val="20"/>
          <w:szCs w:val="20"/>
        </w:rPr>
        <w:t>Seif’s</w:t>
      </w:r>
      <w:proofErr w:type="spellEnd"/>
      <w:r w:rsidRPr="002467F2">
        <w:rPr>
          <w:rFonts w:ascii="Arial" w:hAnsi="Arial" w:cs="Arial"/>
          <w:sz w:val="20"/>
          <w:szCs w:val="20"/>
        </w:rPr>
        <w:t xml:space="preserve"> relatives to deliver a letter for her on 12 July 2020. On 16 August 2020, prison authorities allowed her sister to deliver medicine and food but did not allow the entry of books and a radio.</w:t>
      </w:r>
    </w:p>
    <w:p w14:paraId="22316220" w14:textId="77777777" w:rsidR="00F56451" w:rsidRPr="002467F2" w:rsidRDefault="00F56451" w:rsidP="002467F2">
      <w:pPr>
        <w:jc w:val="both"/>
        <w:rPr>
          <w:rFonts w:ascii="Arial" w:hAnsi="Arial" w:cs="Arial"/>
          <w:sz w:val="20"/>
          <w:szCs w:val="20"/>
        </w:rPr>
      </w:pPr>
    </w:p>
    <w:p w14:paraId="3F8CA96E" w14:textId="2838926E" w:rsidR="00F56451" w:rsidRPr="002467F2" w:rsidRDefault="00F56451" w:rsidP="002467F2">
      <w:pPr>
        <w:jc w:val="both"/>
        <w:rPr>
          <w:rFonts w:ascii="Arial" w:hAnsi="Arial" w:cs="Arial"/>
          <w:sz w:val="20"/>
          <w:szCs w:val="20"/>
        </w:rPr>
      </w:pPr>
      <w:r w:rsidRPr="002467F2">
        <w:rPr>
          <w:rFonts w:ascii="Arial" w:hAnsi="Arial" w:cs="Arial"/>
          <w:sz w:val="20"/>
          <w:szCs w:val="20"/>
        </w:rPr>
        <w:t xml:space="preserve">Sanaa Seif and her family have suffered years of harassment and intimidation for their human rights activism. On 18 March 2020, Laila </w:t>
      </w:r>
      <w:proofErr w:type="spellStart"/>
      <w:r w:rsidRPr="002467F2">
        <w:rPr>
          <w:rFonts w:ascii="Arial" w:hAnsi="Arial" w:cs="Arial"/>
          <w:sz w:val="20"/>
          <w:szCs w:val="20"/>
        </w:rPr>
        <w:t>Soueif</w:t>
      </w:r>
      <w:proofErr w:type="spellEnd"/>
      <w:r w:rsidRPr="002467F2">
        <w:rPr>
          <w:rFonts w:ascii="Arial" w:hAnsi="Arial" w:cs="Arial"/>
          <w:sz w:val="20"/>
          <w:szCs w:val="20"/>
        </w:rPr>
        <w:t xml:space="preserve">, Mona </w:t>
      </w:r>
      <w:proofErr w:type="spellStart"/>
      <w:r w:rsidRPr="002467F2">
        <w:rPr>
          <w:rFonts w:ascii="Arial" w:hAnsi="Arial" w:cs="Arial"/>
          <w:sz w:val="20"/>
          <w:szCs w:val="20"/>
        </w:rPr>
        <w:t>Seif</w:t>
      </w:r>
      <w:proofErr w:type="spellEnd"/>
      <w:r w:rsidRPr="002467F2">
        <w:rPr>
          <w:rFonts w:ascii="Arial" w:hAnsi="Arial" w:cs="Arial"/>
          <w:sz w:val="20"/>
          <w:szCs w:val="20"/>
        </w:rPr>
        <w:t xml:space="preserve">, Sanaa’s aunt </w:t>
      </w:r>
      <w:proofErr w:type="spellStart"/>
      <w:r w:rsidRPr="002467F2">
        <w:rPr>
          <w:rFonts w:ascii="Arial" w:hAnsi="Arial" w:cs="Arial"/>
          <w:sz w:val="20"/>
          <w:szCs w:val="20"/>
        </w:rPr>
        <w:t>Ahdaf</w:t>
      </w:r>
      <w:proofErr w:type="spellEnd"/>
      <w:r w:rsidRPr="002467F2">
        <w:rPr>
          <w:rFonts w:ascii="Arial" w:hAnsi="Arial" w:cs="Arial"/>
          <w:sz w:val="20"/>
          <w:szCs w:val="20"/>
        </w:rPr>
        <w:t xml:space="preserve"> </w:t>
      </w:r>
      <w:proofErr w:type="spellStart"/>
      <w:r w:rsidRPr="002467F2">
        <w:rPr>
          <w:rFonts w:ascii="Arial" w:hAnsi="Arial" w:cs="Arial"/>
          <w:sz w:val="20"/>
          <w:szCs w:val="20"/>
        </w:rPr>
        <w:t>Soueif</w:t>
      </w:r>
      <w:proofErr w:type="spellEnd"/>
      <w:r w:rsidRPr="002467F2">
        <w:rPr>
          <w:rFonts w:ascii="Arial" w:hAnsi="Arial" w:cs="Arial"/>
          <w:sz w:val="20"/>
          <w:szCs w:val="20"/>
        </w:rPr>
        <w:t xml:space="preserve"> and university professor Rabab el-Mahdi  were arrested by security services in front of the Cabinet building in Cairo after they stood in peaceful protest on a pavement demanding the release of prisoners over fears of a COVID-19 outbreak in the country’s overcrowded prisons. A prosecutor accused them of “inciting a protest,” “disseminating false information” and “possession of material disseminating false information”</w:t>
      </w:r>
      <w:r w:rsidR="00F01591" w:rsidRPr="002467F2">
        <w:rPr>
          <w:rFonts w:ascii="Arial" w:hAnsi="Arial" w:cs="Arial"/>
          <w:sz w:val="20"/>
          <w:szCs w:val="20"/>
        </w:rPr>
        <w:t>.</w:t>
      </w:r>
      <w:r w:rsidRPr="002467F2">
        <w:rPr>
          <w:rFonts w:ascii="Arial" w:hAnsi="Arial" w:cs="Arial"/>
          <w:sz w:val="20"/>
          <w:szCs w:val="20"/>
        </w:rPr>
        <w:t xml:space="preserve"> He then ordered their release pending investigations on bail of 5,000 Egyptian pounds (around US$320). Although they made the bail payment the same day, they remained in detention overnight without legal grounds. On 19 March 2020, the authorities transferred Laila </w:t>
      </w:r>
      <w:proofErr w:type="spellStart"/>
      <w:r w:rsidRPr="002467F2">
        <w:rPr>
          <w:rFonts w:ascii="Arial" w:hAnsi="Arial" w:cs="Arial"/>
          <w:sz w:val="20"/>
          <w:szCs w:val="20"/>
        </w:rPr>
        <w:t>Soueif</w:t>
      </w:r>
      <w:proofErr w:type="spellEnd"/>
      <w:r w:rsidRPr="002467F2">
        <w:rPr>
          <w:rFonts w:ascii="Arial" w:hAnsi="Arial" w:cs="Arial"/>
          <w:sz w:val="20"/>
          <w:szCs w:val="20"/>
        </w:rPr>
        <w:t xml:space="preserve"> to the SSSP, where a prosecutor ordered her release on bail of 3,000 Egyptian pounds (around US$190). All four were released that night.</w:t>
      </w:r>
    </w:p>
    <w:p w14:paraId="772ED78D" w14:textId="77777777" w:rsidR="00F56451" w:rsidRPr="002467F2" w:rsidRDefault="00F56451" w:rsidP="002467F2">
      <w:pPr>
        <w:jc w:val="both"/>
        <w:rPr>
          <w:rFonts w:ascii="Arial" w:hAnsi="Arial" w:cs="Arial"/>
          <w:sz w:val="20"/>
          <w:szCs w:val="20"/>
        </w:rPr>
      </w:pPr>
    </w:p>
    <w:p w14:paraId="124CAB85" w14:textId="6DD33261" w:rsidR="00F56451" w:rsidRPr="002467F2" w:rsidRDefault="00F56451" w:rsidP="002467F2">
      <w:pPr>
        <w:jc w:val="both"/>
        <w:rPr>
          <w:rFonts w:ascii="Arial" w:hAnsi="Arial" w:cs="Arial"/>
          <w:sz w:val="20"/>
          <w:szCs w:val="20"/>
        </w:rPr>
      </w:pPr>
      <w:r w:rsidRPr="002467F2">
        <w:rPr>
          <w:rFonts w:ascii="Arial" w:hAnsi="Arial" w:cs="Arial"/>
          <w:sz w:val="20"/>
          <w:szCs w:val="20"/>
        </w:rPr>
        <w:t xml:space="preserve">Sanaa Seif is a human rights activist and film editor. Sanaa Seif, human rights defender Yara </w:t>
      </w:r>
      <w:proofErr w:type="spellStart"/>
      <w:r w:rsidRPr="002467F2">
        <w:rPr>
          <w:rFonts w:ascii="Arial" w:hAnsi="Arial" w:cs="Arial"/>
          <w:sz w:val="20"/>
          <w:szCs w:val="20"/>
        </w:rPr>
        <w:t>Sallam</w:t>
      </w:r>
      <w:proofErr w:type="spellEnd"/>
      <w:r w:rsidRPr="002467F2">
        <w:rPr>
          <w:rFonts w:ascii="Arial" w:hAnsi="Arial" w:cs="Arial"/>
          <w:sz w:val="20"/>
          <w:szCs w:val="20"/>
        </w:rPr>
        <w:t xml:space="preserve"> and 20 others were arrested on 21 June 2014 in the Cairo suburb of Heliopolis, after a demonstration was dispersed by security forces in the area. They were charged with a string of offences, including “taking part in an unauthorized demonstration that endangered public order and security”, “vandalizing property”, “making a show of force in order to terrify and threaten the lives of passers-by”, and “participating in a gathering of over five people in order to disturb the public order and commit crimes”. Under the Law Regulating the Right to Public Gatherings, Processions and Peaceful Protests (Law 107 of 2013), protest organizers must submit their plans to the authorities, who have wide powers to cancel or reroute proposed demonstrations.</w:t>
      </w:r>
      <w:r w:rsidR="00F01591" w:rsidRPr="002467F2">
        <w:rPr>
          <w:rFonts w:ascii="Arial" w:hAnsi="Arial" w:cs="Arial"/>
          <w:sz w:val="20"/>
          <w:szCs w:val="20"/>
        </w:rPr>
        <w:t xml:space="preserve"> </w:t>
      </w:r>
      <w:r w:rsidRPr="002467F2">
        <w:rPr>
          <w:rFonts w:ascii="Arial" w:hAnsi="Arial" w:cs="Arial"/>
          <w:sz w:val="20"/>
          <w:szCs w:val="20"/>
        </w:rPr>
        <w:t>On 26 October 2014, a Cairo Misdemeanour Court sentenced Sanaa Seif to three years' imprisonment, followed by three years of probation, a fine of 10,000 Egyptian Pounds (around US$630 at the time), and the payment of compensation for the damages caused. This sentence was later reduced on appeal on 28 December 2014 to two years' imprisonment and a two-year probation. On 23 September 2015, Sanaa Seif was released following a presidential pardon. In a separate case, a Misdemeanour Court in Cairo sentenced her to six months in prison for insulting the judiciary on 4 May 2016. On 15 November 2016, Sanaa Seif was released from prison after serving the six-month sentence.</w:t>
      </w:r>
    </w:p>
    <w:p w14:paraId="1DA4EB89" w14:textId="29E13C4A" w:rsidR="000106EF" w:rsidRPr="002467F2" w:rsidRDefault="000106EF" w:rsidP="002467F2">
      <w:pPr>
        <w:rPr>
          <w:rFonts w:ascii="Arial" w:hAnsi="Arial" w:cs="Arial"/>
          <w:sz w:val="20"/>
          <w:szCs w:val="20"/>
          <w:lang w:eastAsia="en-US"/>
        </w:rPr>
      </w:pPr>
    </w:p>
    <w:p w14:paraId="40D2A6D8" w14:textId="6C577CA4" w:rsidR="00313756" w:rsidRPr="002467F2" w:rsidRDefault="00313756" w:rsidP="002467F2">
      <w:pPr>
        <w:rPr>
          <w:rFonts w:ascii="Arial" w:hAnsi="Arial" w:cs="Arial"/>
          <w:sz w:val="20"/>
          <w:szCs w:val="20"/>
          <w:lang w:eastAsia="en-US"/>
        </w:rPr>
      </w:pPr>
    </w:p>
    <w:p w14:paraId="127C08EF" w14:textId="3B6F815B" w:rsidR="00313756" w:rsidRPr="002467F2" w:rsidRDefault="00313756" w:rsidP="002467F2">
      <w:pPr>
        <w:rPr>
          <w:rFonts w:ascii="Arial" w:hAnsi="Arial" w:cs="Arial"/>
          <w:sz w:val="18"/>
          <w:szCs w:val="20"/>
          <w:lang w:eastAsia="en-US"/>
        </w:rPr>
      </w:pPr>
    </w:p>
    <w:p w14:paraId="3FC2534E" w14:textId="77777777" w:rsidR="00313756" w:rsidRPr="002467F2" w:rsidRDefault="00313756" w:rsidP="002467F2">
      <w:pPr>
        <w:rPr>
          <w:rFonts w:ascii="Arial" w:hAnsi="Arial" w:cs="Arial"/>
          <w:sz w:val="18"/>
          <w:szCs w:val="20"/>
          <w:lang w:eastAsia="en-US"/>
        </w:rPr>
      </w:pPr>
    </w:p>
    <w:p w14:paraId="0903D096" w14:textId="08705C8A" w:rsidR="00D31527" w:rsidRPr="002467F2" w:rsidRDefault="00A54BC1" w:rsidP="002467F2">
      <w:pPr>
        <w:rPr>
          <w:rFonts w:ascii="Arial" w:hAnsi="Arial" w:cs="Arial"/>
          <w:b/>
          <w:sz w:val="20"/>
          <w:szCs w:val="20"/>
        </w:rPr>
      </w:pPr>
      <w:r w:rsidRPr="002467F2">
        <w:rPr>
          <w:rFonts w:ascii="Arial" w:hAnsi="Arial" w:cs="Arial"/>
          <w:b/>
          <w:sz w:val="20"/>
          <w:szCs w:val="20"/>
        </w:rPr>
        <w:t>PREFERRED LANGUAGE TO ADDRESS TARGET</w:t>
      </w:r>
      <w:r w:rsidR="000106EF" w:rsidRPr="002467F2">
        <w:rPr>
          <w:rFonts w:ascii="Arial" w:hAnsi="Arial" w:cs="Arial"/>
          <w:b/>
          <w:sz w:val="20"/>
          <w:szCs w:val="20"/>
        </w:rPr>
        <w:t xml:space="preserve">: </w:t>
      </w:r>
      <w:r w:rsidR="00F56451" w:rsidRPr="002467F2">
        <w:rPr>
          <w:rFonts w:ascii="Arial" w:hAnsi="Arial" w:cs="Arial"/>
          <w:sz w:val="20"/>
          <w:szCs w:val="20"/>
        </w:rPr>
        <w:t>Arabic and English</w:t>
      </w:r>
    </w:p>
    <w:p w14:paraId="6C26E82E" w14:textId="3FFE2DC7" w:rsidR="0026672D" w:rsidRPr="002467F2" w:rsidRDefault="0026672D" w:rsidP="002467F2">
      <w:pPr>
        <w:rPr>
          <w:rFonts w:ascii="Arial" w:hAnsi="Arial" w:cs="Arial"/>
          <w:color w:val="0070C0"/>
          <w:sz w:val="20"/>
          <w:szCs w:val="20"/>
        </w:rPr>
      </w:pPr>
      <w:r w:rsidRPr="002467F2">
        <w:rPr>
          <w:rFonts w:ascii="Arial" w:hAnsi="Arial" w:cs="Arial"/>
          <w:sz w:val="20"/>
          <w:szCs w:val="20"/>
        </w:rPr>
        <w:t>You can also write in your own language.</w:t>
      </w:r>
    </w:p>
    <w:p w14:paraId="7ED929D6" w14:textId="77777777" w:rsidR="0026672D" w:rsidRPr="002467F2" w:rsidRDefault="0026672D" w:rsidP="002467F2">
      <w:pPr>
        <w:rPr>
          <w:rFonts w:ascii="Arial" w:hAnsi="Arial" w:cs="Arial"/>
          <w:color w:val="0070C0"/>
          <w:sz w:val="20"/>
          <w:szCs w:val="20"/>
        </w:rPr>
      </w:pPr>
    </w:p>
    <w:p w14:paraId="365AADD9" w14:textId="0EAE5B2F" w:rsidR="00D70D29" w:rsidRPr="002467F2" w:rsidRDefault="0026672D" w:rsidP="002467F2">
      <w:pPr>
        <w:rPr>
          <w:rFonts w:ascii="Arial" w:hAnsi="Arial" w:cs="Arial"/>
          <w:sz w:val="20"/>
          <w:szCs w:val="20"/>
        </w:rPr>
      </w:pPr>
      <w:r w:rsidRPr="002467F2">
        <w:rPr>
          <w:rFonts w:ascii="Arial" w:hAnsi="Arial" w:cs="Arial"/>
          <w:b/>
          <w:sz w:val="20"/>
          <w:szCs w:val="20"/>
        </w:rPr>
        <w:t>PLEASE TAKE ACTION AS SOON AS POSSIBLE UNTIL</w:t>
      </w:r>
      <w:r w:rsidR="00350BE6" w:rsidRPr="002467F2">
        <w:rPr>
          <w:rFonts w:ascii="Arial" w:hAnsi="Arial" w:cs="Arial"/>
          <w:b/>
          <w:sz w:val="20"/>
          <w:szCs w:val="20"/>
        </w:rPr>
        <w:t>:</w:t>
      </w:r>
      <w:r w:rsidR="00D70D29" w:rsidRPr="002467F2">
        <w:rPr>
          <w:rFonts w:ascii="Arial" w:hAnsi="Arial" w:cs="Arial"/>
          <w:b/>
          <w:sz w:val="20"/>
          <w:szCs w:val="20"/>
        </w:rPr>
        <w:t xml:space="preserve"> </w:t>
      </w:r>
      <w:r w:rsidR="00F56451" w:rsidRPr="002467F2">
        <w:rPr>
          <w:rFonts w:ascii="Arial" w:hAnsi="Arial" w:cs="Arial"/>
          <w:sz w:val="20"/>
          <w:szCs w:val="20"/>
        </w:rPr>
        <w:t>2 November</w:t>
      </w:r>
      <w:r w:rsidR="00D70D29" w:rsidRPr="002467F2">
        <w:rPr>
          <w:rFonts w:ascii="Arial" w:hAnsi="Arial" w:cs="Arial"/>
          <w:sz w:val="20"/>
          <w:szCs w:val="20"/>
        </w:rPr>
        <w:t xml:space="preserve"> 20</w:t>
      </w:r>
      <w:r w:rsidR="005835C7" w:rsidRPr="002467F2">
        <w:rPr>
          <w:rFonts w:ascii="Arial" w:hAnsi="Arial" w:cs="Arial"/>
          <w:sz w:val="20"/>
          <w:szCs w:val="20"/>
        </w:rPr>
        <w:t>20</w:t>
      </w:r>
      <w:r w:rsidR="00D31527" w:rsidRPr="002467F2">
        <w:rPr>
          <w:rFonts w:ascii="Arial" w:hAnsi="Arial" w:cs="Arial"/>
          <w:sz w:val="20"/>
          <w:szCs w:val="20"/>
        </w:rPr>
        <w:t xml:space="preserve">. </w:t>
      </w:r>
    </w:p>
    <w:p w14:paraId="4CC18673" w14:textId="571E0961" w:rsidR="0026672D" w:rsidRPr="002467F2" w:rsidRDefault="0026672D" w:rsidP="002467F2">
      <w:pPr>
        <w:rPr>
          <w:rFonts w:ascii="Arial" w:hAnsi="Arial" w:cs="Arial"/>
          <w:sz w:val="20"/>
          <w:szCs w:val="20"/>
        </w:rPr>
      </w:pPr>
      <w:r w:rsidRPr="002467F2">
        <w:rPr>
          <w:rFonts w:ascii="Arial" w:hAnsi="Arial" w:cs="Arial"/>
          <w:sz w:val="20"/>
          <w:szCs w:val="20"/>
        </w:rPr>
        <w:t xml:space="preserve">Please check with the Amnesty </w:t>
      </w:r>
      <w:r w:rsidR="00D31527" w:rsidRPr="002467F2">
        <w:rPr>
          <w:rFonts w:ascii="Arial" w:hAnsi="Arial" w:cs="Arial"/>
          <w:sz w:val="20"/>
          <w:szCs w:val="20"/>
        </w:rPr>
        <w:t xml:space="preserve">office </w:t>
      </w:r>
      <w:r w:rsidRPr="002467F2">
        <w:rPr>
          <w:rFonts w:ascii="Arial" w:hAnsi="Arial" w:cs="Arial"/>
          <w:sz w:val="20"/>
          <w:szCs w:val="20"/>
        </w:rPr>
        <w:t xml:space="preserve">in your country if you wish to send appeals after the </w:t>
      </w:r>
      <w:r w:rsidR="00D31527" w:rsidRPr="002467F2">
        <w:rPr>
          <w:rFonts w:ascii="Arial" w:hAnsi="Arial" w:cs="Arial"/>
          <w:sz w:val="20"/>
          <w:szCs w:val="20"/>
        </w:rPr>
        <w:t>deadline</w:t>
      </w:r>
      <w:r w:rsidRPr="002467F2">
        <w:rPr>
          <w:rFonts w:ascii="Arial" w:hAnsi="Arial" w:cs="Arial"/>
          <w:sz w:val="20"/>
          <w:szCs w:val="20"/>
        </w:rPr>
        <w:t>.</w:t>
      </w:r>
    </w:p>
    <w:p w14:paraId="3604239E" w14:textId="77777777" w:rsidR="00A54BC1" w:rsidRPr="002467F2" w:rsidRDefault="00A54BC1" w:rsidP="002467F2">
      <w:pPr>
        <w:rPr>
          <w:rFonts w:ascii="Arial" w:hAnsi="Arial" w:cs="Arial"/>
          <w:b/>
          <w:sz w:val="20"/>
          <w:szCs w:val="20"/>
        </w:rPr>
      </w:pPr>
    </w:p>
    <w:p w14:paraId="1973F8E9" w14:textId="452C06A4" w:rsidR="005A0B85" w:rsidRPr="002467F2" w:rsidRDefault="00A54BC1" w:rsidP="002467F2">
      <w:pPr>
        <w:rPr>
          <w:rFonts w:ascii="Arial" w:hAnsi="Arial" w:cs="Arial"/>
          <w:b/>
          <w:sz w:val="20"/>
          <w:szCs w:val="20"/>
        </w:rPr>
      </w:pPr>
      <w:r w:rsidRPr="002467F2">
        <w:rPr>
          <w:rFonts w:ascii="Arial" w:hAnsi="Arial" w:cs="Arial"/>
          <w:b/>
          <w:sz w:val="20"/>
          <w:szCs w:val="20"/>
        </w:rPr>
        <w:t>NAME</w:t>
      </w:r>
      <w:r w:rsidR="00C63763" w:rsidRPr="002467F2">
        <w:rPr>
          <w:rFonts w:ascii="Arial" w:hAnsi="Arial" w:cs="Arial"/>
          <w:b/>
          <w:sz w:val="20"/>
          <w:szCs w:val="20"/>
        </w:rPr>
        <w:t xml:space="preserve"> AND </w:t>
      </w:r>
      <w:r w:rsidR="0024477A" w:rsidRPr="002467F2">
        <w:rPr>
          <w:rFonts w:ascii="Arial" w:hAnsi="Arial" w:cs="Arial"/>
          <w:b/>
          <w:sz w:val="20"/>
          <w:szCs w:val="20"/>
        </w:rPr>
        <w:t>PRONOUN</w:t>
      </w:r>
      <w:r w:rsidR="00350BE6" w:rsidRPr="002467F2">
        <w:rPr>
          <w:rFonts w:ascii="Arial" w:hAnsi="Arial" w:cs="Arial"/>
          <w:b/>
          <w:sz w:val="20"/>
          <w:szCs w:val="20"/>
        </w:rPr>
        <w:t xml:space="preserve">: </w:t>
      </w:r>
      <w:r w:rsidR="00F56451" w:rsidRPr="002467F2">
        <w:rPr>
          <w:rFonts w:ascii="Arial" w:hAnsi="Arial" w:cs="Arial"/>
          <w:b/>
          <w:sz w:val="20"/>
          <w:szCs w:val="20"/>
        </w:rPr>
        <w:t>Sanaa Seif</w:t>
      </w:r>
      <w:r w:rsidR="005A0B85" w:rsidRPr="002467F2">
        <w:rPr>
          <w:rFonts w:ascii="Arial" w:hAnsi="Arial" w:cs="Arial"/>
          <w:b/>
          <w:sz w:val="20"/>
          <w:szCs w:val="20"/>
        </w:rPr>
        <w:t xml:space="preserve"> </w:t>
      </w:r>
      <w:r w:rsidR="005A0B85" w:rsidRPr="002467F2">
        <w:rPr>
          <w:rFonts w:ascii="Arial" w:hAnsi="Arial" w:cs="Arial"/>
          <w:sz w:val="20"/>
          <w:szCs w:val="20"/>
        </w:rPr>
        <w:t>(</w:t>
      </w:r>
      <w:r w:rsidR="00F56451" w:rsidRPr="002467F2">
        <w:rPr>
          <w:rFonts w:ascii="Arial" w:hAnsi="Arial" w:cs="Arial"/>
          <w:sz w:val="20"/>
          <w:szCs w:val="20"/>
        </w:rPr>
        <w:t>she/her)</w:t>
      </w:r>
    </w:p>
    <w:p w14:paraId="27BEC14F" w14:textId="51E35656" w:rsidR="000106EF" w:rsidRPr="002467F2" w:rsidRDefault="000106EF" w:rsidP="002467F2">
      <w:pPr>
        <w:rPr>
          <w:rFonts w:ascii="Arial" w:hAnsi="Arial" w:cs="Arial"/>
          <w:b/>
          <w:sz w:val="20"/>
          <w:szCs w:val="20"/>
        </w:rPr>
      </w:pPr>
    </w:p>
    <w:p w14:paraId="4B6937D1" w14:textId="36F15824" w:rsidR="0026766F" w:rsidRPr="002467F2" w:rsidRDefault="0026766F" w:rsidP="002467F2">
      <w:pPr>
        <w:rPr>
          <w:rFonts w:ascii="Arial" w:hAnsi="Arial" w:cs="Arial"/>
          <w:sz w:val="20"/>
          <w:szCs w:val="20"/>
        </w:rPr>
      </w:pPr>
    </w:p>
    <w:p w14:paraId="1E8F1981" w14:textId="77777777" w:rsidR="0026766F" w:rsidRPr="002467F2" w:rsidRDefault="0026766F" w:rsidP="002467F2">
      <w:pPr>
        <w:rPr>
          <w:rFonts w:ascii="Arial" w:hAnsi="Arial" w:cs="Arial"/>
          <w:sz w:val="20"/>
          <w:szCs w:val="20"/>
        </w:rPr>
      </w:pPr>
    </w:p>
    <w:sectPr w:rsidR="0026766F" w:rsidRPr="002467F2" w:rsidSect="002467F2">
      <w:footerReference w:type="default" r:id="rId19"/>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BC0CEE" w14:textId="77777777" w:rsidR="00582A06" w:rsidRDefault="00582A06">
      <w:r>
        <w:separator/>
      </w:r>
    </w:p>
  </w:endnote>
  <w:endnote w:type="continuationSeparator" w:id="0">
    <w:p w14:paraId="17EED160" w14:textId="77777777" w:rsidR="00582A06" w:rsidRDefault="00582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mnesty Trade Gothic">
    <w:panose1 w:val="020B0503040303020004"/>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 w:name="Amnesty Trade Gothic Bold Cn">
    <w:altName w:val="DokChampa"/>
    <w:charset w:val="00"/>
    <w:family w:val="auto"/>
    <w:pitch w:val="variable"/>
    <w:sig w:usb0="03000003" w:usb1="00000000" w:usb2="00000000" w:usb3="00000000" w:csb0="00000001" w:csb1="00000000"/>
  </w:font>
  <w:font w:name="Amnesty Trade Gothic Cn">
    <w:panose1 w:val="020B05060403030200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AEEFF" w14:textId="77777777" w:rsidR="00582A06" w:rsidRPr="00D0106D" w:rsidRDefault="00582A06"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60FAA" w14:textId="77777777" w:rsidR="00582A06" w:rsidRDefault="00582A06">
    <w:pPr>
      <w:pStyle w:val="Footer"/>
    </w:pPr>
    <w:r w:rsidRPr="009160F6">
      <w:rPr>
        <w:noProof/>
        <w:lang w:val="es-MX" w:eastAsia="es-MX"/>
      </w:rPr>
      <w:drawing>
        <wp:inline distT="0" distB="0" distL="0" distR="0" wp14:anchorId="3CE61ED2" wp14:editId="63392E29">
          <wp:extent cx="6469380" cy="990600"/>
          <wp:effectExtent l="0" t="0" r="0" b="0"/>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8FAA10" w14:textId="77777777" w:rsidR="002467F2" w:rsidRPr="004D1533" w:rsidRDefault="002467F2" w:rsidP="002467F2">
    <w:pPr>
      <w:jc w:val="center"/>
      <w:rPr>
        <w:rFonts w:ascii="Arial" w:hAnsi="Arial" w:cs="Arial"/>
        <w:sz w:val="16"/>
        <w:szCs w:val="16"/>
      </w:rPr>
    </w:pPr>
    <w:r w:rsidRPr="004D1533">
      <w:rPr>
        <w:rFonts w:ascii="Arial" w:hAnsi="Arial" w:cs="Arial"/>
        <w:sz w:val="16"/>
        <w:szCs w:val="16"/>
      </w:rPr>
      <w:t xml:space="preserve">AIUSA’s Urgent Action Network | </w:t>
    </w:r>
    <w:r>
      <w:rPr>
        <w:rFonts w:ascii="Arial" w:hAnsi="Arial" w:cs="Arial"/>
        <w:sz w:val="16"/>
        <w:szCs w:val="16"/>
      </w:rPr>
      <w:t>600 Pennsylvania Ave, 5</w:t>
    </w:r>
    <w:r w:rsidRPr="000361DD">
      <w:rPr>
        <w:rFonts w:ascii="Arial" w:hAnsi="Arial" w:cs="Arial"/>
        <w:sz w:val="16"/>
        <w:szCs w:val="16"/>
        <w:vertAlign w:val="superscript"/>
      </w:rPr>
      <w:t>th</w:t>
    </w:r>
    <w:r>
      <w:rPr>
        <w:rFonts w:ascii="Arial" w:hAnsi="Arial" w:cs="Arial"/>
        <w:sz w:val="16"/>
        <w:szCs w:val="16"/>
      </w:rPr>
      <w:t xml:space="preserve"> Floor Washington, DC 20003</w:t>
    </w:r>
  </w:p>
  <w:p w14:paraId="767C1521" w14:textId="77777777" w:rsidR="002467F2" w:rsidRPr="004D1533" w:rsidRDefault="002467F2" w:rsidP="002467F2">
    <w:pPr>
      <w:jc w:val="center"/>
      <w:rPr>
        <w:rFonts w:ascii="Arial" w:hAnsi="Arial" w:cs="Arial"/>
        <w:sz w:val="16"/>
        <w:szCs w:val="16"/>
      </w:rPr>
    </w:pPr>
    <w:r w:rsidRPr="004D1533">
      <w:rPr>
        <w:rFonts w:ascii="Arial" w:hAnsi="Arial" w:cs="Arial"/>
        <w:sz w:val="16"/>
        <w:szCs w:val="16"/>
      </w:rPr>
      <w:t>T (212) 807- 8400 | uan@aiusa.org | www.amnestyusa.org/uan</w:t>
    </w:r>
  </w:p>
  <w:p w14:paraId="747FC403" w14:textId="77777777" w:rsidR="002467F2" w:rsidRPr="00D0106D" w:rsidRDefault="002467F2"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B83217" w14:textId="77777777" w:rsidR="00582A06" w:rsidRDefault="00582A06">
      <w:r>
        <w:separator/>
      </w:r>
    </w:p>
  </w:footnote>
  <w:footnote w:type="continuationSeparator" w:id="0">
    <w:p w14:paraId="05D63F9E" w14:textId="77777777" w:rsidR="00582A06" w:rsidRDefault="00582A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F64115" w14:textId="77777777" w:rsidR="00F56451" w:rsidRDefault="00F56451" w:rsidP="00F56451">
    <w:pPr>
      <w:rPr>
        <w:rFonts w:ascii="Amnesty Trade Gothic" w:hAnsi="Amnesty Trade Gothic"/>
        <w:sz w:val="16"/>
        <w:szCs w:val="16"/>
      </w:rPr>
    </w:pPr>
  </w:p>
  <w:p w14:paraId="301B4260" w14:textId="77777777" w:rsidR="00F56451" w:rsidRDefault="00F56451" w:rsidP="00F56451">
    <w:pPr>
      <w:rPr>
        <w:rFonts w:ascii="Amnesty Trade Gothic" w:hAnsi="Amnesty Trade Gothic"/>
        <w:sz w:val="16"/>
        <w:szCs w:val="16"/>
      </w:rPr>
    </w:pPr>
  </w:p>
  <w:p w14:paraId="668C7E63" w14:textId="122BA9BC" w:rsidR="00F56451" w:rsidRPr="00F56451" w:rsidRDefault="00F56451" w:rsidP="00F56451">
    <w:pPr>
      <w:rPr>
        <w:rFonts w:ascii="Amnesty Trade Gothic" w:hAnsi="Amnesty Trade Gothic"/>
        <w:sz w:val="16"/>
        <w:szCs w:val="16"/>
      </w:rPr>
    </w:pPr>
    <w:r w:rsidRPr="00F56451">
      <w:rPr>
        <w:rFonts w:ascii="Amnesty Trade Gothic" w:hAnsi="Amnesty Trade Gothic"/>
        <w:sz w:val="16"/>
        <w:szCs w:val="16"/>
      </w:rPr>
      <w:t>First UA: 139/20 Index: MDE 12/3013/2020 Egypt</w:t>
    </w:r>
    <w:r w:rsidRPr="00F56451">
      <w:rPr>
        <w:rFonts w:ascii="Amnesty Trade Gothic" w:hAnsi="Amnesty Trade Gothic"/>
        <w:sz w:val="16"/>
        <w:szCs w:val="16"/>
      </w:rPr>
      <w:tab/>
    </w:r>
    <w:r w:rsidRPr="00F56451">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t xml:space="preserve">          </w:t>
    </w:r>
    <w:r w:rsidRPr="00F56451">
      <w:rPr>
        <w:rFonts w:ascii="Amnesty Trade Gothic" w:hAnsi="Amnesty Trade Gothic"/>
        <w:sz w:val="16"/>
        <w:szCs w:val="16"/>
      </w:rPr>
      <w:t>Date: 7 September 2020</w:t>
    </w:r>
  </w:p>
  <w:p w14:paraId="65644513" w14:textId="77777777" w:rsidR="00582A06" w:rsidRPr="00D0106D" w:rsidRDefault="00582A06" w:rsidP="0026766F">
    <w:pPr>
      <w:pStyle w:val="Header"/>
      <w:tabs>
        <w:tab w:val="clear" w:pos="4153"/>
        <w:tab w:val="clear" w:pos="8306"/>
      </w:tabs>
      <w:rPr>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44DCC" w14:textId="77777777" w:rsidR="00582A06" w:rsidRDefault="00582A06"/>
  <w:p w14:paraId="1C995777" w14:textId="77777777" w:rsidR="00582A06" w:rsidRDefault="00582A06"/>
  <w:p w14:paraId="1096C25A" w14:textId="6945BA2C" w:rsidR="00582A06" w:rsidRPr="002467F2" w:rsidRDefault="00F56451">
    <w:pPr>
      <w:rPr>
        <w:rFonts w:ascii="Amnesty Trade Gothic" w:hAnsi="Amnesty Trade Gothic"/>
        <w:sz w:val="16"/>
        <w:szCs w:val="16"/>
      </w:rPr>
    </w:pPr>
    <w:r w:rsidRPr="00F56451">
      <w:rPr>
        <w:rFonts w:ascii="Amnesty Trade Gothic" w:hAnsi="Amnesty Trade Gothic"/>
        <w:sz w:val="16"/>
        <w:szCs w:val="16"/>
      </w:rPr>
      <w:t xml:space="preserve">First UA:139/20 </w:t>
    </w:r>
    <w:r w:rsidR="00F01591" w:rsidRPr="00F56451">
      <w:rPr>
        <w:rFonts w:ascii="Amnesty Trade Gothic" w:hAnsi="Amnesty Trade Gothic"/>
        <w:sz w:val="16"/>
        <w:szCs w:val="16"/>
      </w:rPr>
      <w:t>Index: MDE</w:t>
    </w:r>
    <w:r w:rsidRPr="00F56451">
      <w:rPr>
        <w:rFonts w:ascii="Amnesty Trade Gothic" w:hAnsi="Amnesty Trade Gothic"/>
        <w:sz w:val="16"/>
        <w:szCs w:val="16"/>
      </w:rPr>
      <w:t xml:space="preserve"> 12/3013/2020 Egypt</w:t>
    </w:r>
    <w:r w:rsidRPr="00F56451">
      <w:rPr>
        <w:rFonts w:ascii="Amnesty Trade Gothic" w:hAnsi="Amnesty Trade Gothic"/>
        <w:sz w:val="16"/>
        <w:szCs w:val="16"/>
      </w:rPr>
      <w:tab/>
    </w:r>
    <w:r w:rsidRPr="00F56451">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t xml:space="preserve">          </w:t>
    </w:r>
    <w:r w:rsidR="00F01591">
      <w:rPr>
        <w:rFonts w:ascii="Amnesty Trade Gothic" w:hAnsi="Amnesty Trade Gothic"/>
        <w:sz w:val="16"/>
        <w:szCs w:val="16"/>
      </w:rPr>
      <w:t xml:space="preserve">             </w:t>
    </w:r>
    <w:r w:rsidRPr="00F56451">
      <w:rPr>
        <w:rFonts w:ascii="Amnesty Trade Gothic" w:hAnsi="Amnesty Trade Gothic"/>
        <w:sz w:val="16"/>
        <w:szCs w:val="16"/>
      </w:rPr>
      <w:t>Date: 7 September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046C5"/>
    <w:multiLevelType w:val="multilevel"/>
    <w:tmpl w:val="A53A2BD4"/>
    <w:numStyleLink w:val="AIActionPoints"/>
  </w:abstractNum>
  <w:abstractNum w:abstractNumId="1"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23B76BA"/>
    <w:multiLevelType w:val="multilevel"/>
    <w:tmpl w:val="A53A2BD4"/>
    <w:numStyleLink w:val="AIActionPoints"/>
  </w:abstractNum>
  <w:abstractNum w:abstractNumId="3" w15:restartNumberingAfterBreak="0">
    <w:nsid w:val="3EE9371D"/>
    <w:multiLevelType w:val="multilevel"/>
    <w:tmpl w:val="A53A2BD4"/>
    <w:numStyleLink w:val="AIActionPoints"/>
  </w:abstractNum>
  <w:abstractNum w:abstractNumId="4"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D3D"/>
    <w:rsid w:val="000106EF"/>
    <w:rsid w:val="00017914"/>
    <w:rsid w:val="00023EE0"/>
    <w:rsid w:val="00047F8B"/>
    <w:rsid w:val="000756B3"/>
    <w:rsid w:val="0009123A"/>
    <w:rsid w:val="000A3D7B"/>
    <w:rsid w:val="000A756A"/>
    <w:rsid w:val="000B23F7"/>
    <w:rsid w:val="000C0DE5"/>
    <w:rsid w:val="000C3B43"/>
    <w:rsid w:val="000D14BC"/>
    <w:rsid w:val="000E4C19"/>
    <w:rsid w:val="000F0AF1"/>
    <w:rsid w:val="000F11B8"/>
    <w:rsid w:val="00107641"/>
    <w:rsid w:val="00114598"/>
    <w:rsid w:val="00140DDC"/>
    <w:rsid w:val="001411BF"/>
    <w:rsid w:val="001624EA"/>
    <w:rsid w:val="001671E0"/>
    <w:rsid w:val="001951FB"/>
    <w:rsid w:val="00196F3C"/>
    <w:rsid w:val="001B7B2B"/>
    <w:rsid w:val="001E0993"/>
    <w:rsid w:val="001E1790"/>
    <w:rsid w:val="001F696E"/>
    <w:rsid w:val="00203A02"/>
    <w:rsid w:val="002251F4"/>
    <w:rsid w:val="0022665F"/>
    <w:rsid w:val="0024477A"/>
    <w:rsid w:val="002467F2"/>
    <w:rsid w:val="00252DBB"/>
    <w:rsid w:val="002613E0"/>
    <w:rsid w:val="0026672D"/>
    <w:rsid w:val="0026766F"/>
    <w:rsid w:val="0027166B"/>
    <w:rsid w:val="00273A2C"/>
    <w:rsid w:val="00282ADC"/>
    <w:rsid w:val="002923B7"/>
    <w:rsid w:val="002932CE"/>
    <w:rsid w:val="00296158"/>
    <w:rsid w:val="00297D91"/>
    <w:rsid w:val="002A3BFE"/>
    <w:rsid w:val="002A3DB8"/>
    <w:rsid w:val="00310926"/>
    <w:rsid w:val="00313756"/>
    <w:rsid w:val="00334F99"/>
    <w:rsid w:val="00335AD0"/>
    <w:rsid w:val="00347243"/>
    <w:rsid w:val="00350BE6"/>
    <w:rsid w:val="00370CFC"/>
    <w:rsid w:val="00373521"/>
    <w:rsid w:val="003738D8"/>
    <w:rsid w:val="003917E9"/>
    <w:rsid w:val="003A2A73"/>
    <w:rsid w:val="003B7FF5"/>
    <w:rsid w:val="003D1A64"/>
    <w:rsid w:val="003D377A"/>
    <w:rsid w:val="003E09A8"/>
    <w:rsid w:val="003E486F"/>
    <w:rsid w:val="00415A74"/>
    <w:rsid w:val="00450C13"/>
    <w:rsid w:val="00467473"/>
    <w:rsid w:val="00475586"/>
    <w:rsid w:val="0047739A"/>
    <w:rsid w:val="00483E30"/>
    <w:rsid w:val="004932C8"/>
    <w:rsid w:val="004B6A64"/>
    <w:rsid w:val="004D19C7"/>
    <w:rsid w:val="004E4100"/>
    <w:rsid w:val="004E6A6E"/>
    <w:rsid w:val="005040F2"/>
    <w:rsid w:val="00504DB4"/>
    <w:rsid w:val="005078F0"/>
    <w:rsid w:val="005149A9"/>
    <w:rsid w:val="00515013"/>
    <w:rsid w:val="005356E4"/>
    <w:rsid w:val="0053584A"/>
    <w:rsid w:val="0054186C"/>
    <w:rsid w:val="005534BC"/>
    <w:rsid w:val="00557A54"/>
    <w:rsid w:val="00582A06"/>
    <w:rsid w:val="005835C7"/>
    <w:rsid w:val="005A0B85"/>
    <w:rsid w:val="005A5378"/>
    <w:rsid w:val="005C2CBA"/>
    <w:rsid w:val="005C41FB"/>
    <w:rsid w:val="005C5320"/>
    <w:rsid w:val="005D159E"/>
    <w:rsid w:val="005E3947"/>
    <w:rsid w:val="005F0D06"/>
    <w:rsid w:val="005F29C5"/>
    <w:rsid w:val="006000C4"/>
    <w:rsid w:val="00605B4E"/>
    <w:rsid w:val="00606C38"/>
    <w:rsid w:val="006114B4"/>
    <w:rsid w:val="00612CD0"/>
    <w:rsid w:val="006814D6"/>
    <w:rsid w:val="00681FB0"/>
    <w:rsid w:val="006820E8"/>
    <w:rsid w:val="00685C2C"/>
    <w:rsid w:val="006966F6"/>
    <w:rsid w:val="006B1410"/>
    <w:rsid w:val="006C2190"/>
    <w:rsid w:val="006C3DE2"/>
    <w:rsid w:val="006C522F"/>
    <w:rsid w:val="00712F1E"/>
    <w:rsid w:val="007179E8"/>
    <w:rsid w:val="00736B40"/>
    <w:rsid w:val="00743422"/>
    <w:rsid w:val="007479B8"/>
    <w:rsid w:val="007605FF"/>
    <w:rsid w:val="007620A6"/>
    <w:rsid w:val="0077354F"/>
    <w:rsid w:val="007805B0"/>
    <w:rsid w:val="00785D1C"/>
    <w:rsid w:val="00795D45"/>
    <w:rsid w:val="007A1959"/>
    <w:rsid w:val="007A5DA8"/>
    <w:rsid w:val="007B0282"/>
    <w:rsid w:val="007E0CAD"/>
    <w:rsid w:val="007E3250"/>
    <w:rsid w:val="007E57A7"/>
    <w:rsid w:val="007F1204"/>
    <w:rsid w:val="0080271C"/>
    <w:rsid w:val="0081100F"/>
    <w:rsid w:val="00815508"/>
    <w:rsid w:val="008224D0"/>
    <w:rsid w:val="008241AB"/>
    <w:rsid w:val="0086100E"/>
    <w:rsid w:val="0086363D"/>
    <w:rsid w:val="008709B5"/>
    <w:rsid w:val="00875E19"/>
    <w:rsid w:val="008C6392"/>
    <w:rsid w:val="008D1158"/>
    <w:rsid w:val="008E1B3C"/>
    <w:rsid w:val="008E48B0"/>
    <w:rsid w:val="008F0446"/>
    <w:rsid w:val="008F0D7B"/>
    <w:rsid w:val="008F64FC"/>
    <w:rsid w:val="009144AA"/>
    <w:rsid w:val="009160F6"/>
    <w:rsid w:val="00916573"/>
    <w:rsid w:val="00946781"/>
    <w:rsid w:val="00950C7F"/>
    <w:rsid w:val="00963CA3"/>
    <w:rsid w:val="0097246F"/>
    <w:rsid w:val="009824A6"/>
    <w:rsid w:val="00985339"/>
    <w:rsid w:val="00987C31"/>
    <w:rsid w:val="009904C9"/>
    <w:rsid w:val="009971C5"/>
    <w:rsid w:val="009C0BC3"/>
    <w:rsid w:val="009D5F0B"/>
    <w:rsid w:val="009E0910"/>
    <w:rsid w:val="009E2CC1"/>
    <w:rsid w:val="009F4BB3"/>
    <w:rsid w:val="00A11181"/>
    <w:rsid w:val="00A34E1D"/>
    <w:rsid w:val="00A54BC1"/>
    <w:rsid w:val="00A7073D"/>
    <w:rsid w:val="00A76D99"/>
    <w:rsid w:val="00AB00B1"/>
    <w:rsid w:val="00AC6CA1"/>
    <w:rsid w:val="00AE7E51"/>
    <w:rsid w:val="00AF1FE1"/>
    <w:rsid w:val="00AF4CF9"/>
    <w:rsid w:val="00B01951"/>
    <w:rsid w:val="00B043D9"/>
    <w:rsid w:val="00B06E79"/>
    <w:rsid w:val="00B166C2"/>
    <w:rsid w:val="00B22D7A"/>
    <w:rsid w:val="00B252ED"/>
    <w:rsid w:val="00B33D3D"/>
    <w:rsid w:val="00B4432F"/>
    <w:rsid w:val="00B60FB0"/>
    <w:rsid w:val="00B811E7"/>
    <w:rsid w:val="00B84EF8"/>
    <w:rsid w:val="00B9147D"/>
    <w:rsid w:val="00B950B1"/>
    <w:rsid w:val="00BA31FC"/>
    <w:rsid w:val="00BB309F"/>
    <w:rsid w:val="00BC2A04"/>
    <w:rsid w:val="00BD443E"/>
    <w:rsid w:val="00BE2450"/>
    <w:rsid w:val="00BE4AEB"/>
    <w:rsid w:val="00C11E9F"/>
    <w:rsid w:val="00C264C5"/>
    <w:rsid w:val="00C55BEE"/>
    <w:rsid w:val="00C63763"/>
    <w:rsid w:val="00C64997"/>
    <w:rsid w:val="00CA19FC"/>
    <w:rsid w:val="00CB47CB"/>
    <w:rsid w:val="00CC73AE"/>
    <w:rsid w:val="00CE6658"/>
    <w:rsid w:val="00CF6041"/>
    <w:rsid w:val="00D0106D"/>
    <w:rsid w:val="00D03746"/>
    <w:rsid w:val="00D20ABE"/>
    <w:rsid w:val="00D20DEB"/>
    <w:rsid w:val="00D22B1F"/>
    <w:rsid w:val="00D31527"/>
    <w:rsid w:val="00D350CB"/>
    <w:rsid w:val="00D37D99"/>
    <w:rsid w:val="00D57BA5"/>
    <w:rsid w:val="00D63AA5"/>
    <w:rsid w:val="00D63E19"/>
    <w:rsid w:val="00D6401F"/>
    <w:rsid w:val="00D70D29"/>
    <w:rsid w:val="00D85FE8"/>
    <w:rsid w:val="00DA0C5A"/>
    <w:rsid w:val="00DC2AC9"/>
    <w:rsid w:val="00DC5FB0"/>
    <w:rsid w:val="00DC6ACD"/>
    <w:rsid w:val="00DC6E6F"/>
    <w:rsid w:val="00DD777F"/>
    <w:rsid w:val="00DD7EB3"/>
    <w:rsid w:val="00DE2CC9"/>
    <w:rsid w:val="00DF00FA"/>
    <w:rsid w:val="00DF0C26"/>
    <w:rsid w:val="00E03E62"/>
    <w:rsid w:val="00E23769"/>
    <w:rsid w:val="00E2387F"/>
    <w:rsid w:val="00E5518D"/>
    <w:rsid w:val="00E57B97"/>
    <w:rsid w:val="00E601DC"/>
    <w:rsid w:val="00E6735E"/>
    <w:rsid w:val="00E76EFA"/>
    <w:rsid w:val="00E96397"/>
    <w:rsid w:val="00E97E64"/>
    <w:rsid w:val="00EA7847"/>
    <w:rsid w:val="00EA7EC7"/>
    <w:rsid w:val="00EB3D70"/>
    <w:rsid w:val="00EC130D"/>
    <w:rsid w:val="00EC2C85"/>
    <w:rsid w:val="00ED61F1"/>
    <w:rsid w:val="00F01591"/>
    <w:rsid w:val="00F20743"/>
    <w:rsid w:val="00F25545"/>
    <w:rsid w:val="00F4572A"/>
    <w:rsid w:val="00F54365"/>
    <w:rsid w:val="00F56451"/>
    <w:rsid w:val="00F7781E"/>
    <w:rsid w:val="00F95961"/>
    <w:rsid w:val="00F97D51"/>
    <w:rsid w:val="00FB2BDA"/>
    <w:rsid w:val="00FB3CEC"/>
    <w:rsid w:val="00FC42DA"/>
  </w:rsids>
  <m:mathPr>
    <m:mathFont m:val="Cambria Math"/>
    <m:brkBin m:val="before"/>
    <m:brkBinSub m:val="--"/>
    <m:smallFrac m:val="0"/>
    <m:dispDef/>
    <m:lMargin m:val="0"/>
    <m:rMargin m:val="0"/>
    <m:defJc m:val="centerGroup"/>
    <m:wrapIndent m:val="1440"/>
    <m:intLim m:val="subSup"/>
    <m:naryLim m:val="undOvr"/>
  </m:mathPr>
  <w:themeFontLang w:val="es-MX"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14:docId w14:val="23ACCCDD"/>
  <w14:defaultImageDpi w14:val="0"/>
  <w15:docId w15:val="{38C1D3CC-15E9-4A7F-811B-7DB6B4DC9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rFonts w:cs="Times New Roman"/>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ListParagraph">
    <w:name w:val="List Paragraph"/>
    <w:basedOn w:val="Normal"/>
    <w:uiPriority w:val="34"/>
    <w:qFormat/>
    <w:rsid w:val="00D22B1F"/>
    <w:pPr>
      <w:ind w:left="720"/>
      <w:contextualSpacing/>
    </w:pPr>
  </w:style>
  <w:style w:type="character" w:styleId="Hyperlink">
    <w:name w:val="Hyperlink"/>
    <w:basedOn w:val="DefaultParagraphFont"/>
    <w:uiPriority w:val="99"/>
    <w:rsid w:val="004B6A64"/>
    <w:rPr>
      <w:rFonts w:cs="Times New Roman"/>
      <w:color w:val="0563C1" w:themeColor="hyperlink"/>
      <w:u w:val="single"/>
    </w:rPr>
  </w:style>
  <w:style w:type="character" w:styleId="UnresolvedMention">
    <w:name w:val="Unresolved Mention"/>
    <w:basedOn w:val="DefaultParagraphFont"/>
    <w:uiPriority w:val="99"/>
    <w:semiHidden/>
    <w:unhideWhenUsed/>
    <w:rsid w:val="004B6A64"/>
    <w:rPr>
      <w:rFonts w:cs="Times New Roman"/>
      <w:color w:val="808080"/>
      <w:shd w:val="clear" w:color="auto" w:fill="E6E6E6"/>
    </w:rPr>
  </w:style>
  <w:style w:type="character" w:styleId="CommentReference">
    <w:name w:val="annotation reference"/>
    <w:basedOn w:val="DefaultParagraphFont"/>
    <w:uiPriority w:val="99"/>
    <w:rsid w:val="00E03E62"/>
    <w:rPr>
      <w:rFonts w:cs="Times New Roman"/>
      <w:sz w:val="16"/>
      <w:szCs w:val="16"/>
    </w:rPr>
  </w:style>
  <w:style w:type="paragraph" w:styleId="CommentText">
    <w:name w:val="annotation text"/>
    <w:basedOn w:val="Normal"/>
    <w:link w:val="CommentTextChar"/>
    <w:uiPriority w:val="99"/>
    <w:rsid w:val="00E03E62"/>
    <w:rPr>
      <w:sz w:val="20"/>
      <w:szCs w:val="20"/>
    </w:rPr>
  </w:style>
  <w:style w:type="character" w:customStyle="1" w:styleId="CommentTextChar">
    <w:name w:val="Comment Text Char"/>
    <w:basedOn w:val="DefaultParagraphFont"/>
    <w:link w:val="CommentText"/>
    <w:uiPriority w:val="99"/>
    <w:locked/>
    <w:rsid w:val="00E03E62"/>
    <w:rPr>
      <w:rFonts w:cs="Times New Roman"/>
      <w:lang w:val="en-GB" w:eastAsia="zh-CN"/>
    </w:rPr>
  </w:style>
  <w:style w:type="paragraph" w:styleId="CommentSubject">
    <w:name w:val="annotation subject"/>
    <w:basedOn w:val="CommentText"/>
    <w:next w:val="CommentText"/>
    <w:link w:val="CommentSubjectChar"/>
    <w:uiPriority w:val="99"/>
    <w:rsid w:val="00E03E62"/>
    <w:rPr>
      <w:b/>
      <w:bCs/>
    </w:rPr>
  </w:style>
  <w:style w:type="character" w:customStyle="1" w:styleId="CommentSubjectChar">
    <w:name w:val="Comment Subject Char"/>
    <w:basedOn w:val="CommentTextChar"/>
    <w:link w:val="CommentSubject"/>
    <w:uiPriority w:val="99"/>
    <w:locked/>
    <w:rsid w:val="00E03E62"/>
    <w:rPr>
      <w:rFonts w:cs="Times New Roman"/>
      <w:b/>
      <w:bCs/>
      <w:lang w:val="en-GB" w:eastAsia="zh-CN"/>
    </w:rPr>
  </w:style>
  <w:style w:type="paragraph" w:styleId="BalloonText">
    <w:name w:val="Balloon Text"/>
    <w:basedOn w:val="Normal"/>
    <w:link w:val="BalloonTextChar"/>
    <w:uiPriority w:val="99"/>
    <w:rsid w:val="00E03E62"/>
    <w:rPr>
      <w:rFonts w:ascii="Segoe UI" w:hAnsi="Segoe UI" w:cs="Segoe UI"/>
      <w:sz w:val="18"/>
      <w:szCs w:val="18"/>
    </w:rPr>
  </w:style>
  <w:style w:type="character" w:customStyle="1" w:styleId="BalloonTextChar">
    <w:name w:val="Balloon Text Char"/>
    <w:basedOn w:val="DefaultParagraphFont"/>
    <w:link w:val="BalloonText"/>
    <w:uiPriority w:val="99"/>
    <w:locked/>
    <w:rsid w:val="00E03E62"/>
    <w:rPr>
      <w:rFonts w:ascii="Segoe UI" w:hAnsi="Segoe UI" w:cs="Segoe UI"/>
      <w:sz w:val="18"/>
      <w:szCs w:val="18"/>
      <w:lang w:val="en-GB" w:eastAsia="zh-CN"/>
    </w:rPr>
  </w:style>
  <w:style w:type="numbering" w:customStyle="1" w:styleId="AIActionPoints">
    <w:name w:val="AI Action Points"/>
    <w:pPr>
      <w:numPr>
        <w:numId w:val="1"/>
      </w:numPr>
    </w:pPr>
  </w:style>
  <w:style w:type="paragraph" w:customStyle="1" w:styleId="Default">
    <w:name w:val="Default"/>
    <w:rsid w:val="006966F6"/>
    <w:pPr>
      <w:autoSpaceDE w:val="0"/>
      <w:autoSpaceDN w:val="0"/>
      <w:adjustRightInd w:val="0"/>
    </w:pPr>
    <w:rPr>
      <w:rFonts w:ascii="Arial" w:eastAsia="Times New Roman" w:hAnsi="Arial" w:cs="Arial"/>
      <w:color w:val="000000"/>
      <w:sz w:val="24"/>
      <w:szCs w:val="24"/>
      <w:lang w:val="en-GB" w:eastAsia="en-GB"/>
    </w:rPr>
  </w:style>
  <w:style w:type="paragraph" w:customStyle="1" w:styleId="AIBoxHeading">
    <w:name w:val="AI Box Heading"/>
    <w:basedOn w:val="Normal"/>
    <w:rsid w:val="0054186C"/>
    <w:pPr>
      <w:widowControl w:val="0"/>
      <w:shd w:val="clear" w:color="auto" w:fill="D9D9D9"/>
      <w:suppressAutoHyphens/>
      <w:spacing w:line="240" w:lineRule="atLeast"/>
    </w:pPr>
    <w:rPr>
      <w:rFonts w:ascii="Amnesty Trade Gothic Cn" w:eastAsia="Times New Roman" w:hAnsi="Amnesty Trade Gothic Cn"/>
      <w:b/>
      <w:caps/>
      <w:color w:val="000000"/>
      <w:sz w:val="32"/>
      <w:lang w:eastAsia="ar-SA"/>
    </w:rPr>
  </w:style>
  <w:style w:type="paragraph" w:customStyle="1" w:styleId="AIBoxintro">
    <w:name w:val="AI Box intro"/>
    <w:basedOn w:val="Normal"/>
    <w:rsid w:val="005A0B85"/>
    <w:pPr>
      <w:widowControl w:val="0"/>
      <w:shd w:val="clear" w:color="auto" w:fill="D9D9D9"/>
      <w:suppressAutoHyphens/>
      <w:spacing w:after="246" w:line="246" w:lineRule="atLeast"/>
    </w:pPr>
    <w:rPr>
      <w:rFonts w:ascii="Amnesty Trade Gothic Cn" w:eastAsia="Times New Roman" w:hAnsi="Amnesty Trade Gothic Cn"/>
      <w:b/>
      <w:color w:val="000000"/>
      <w:sz w:val="20"/>
      <w:lang w:eastAsia="ar-SA"/>
    </w:rPr>
  </w:style>
  <w:style w:type="paragraph" w:styleId="NormalWeb">
    <w:name w:val="Normal (Web)"/>
    <w:basedOn w:val="Normal"/>
    <w:uiPriority w:val="99"/>
    <w:unhideWhenUsed/>
    <w:rsid w:val="002467F2"/>
    <w:pPr>
      <w:spacing w:before="100" w:beforeAutospacing="1" w:after="100" w:afterAutospacing="1"/>
    </w:pPr>
    <w:rPr>
      <w:rFonts w:eastAsia="Times New Roman"/>
      <w:lang w:val="en-US" w:eastAsia="en-US"/>
    </w:rPr>
  </w:style>
  <w:style w:type="paragraph" w:styleId="PlainText">
    <w:name w:val="Plain Text"/>
    <w:basedOn w:val="Normal"/>
    <w:link w:val="PlainTextChar"/>
    <w:uiPriority w:val="99"/>
    <w:unhideWhenUsed/>
    <w:rsid w:val="002467F2"/>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2467F2"/>
    <w:rPr>
      <w:rFonts w:ascii="Consolas" w:eastAsiaTheme="minorHAnsi" w:hAnsi="Consolas" w:cstheme="minorBidi"/>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4635714">
      <w:bodyDiv w:val="1"/>
      <w:marLeft w:val="0"/>
      <w:marRight w:val="0"/>
      <w:marTop w:val="0"/>
      <w:marBottom w:val="0"/>
      <w:divBdr>
        <w:top w:val="none" w:sz="0" w:space="0" w:color="auto"/>
        <w:left w:val="none" w:sz="0" w:space="0" w:color="auto"/>
        <w:bottom w:val="none" w:sz="0" w:space="0" w:color="auto"/>
        <w:right w:val="none" w:sz="0" w:space="0" w:color="auto"/>
      </w:divBdr>
    </w:div>
    <w:div w:id="1885829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twitter.com/egyptembassyusa?lang=en"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mailto:embassy@egyptembassy.net" TargetMode="External"/><Relationship Id="rId2" Type="http://schemas.openxmlformats.org/officeDocument/2006/relationships/customXml" Target="../customXml/item2.xml"/><Relationship Id="rId16" Type="http://schemas.openxmlformats.org/officeDocument/2006/relationships/hyperlink" Target="https://twitter.com/egyptjustice?lang=e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mnestyusa.org/report-urgent-actions/"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8532375CAFA64CB3BEBAC05D2212F6" ma:contentTypeVersion="12" ma:contentTypeDescription="Create a new document." ma:contentTypeScope="" ma:versionID="3325de9cfa0f444f3322dd29d6553291">
  <xsd:schema xmlns:xsd="http://www.w3.org/2001/XMLSchema" xmlns:xs="http://www.w3.org/2001/XMLSchema" xmlns:p="http://schemas.microsoft.com/office/2006/metadata/properties" xmlns:ns2="106ac91d-d4ab-4687-802e-6fe3051e6a09" xmlns:ns3="8ff88097-3b29-4e91-b7bf-6c5ef7890810" targetNamespace="http://schemas.microsoft.com/office/2006/metadata/properties" ma:root="true" ma:fieldsID="252d29335da2c7ef09b2c59940424b23" ns2:_="" ns3:_="">
    <xsd:import namespace="106ac91d-d4ab-4687-802e-6fe3051e6a09"/>
    <xsd:import namespace="8ff88097-3b29-4e91-b7bf-6c5ef78908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6ac91d-d4ab-4687-802e-6fe3051e6a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f88097-3b29-4e91-b7bf-6c5ef789081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E30F36-C1A6-48C0-82D2-8B325F84AE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6ac91d-d4ab-4687-802e-6fe3051e6a09"/>
    <ds:schemaRef ds:uri="8ff88097-3b29-4e91-b7bf-6c5ef78908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D3E724-D999-4A50-B862-5430C98F58DD}">
  <ds:schemaRefs>
    <ds:schemaRef ds:uri="http://schemas.microsoft.com/sharepoint/v3/contenttype/forms"/>
  </ds:schemaRefs>
</ds:datastoreItem>
</file>

<file path=customXml/itemProps3.xml><?xml version="1.0" encoding="utf-8"?>
<ds:datastoreItem xmlns:ds="http://schemas.openxmlformats.org/officeDocument/2006/customXml" ds:itemID="{7E723062-9776-4D3E-BBD4-9704B2A32CB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4BDE8CE-9378-4772-BE4C-0287E048F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1281</Words>
  <Characters>6902</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8167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Karen Javorski</dc:creator>
  <cp:keywords/>
  <dc:description/>
  <cp:lastModifiedBy>Laura Galeano</cp:lastModifiedBy>
  <cp:revision>2</cp:revision>
  <dcterms:created xsi:type="dcterms:W3CDTF">2020-09-08T15:33:00Z</dcterms:created>
  <dcterms:modified xsi:type="dcterms:W3CDTF">2020-09-08T15:33:00Z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0x010100938532375CAFA64CB3BEBAC05D2212F6</vt:lpwstr>
  </property>
</Properties>
</file>