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F0632" w:rsidRDefault="0026766F" w:rsidP="00FF0632">
      <w:pPr>
        <w:pStyle w:val="AIUrgentActionTopHeading"/>
        <w:tabs>
          <w:tab w:val="clear" w:pos="567"/>
        </w:tabs>
        <w:spacing w:line="240" w:lineRule="auto"/>
        <w:rPr>
          <w:rFonts w:cs="Arial"/>
          <w:sz w:val="80"/>
          <w:szCs w:val="80"/>
        </w:rPr>
      </w:pPr>
      <w:r w:rsidRPr="00FF0632">
        <w:rPr>
          <w:rFonts w:cs="Arial"/>
          <w:sz w:val="80"/>
          <w:szCs w:val="80"/>
          <w:highlight w:val="yellow"/>
        </w:rPr>
        <w:t>URGENT ACTION</w:t>
      </w:r>
    </w:p>
    <w:p w14:paraId="69BD15C9" w14:textId="539BEA18" w:rsidR="006966F6" w:rsidRPr="00FF0632" w:rsidRDefault="006966F6" w:rsidP="00FF0632">
      <w:pPr>
        <w:pStyle w:val="Default"/>
        <w:rPr>
          <w:b/>
          <w:sz w:val="20"/>
          <w:szCs w:val="20"/>
        </w:rPr>
      </w:pPr>
    </w:p>
    <w:p w14:paraId="011CD1D4" w14:textId="77777777" w:rsidR="00376DB6" w:rsidRPr="00FF0632" w:rsidRDefault="00376DB6" w:rsidP="00FF0632">
      <w:pPr>
        <w:rPr>
          <w:rFonts w:ascii="Arial" w:hAnsi="Arial" w:cs="Arial"/>
          <w:b/>
          <w:color w:val="000000"/>
          <w:sz w:val="34"/>
          <w:szCs w:val="34"/>
          <w:lang w:eastAsia="es-MX"/>
        </w:rPr>
      </w:pPr>
      <w:r w:rsidRPr="00FF0632">
        <w:rPr>
          <w:rFonts w:ascii="Arial" w:hAnsi="Arial" w:cs="Arial"/>
          <w:b/>
          <w:color w:val="000000"/>
          <w:sz w:val="34"/>
          <w:szCs w:val="34"/>
          <w:lang w:eastAsia="es-MX"/>
        </w:rPr>
        <w:t>DETAINED ACTIVIST IN CRITICAL CONDITION</w:t>
      </w:r>
    </w:p>
    <w:p w14:paraId="28796D94" w14:textId="0DC7B0D1" w:rsidR="00376DB6" w:rsidRPr="00FF0632" w:rsidRDefault="00376DB6" w:rsidP="00FF0632">
      <w:pPr>
        <w:jc w:val="both"/>
        <w:rPr>
          <w:rFonts w:ascii="Arial" w:hAnsi="Arial" w:cs="Arial"/>
          <w:b/>
          <w:color w:val="000000"/>
          <w:sz w:val="22"/>
          <w:szCs w:val="22"/>
          <w:lang w:eastAsia="es-MX"/>
        </w:rPr>
      </w:pPr>
      <w:r w:rsidRPr="00FF0632">
        <w:rPr>
          <w:rFonts w:ascii="Arial" w:hAnsi="Arial" w:cs="Arial"/>
          <w:b/>
          <w:color w:val="000000"/>
          <w:sz w:val="22"/>
          <w:szCs w:val="22"/>
          <w:lang w:eastAsia="es-MX"/>
        </w:rPr>
        <w:t xml:space="preserve">Detained Algerian political activist Abdallah </w:t>
      </w:r>
      <w:proofErr w:type="spellStart"/>
      <w:r w:rsidRPr="00FF0632">
        <w:rPr>
          <w:rFonts w:ascii="Arial" w:hAnsi="Arial" w:cs="Arial"/>
          <w:b/>
          <w:color w:val="000000"/>
          <w:sz w:val="22"/>
          <w:szCs w:val="22"/>
          <w:lang w:eastAsia="es-MX"/>
        </w:rPr>
        <w:t>Benaoum’s</w:t>
      </w:r>
      <w:proofErr w:type="spellEnd"/>
      <w:r w:rsidRPr="00FF0632">
        <w:rPr>
          <w:rFonts w:ascii="Arial" w:hAnsi="Arial" w:cs="Arial"/>
          <w:b/>
          <w:color w:val="000000"/>
          <w:sz w:val="22"/>
          <w:szCs w:val="22"/>
          <w:lang w:eastAsia="es-MX"/>
        </w:rPr>
        <w:t xml:space="preserve"> life is at risk as he is in urgent need of heart surgery. </w:t>
      </w:r>
      <w:proofErr w:type="spellStart"/>
      <w:r w:rsidRPr="00FF0632">
        <w:rPr>
          <w:rFonts w:ascii="Arial" w:hAnsi="Arial" w:cs="Arial"/>
          <w:b/>
          <w:color w:val="000000"/>
          <w:sz w:val="22"/>
          <w:szCs w:val="22"/>
          <w:lang w:eastAsia="es-MX"/>
        </w:rPr>
        <w:t>Benaoum</w:t>
      </w:r>
      <w:proofErr w:type="spellEnd"/>
      <w:r w:rsidRPr="00FF0632">
        <w:rPr>
          <w:rFonts w:ascii="Arial" w:hAnsi="Arial" w:cs="Arial"/>
          <w:b/>
          <w:color w:val="000000"/>
          <w:sz w:val="22"/>
          <w:szCs w:val="22"/>
          <w:lang w:eastAsia="es-MX"/>
        </w:rPr>
        <w:t>, 55, has been detained since 9 December 2019 for Facebook posts in which he critici</w:t>
      </w:r>
      <w:r w:rsidR="00FF0632">
        <w:rPr>
          <w:rFonts w:ascii="Arial" w:hAnsi="Arial" w:cs="Arial"/>
          <w:b/>
          <w:color w:val="000000"/>
          <w:sz w:val="22"/>
          <w:szCs w:val="22"/>
          <w:lang w:eastAsia="es-MX"/>
        </w:rPr>
        <w:t>z</w:t>
      </w:r>
      <w:r w:rsidRPr="00FF0632">
        <w:rPr>
          <w:rFonts w:ascii="Arial" w:hAnsi="Arial" w:cs="Arial"/>
          <w:b/>
          <w:color w:val="000000"/>
          <w:sz w:val="22"/>
          <w:szCs w:val="22"/>
          <w:lang w:eastAsia="es-MX"/>
        </w:rPr>
        <w:t xml:space="preserve">ed the contested 2019 Algerian elections and the repression of the </w:t>
      </w:r>
      <w:proofErr w:type="spellStart"/>
      <w:r w:rsidRPr="00FF0632">
        <w:rPr>
          <w:rFonts w:ascii="Arial" w:hAnsi="Arial" w:cs="Arial"/>
          <w:b/>
          <w:color w:val="000000"/>
          <w:sz w:val="22"/>
          <w:szCs w:val="22"/>
          <w:lang w:eastAsia="es-MX"/>
        </w:rPr>
        <w:t>Hirak</w:t>
      </w:r>
      <w:proofErr w:type="spellEnd"/>
      <w:r w:rsidRPr="00FF0632">
        <w:rPr>
          <w:rFonts w:ascii="Arial" w:hAnsi="Arial" w:cs="Arial"/>
          <w:b/>
          <w:color w:val="000000"/>
          <w:sz w:val="22"/>
          <w:szCs w:val="22"/>
          <w:lang w:eastAsia="es-MX"/>
        </w:rPr>
        <w:t xml:space="preserve"> pro-reform movement. He is currently detained in Oran prison. Due to his vulnerable health, he has not been physically capable of meeting his lawyers or family. The judges unjustly rejected multiple requests for provisional release filed by his lawyers despite his deteriorating health. His next trial session is scheduled for 27 October. </w:t>
      </w:r>
    </w:p>
    <w:p w14:paraId="7A4CCD4D" w14:textId="6F6D0891" w:rsidR="00D70D29" w:rsidRPr="00FF0632" w:rsidRDefault="00D70D29" w:rsidP="00FF0632">
      <w:pPr>
        <w:rPr>
          <w:rFonts w:ascii="Arial" w:hAnsi="Arial" w:cs="Arial"/>
          <w:b/>
          <w:color w:val="000000"/>
          <w:lang w:eastAsia="es-MX"/>
        </w:rPr>
      </w:pPr>
    </w:p>
    <w:p w14:paraId="1C96311A" w14:textId="77777777" w:rsidR="00FF0632" w:rsidRPr="0007751F" w:rsidRDefault="00FF0632" w:rsidP="00FF0632">
      <w:pPr>
        <w:rPr>
          <w:rFonts w:ascii="Arial" w:hAnsi="Arial" w:cs="Arial"/>
          <w:b/>
          <w:sz w:val="20"/>
          <w:szCs w:val="20"/>
        </w:rPr>
      </w:pPr>
      <w:r w:rsidRPr="0007751F">
        <w:rPr>
          <w:rFonts w:ascii="Arial" w:hAnsi="Arial" w:cs="Arial"/>
          <w:b/>
          <w:sz w:val="20"/>
          <w:szCs w:val="20"/>
        </w:rPr>
        <w:t xml:space="preserve">TAKE ACTION: </w:t>
      </w:r>
    </w:p>
    <w:p w14:paraId="48E68697" w14:textId="77777777" w:rsidR="00FF0632" w:rsidRPr="004D1533" w:rsidRDefault="00FF0632" w:rsidP="00FF063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EC62805" w14:textId="407FAD75" w:rsidR="00FF0632" w:rsidRPr="004D1533" w:rsidRDefault="00E95B4F" w:rsidP="00FF063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FF0632" w:rsidRPr="004D1533">
          <w:rPr>
            <w:rStyle w:val="Hyperlink"/>
            <w:rFonts w:ascii="Arial" w:eastAsiaTheme="majorEastAsia" w:hAnsi="Arial" w:cs="Arial"/>
            <w:sz w:val="20"/>
            <w:szCs w:val="20"/>
          </w:rPr>
          <w:t>Click here</w:t>
        </w:r>
      </w:hyperlink>
      <w:r w:rsidR="00FF0632" w:rsidRPr="004D1533">
        <w:rPr>
          <w:rFonts w:ascii="Arial" w:hAnsi="Arial" w:cs="Arial"/>
          <w:color w:val="000000"/>
          <w:sz w:val="20"/>
          <w:szCs w:val="20"/>
        </w:rPr>
        <w:t xml:space="preserve"> to let us know the actions you took on </w:t>
      </w:r>
      <w:r w:rsidR="00FF0632" w:rsidRPr="004D1533">
        <w:rPr>
          <w:rFonts w:ascii="Arial" w:hAnsi="Arial" w:cs="Arial"/>
          <w:b/>
          <w:i/>
          <w:iCs/>
          <w:color w:val="000000"/>
          <w:sz w:val="20"/>
          <w:szCs w:val="20"/>
        </w:rPr>
        <w:t xml:space="preserve">Urgent Action </w:t>
      </w:r>
      <w:r w:rsidR="00FF0632">
        <w:rPr>
          <w:rFonts w:ascii="Arial" w:hAnsi="Arial" w:cs="Arial"/>
          <w:b/>
          <w:i/>
          <w:iCs/>
          <w:color w:val="000000"/>
          <w:sz w:val="20"/>
          <w:szCs w:val="20"/>
        </w:rPr>
        <w:t>153.20</w:t>
      </w:r>
      <w:r w:rsidR="00FF0632" w:rsidRPr="004D1533">
        <w:rPr>
          <w:rFonts w:ascii="Arial" w:hAnsi="Arial" w:cs="Arial"/>
          <w:i/>
          <w:iCs/>
          <w:color w:val="000000"/>
          <w:sz w:val="20"/>
          <w:szCs w:val="20"/>
        </w:rPr>
        <w:t xml:space="preserve">. </w:t>
      </w:r>
      <w:r w:rsidR="00FF063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7B90A1F3" w:rsidR="00AF1FE1" w:rsidRPr="00FF0632" w:rsidRDefault="00AF1FE1" w:rsidP="00FF0632">
      <w:pPr>
        <w:rPr>
          <w:rFonts w:ascii="Arial" w:hAnsi="Arial" w:cs="Arial"/>
          <w:b/>
          <w:sz w:val="20"/>
          <w:szCs w:val="20"/>
        </w:rPr>
      </w:pPr>
    </w:p>
    <w:p w14:paraId="28F6CE6F" w14:textId="77777777" w:rsidR="00FF0632" w:rsidRDefault="00FF0632" w:rsidP="00FF0632">
      <w:pPr>
        <w:widowControl w:val="0"/>
        <w:suppressAutoHyphens/>
        <w:rPr>
          <w:rFonts w:ascii="Arial" w:eastAsia="MS Mincho" w:hAnsi="Arial" w:cs="Arial"/>
          <w:b/>
          <w:iCs/>
          <w:color w:val="000000"/>
          <w:sz w:val="18"/>
          <w:szCs w:val="18"/>
          <w:lang w:eastAsia="ar-SA"/>
        </w:rPr>
        <w:sectPr w:rsidR="00FF0632" w:rsidSect="00FF0632">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78DAEE2B" w14:textId="3D2E015B" w:rsidR="00376DB6" w:rsidRPr="00FF0632" w:rsidRDefault="00376DB6" w:rsidP="00FF0632">
      <w:pPr>
        <w:widowControl w:val="0"/>
        <w:suppressAutoHyphens/>
        <w:rPr>
          <w:rFonts w:ascii="Arial" w:eastAsia="MS Mincho" w:hAnsi="Arial" w:cs="Arial"/>
          <w:b/>
          <w:iCs/>
          <w:color w:val="000000"/>
          <w:sz w:val="18"/>
          <w:szCs w:val="18"/>
          <w:lang w:eastAsia="ar-SA"/>
        </w:rPr>
      </w:pPr>
      <w:r w:rsidRPr="00FF0632">
        <w:rPr>
          <w:rFonts w:ascii="Arial" w:eastAsia="MS Mincho" w:hAnsi="Arial" w:cs="Arial"/>
          <w:b/>
          <w:iCs/>
          <w:color w:val="000000"/>
          <w:sz w:val="18"/>
          <w:szCs w:val="18"/>
          <w:lang w:eastAsia="ar-SA"/>
        </w:rPr>
        <w:t xml:space="preserve">President of the Republic of Algeria </w:t>
      </w:r>
      <w:proofErr w:type="spellStart"/>
      <w:r w:rsidRPr="00FF0632">
        <w:rPr>
          <w:rFonts w:ascii="Arial" w:eastAsia="MS Mincho" w:hAnsi="Arial" w:cs="Arial"/>
          <w:b/>
          <w:iCs/>
          <w:color w:val="000000"/>
          <w:sz w:val="18"/>
          <w:szCs w:val="18"/>
          <w:lang w:eastAsia="ar-SA"/>
        </w:rPr>
        <w:t>Abdelmadjid</w:t>
      </w:r>
      <w:proofErr w:type="spellEnd"/>
      <w:r w:rsidRPr="00FF0632">
        <w:rPr>
          <w:rFonts w:ascii="Arial" w:eastAsia="MS Mincho" w:hAnsi="Arial" w:cs="Arial"/>
          <w:b/>
          <w:iCs/>
          <w:color w:val="000000"/>
          <w:sz w:val="18"/>
          <w:szCs w:val="18"/>
          <w:lang w:eastAsia="ar-SA"/>
        </w:rPr>
        <w:t xml:space="preserve"> </w:t>
      </w:r>
      <w:proofErr w:type="spellStart"/>
      <w:r w:rsidRPr="00FF0632">
        <w:rPr>
          <w:rFonts w:ascii="Arial" w:eastAsia="MS Mincho" w:hAnsi="Arial" w:cs="Arial"/>
          <w:b/>
          <w:iCs/>
          <w:color w:val="000000"/>
          <w:sz w:val="18"/>
          <w:szCs w:val="18"/>
          <w:lang w:eastAsia="ar-SA"/>
        </w:rPr>
        <w:t>Tebboune</w:t>
      </w:r>
      <w:proofErr w:type="spellEnd"/>
    </w:p>
    <w:p w14:paraId="01EFEC53" w14:textId="77777777" w:rsidR="00376DB6" w:rsidRPr="00FF0632" w:rsidRDefault="00376DB6" w:rsidP="00FF0632">
      <w:pPr>
        <w:widowControl w:val="0"/>
        <w:suppressAutoHyphens/>
        <w:rPr>
          <w:rFonts w:ascii="Arial" w:eastAsia="MS Mincho" w:hAnsi="Arial" w:cs="Arial"/>
          <w:iCs/>
          <w:color w:val="000000"/>
          <w:sz w:val="18"/>
          <w:szCs w:val="18"/>
          <w:lang w:val="fr-FR" w:eastAsia="ar-SA"/>
        </w:rPr>
      </w:pPr>
      <w:r w:rsidRPr="00FF0632">
        <w:rPr>
          <w:rFonts w:ascii="Arial" w:eastAsia="MS Mincho" w:hAnsi="Arial" w:cs="Arial"/>
          <w:iCs/>
          <w:color w:val="000000"/>
          <w:sz w:val="18"/>
          <w:szCs w:val="18"/>
          <w:lang w:val="fr-FR" w:eastAsia="ar-SA"/>
        </w:rPr>
        <w:t>Présidence de la république</w:t>
      </w:r>
    </w:p>
    <w:p w14:paraId="6C49D3A3" w14:textId="77777777" w:rsidR="00376DB6" w:rsidRPr="00FF0632" w:rsidRDefault="00376DB6" w:rsidP="00FF0632">
      <w:pPr>
        <w:widowControl w:val="0"/>
        <w:suppressAutoHyphens/>
        <w:rPr>
          <w:rFonts w:ascii="Arial" w:eastAsia="MS Mincho" w:hAnsi="Arial" w:cs="Arial"/>
          <w:iCs/>
          <w:color w:val="000000"/>
          <w:sz w:val="18"/>
          <w:szCs w:val="18"/>
          <w:lang w:val="fr-FR" w:eastAsia="ar-SA"/>
        </w:rPr>
      </w:pPr>
      <w:r w:rsidRPr="00FF0632">
        <w:rPr>
          <w:rFonts w:ascii="Arial" w:eastAsia="MS Mincho" w:hAnsi="Arial" w:cs="Arial"/>
          <w:iCs/>
          <w:color w:val="000000"/>
          <w:sz w:val="18"/>
          <w:szCs w:val="18"/>
          <w:lang w:val="fr-FR" w:eastAsia="ar-SA"/>
        </w:rPr>
        <w:t xml:space="preserve">Place Mohammed </w:t>
      </w:r>
      <w:proofErr w:type="spellStart"/>
      <w:r w:rsidRPr="00FF0632">
        <w:rPr>
          <w:rFonts w:ascii="Arial" w:eastAsia="MS Mincho" w:hAnsi="Arial" w:cs="Arial"/>
          <w:iCs/>
          <w:color w:val="000000"/>
          <w:sz w:val="18"/>
          <w:szCs w:val="18"/>
          <w:lang w:val="fr-FR" w:eastAsia="ar-SA"/>
        </w:rPr>
        <w:t>Seddik</w:t>
      </w:r>
      <w:proofErr w:type="spellEnd"/>
      <w:r w:rsidRPr="00FF0632">
        <w:rPr>
          <w:rFonts w:ascii="Arial" w:eastAsia="MS Mincho" w:hAnsi="Arial" w:cs="Arial"/>
          <w:iCs/>
          <w:color w:val="000000"/>
          <w:sz w:val="18"/>
          <w:szCs w:val="18"/>
          <w:lang w:val="fr-FR" w:eastAsia="ar-SA"/>
        </w:rPr>
        <w:t xml:space="preserve"> </w:t>
      </w:r>
      <w:proofErr w:type="spellStart"/>
      <w:r w:rsidRPr="00FF0632">
        <w:rPr>
          <w:rFonts w:ascii="Arial" w:eastAsia="MS Mincho" w:hAnsi="Arial" w:cs="Arial"/>
          <w:iCs/>
          <w:color w:val="000000"/>
          <w:sz w:val="18"/>
          <w:szCs w:val="18"/>
          <w:lang w:val="fr-FR" w:eastAsia="ar-SA"/>
        </w:rPr>
        <w:t>Benyahia</w:t>
      </w:r>
      <w:proofErr w:type="spellEnd"/>
      <w:r w:rsidRPr="00FF0632">
        <w:rPr>
          <w:rFonts w:ascii="Arial" w:eastAsia="MS Mincho" w:hAnsi="Arial" w:cs="Arial"/>
          <w:iCs/>
          <w:color w:val="000000"/>
          <w:sz w:val="18"/>
          <w:szCs w:val="18"/>
          <w:lang w:val="fr-FR" w:eastAsia="ar-SA"/>
        </w:rPr>
        <w:t xml:space="preserve">, El </w:t>
      </w:r>
      <w:proofErr w:type="spellStart"/>
      <w:r w:rsidRPr="00FF0632">
        <w:rPr>
          <w:rFonts w:ascii="Arial" w:eastAsia="MS Mincho" w:hAnsi="Arial" w:cs="Arial"/>
          <w:iCs/>
          <w:color w:val="000000"/>
          <w:sz w:val="18"/>
          <w:szCs w:val="18"/>
          <w:lang w:val="fr-FR" w:eastAsia="ar-SA"/>
        </w:rPr>
        <w:t>Mouradia</w:t>
      </w:r>
      <w:proofErr w:type="spellEnd"/>
      <w:r w:rsidRPr="00FF0632">
        <w:rPr>
          <w:rFonts w:ascii="Arial" w:eastAsia="MS Mincho" w:hAnsi="Arial" w:cs="Arial"/>
          <w:iCs/>
          <w:color w:val="000000"/>
          <w:sz w:val="18"/>
          <w:szCs w:val="18"/>
          <w:lang w:val="fr-FR" w:eastAsia="ar-SA"/>
        </w:rPr>
        <w:t>, Alger</w:t>
      </w:r>
    </w:p>
    <w:p w14:paraId="674909DA" w14:textId="77777777" w:rsidR="00376DB6" w:rsidRPr="00FF0632" w:rsidRDefault="00376DB6" w:rsidP="00FF0632">
      <w:pPr>
        <w:widowControl w:val="0"/>
        <w:suppressAutoHyphens/>
        <w:rPr>
          <w:rFonts w:ascii="Arial" w:eastAsia="MS Mincho" w:hAnsi="Arial" w:cs="Arial"/>
          <w:iCs/>
          <w:color w:val="000000"/>
          <w:sz w:val="18"/>
          <w:szCs w:val="18"/>
          <w:lang w:val="fr-FR" w:eastAsia="ar-SA"/>
        </w:rPr>
      </w:pPr>
      <w:r w:rsidRPr="00FF0632">
        <w:rPr>
          <w:rFonts w:ascii="Arial" w:eastAsia="MS Mincho" w:hAnsi="Arial" w:cs="Arial"/>
          <w:iCs/>
          <w:color w:val="000000"/>
          <w:sz w:val="18"/>
          <w:szCs w:val="18"/>
          <w:lang w:val="fr-FR" w:eastAsia="ar-SA"/>
        </w:rPr>
        <w:t xml:space="preserve">16000 </w:t>
      </w:r>
      <w:proofErr w:type="spellStart"/>
      <w:r w:rsidRPr="00FF0632">
        <w:rPr>
          <w:rFonts w:ascii="Arial" w:eastAsia="MS Mincho" w:hAnsi="Arial" w:cs="Arial"/>
          <w:iCs/>
          <w:color w:val="000000"/>
          <w:sz w:val="18"/>
          <w:szCs w:val="18"/>
          <w:lang w:val="fr-FR" w:eastAsia="ar-SA"/>
        </w:rPr>
        <w:t>Algèrie</w:t>
      </w:r>
      <w:proofErr w:type="spellEnd"/>
      <w:r w:rsidRPr="00FF0632">
        <w:rPr>
          <w:rFonts w:ascii="Arial" w:eastAsia="MS Mincho" w:hAnsi="Arial" w:cs="Arial"/>
          <w:iCs/>
          <w:color w:val="000000"/>
          <w:sz w:val="18"/>
          <w:szCs w:val="18"/>
          <w:lang w:val="fr-FR" w:eastAsia="ar-SA"/>
        </w:rPr>
        <w:t xml:space="preserve"> </w:t>
      </w:r>
    </w:p>
    <w:p w14:paraId="780BE7DA" w14:textId="67B4150D" w:rsidR="00376DB6" w:rsidRPr="00FF0632" w:rsidRDefault="00376DB6" w:rsidP="00FF0632">
      <w:pPr>
        <w:widowControl w:val="0"/>
        <w:suppressAutoHyphens/>
        <w:rPr>
          <w:rFonts w:ascii="Arial" w:eastAsia="MS Mincho" w:hAnsi="Arial" w:cs="Arial"/>
          <w:iCs/>
          <w:color w:val="000000"/>
          <w:sz w:val="18"/>
          <w:szCs w:val="18"/>
          <w:lang w:val="fr-FR" w:eastAsia="ar-SA"/>
        </w:rPr>
      </w:pPr>
      <w:r w:rsidRPr="00FF0632">
        <w:rPr>
          <w:rFonts w:ascii="Arial" w:eastAsia="MS Mincho" w:hAnsi="Arial" w:cs="Arial"/>
          <w:iCs/>
          <w:color w:val="000000"/>
          <w:sz w:val="18"/>
          <w:szCs w:val="18"/>
          <w:lang w:val="fr-FR" w:eastAsia="ar-SA"/>
        </w:rPr>
        <w:t>Fax:</w:t>
      </w:r>
      <w:r w:rsidR="00FF0632">
        <w:rPr>
          <w:rFonts w:ascii="Arial" w:eastAsia="MS Mincho" w:hAnsi="Arial" w:cs="Arial"/>
          <w:iCs/>
          <w:color w:val="000000"/>
          <w:sz w:val="18"/>
          <w:szCs w:val="18"/>
          <w:lang w:val="fr-FR" w:eastAsia="ar-SA"/>
        </w:rPr>
        <w:t xml:space="preserve"> </w:t>
      </w:r>
      <w:r w:rsidRPr="00FF0632">
        <w:rPr>
          <w:rFonts w:ascii="Arial" w:eastAsia="MS Mincho" w:hAnsi="Arial" w:cs="Arial"/>
          <w:iCs/>
          <w:color w:val="000000"/>
          <w:sz w:val="18"/>
          <w:szCs w:val="18"/>
          <w:lang w:val="fr-FR" w:eastAsia="ar-SA"/>
        </w:rPr>
        <w:t>+213 02169 15 95</w:t>
      </w:r>
    </w:p>
    <w:p w14:paraId="7BCA9977" w14:textId="230F10F7" w:rsidR="00376DB6" w:rsidRPr="00FF0632" w:rsidRDefault="00376DB6" w:rsidP="00FF0632">
      <w:pPr>
        <w:widowControl w:val="0"/>
        <w:suppressAutoHyphens/>
        <w:rPr>
          <w:rStyle w:val="Hyperlink"/>
          <w:rFonts w:ascii="Arial" w:eastAsia="MS Mincho" w:hAnsi="Arial" w:cs="Arial"/>
          <w:iCs/>
          <w:sz w:val="18"/>
          <w:szCs w:val="18"/>
          <w:lang w:val="fr-FR" w:eastAsia="ar-SA"/>
        </w:rPr>
      </w:pPr>
      <w:r w:rsidRPr="00FF0632">
        <w:rPr>
          <w:rFonts w:ascii="Arial" w:eastAsia="MS Mincho" w:hAnsi="Arial" w:cs="Arial"/>
          <w:iCs/>
          <w:color w:val="000000"/>
          <w:sz w:val="18"/>
          <w:szCs w:val="18"/>
          <w:lang w:val="fr-FR" w:eastAsia="ar-SA"/>
        </w:rPr>
        <w:t>Email:</w:t>
      </w:r>
      <w:r w:rsidR="007A66AC">
        <w:rPr>
          <w:rFonts w:ascii="Arial" w:eastAsia="MS Mincho" w:hAnsi="Arial" w:cs="Arial"/>
          <w:iCs/>
          <w:color w:val="000000"/>
          <w:sz w:val="18"/>
          <w:szCs w:val="18"/>
          <w:lang w:val="fr-FR" w:eastAsia="ar-SA"/>
        </w:rPr>
        <w:t xml:space="preserve"> </w:t>
      </w:r>
      <w:hyperlink r:id="rId16" w:history="1">
        <w:r w:rsidR="007A66AC" w:rsidRPr="00AF4B62">
          <w:rPr>
            <w:rStyle w:val="Hyperlink"/>
            <w:rFonts w:ascii="Arial" w:eastAsia="MS Mincho" w:hAnsi="Arial" w:cs="Arial"/>
            <w:iCs/>
            <w:sz w:val="18"/>
            <w:szCs w:val="18"/>
            <w:lang w:val="fr-FR" w:eastAsia="ar-SA"/>
          </w:rPr>
          <w:t>President@el-mouradia.dz</w:t>
        </w:r>
      </w:hyperlink>
      <w:r w:rsidR="007A66AC">
        <w:rPr>
          <w:rFonts w:ascii="Arial" w:eastAsia="MS Mincho" w:hAnsi="Arial" w:cs="Arial"/>
          <w:iCs/>
          <w:color w:val="000000"/>
          <w:sz w:val="18"/>
          <w:szCs w:val="18"/>
          <w:lang w:val="fr-FR" w:eastAsia="ar-SA"/>
        </w:rPr>
        <w:t xml:space="preserve"> </w:t>
      </w:r>
      <w:bookmarkStart w:id="0" w:name="_GoBack"/>
      <w:bookmarkEnd w:id="0"/>
    </w:p>
    <w:p w14:paraId="72036C80" w14:textId="749DC900" w:rsidR="00FF0632" w:rsidRPr="00FF0632" w:rsidRDefault="00FF0632" w:rsidP="00FF0632">
      <w:pPr>
        <w:widowControl w:val="0"/>
        <w:suppressAutoHyphens/>
        <w:rPr>
          <w:rStyle w:val="Hyperlink"/>
          <w:rFonts w:ascii="Arial" w:eastAsia="MS Mincho" w:hAnsi="Arial" w:cs="Arial"/>
          <w:iCs/>
          <w:sz w:val="18"/>
          <w:szCs w:val="18"/>
          <w:lang w:val="fr-FR" w:eastAsia="ar-SA"/>
        </w:rPr>
      </w:pPr>
    </w:p>
    <w:p w14:paraId="24039A04" w14:textId="77777777" w:rsidR="00FF0632" w:rsidRPr="00FF0632" w:rsidRDefault="00FF0632" w:rsidP="006B2070">
      <w:pPr>
        <w:pStyle w:val="PlainText"/>
        <w:rPr>
          <w:rFonts w:ascii="Arial" w:hAnsi="Arial" w:cs="Arial"/>
          <w:b/>
          <w:bCs/>
          <w:iCs/>
          <w:sz w:val="18"/>
          <w:szCs w:val="18"/>
        </w:rPr>
      </w:pPr>
      <w:r w:rsidRPr="00FF0632">
        <w:rPr>
          <w:rFonts w:ascii="Arial" w:hAnsi="Arial" w:cs="Arial"/>
          <w:b/>
          <w:bCs/>
          <w:iCs/>
          <w:sz w:val="18"/>
          <w:szCs w:val="18"/>
        </w:rPr>
        <w:t xml:space="preserve">Ambassador </w:t>
      </w:r>
      <w:proofErr w:type="spellStart"/>
      <w:r w:rsidRPr="00FF0632">
        <w:rPr>
          <w:rFonts w:ascii="Arial" w:hAnsi="Arial" w:cs="Arial"/>
          <w:b/>
          <w:bCs/>
          <w:iCs/>
          <w:sz w:val="18"/>
          <w:szCs w:val="18"/>
        </w:rPr>
        <w:t>Madjid</w:t>
      </w:r>
      <w:proofErr w:type="spellEnd"/>
      <w:r w:rsidRPr="00FF0632">
        <w:rPr>
          <w:rFonts w:ascii="Arial" w:hAnsi="Arial" w:cs="Arial"/>
          <w:b/>
          <w:bCs/>
          <w:iCs/>
          <w:sz w:val="18"/>
          <w:szCs w:val="18"/>
        </w:rPr>
        <w:t xml:space="preserve"> </w:t>
      </w:r>
      <w:proofErr w:type="spellStart"/>
      <w:r w:rsidRPr="00FF0632">
        <w:rPr>
          <w:rFonts w:ascii="Arial" w:hAnsi="Arial" w:cs="Arial"/>
          <w:b/>
          <w:bCs/>
          <w:iCs/>
          <w:sz w:val="18"/>
          <w:szCs w:val="18"/>
        </w:rPr>
        <w:t>Bouguerra</w:t>
      </w:r>
      <w:proofErr w:type="spellEnd"/>
    </w:p>
    <w:p w14:paraId="39385AF4" w14:textId="77777777" w:rsidR="00FF0632" w:rsidRPr="00FF0632" w:rsidRDefault="00FF0632" w:rsidP="006B2070">
      <w:pPr>
        <w:pStyle w:val="PlainText"/>
        <w:rPr>
          <w:rFonts w:ascii="Arial" w:hAnsi="Arial" w:cs="Arial"/>
          <w:iCs/>
          <w:sz w:val="18"/>
          <w:szCs w:val="18"/>
        </w:rPr>
      </w:pPr>
      <w:r w:rsidRPr="00FF0632">
        <w:rPr>
          <w:rFonts w:ascii="Arial" w:hAnsi="Arial" w:cs="Arial"/>
          <w:iCs/>
          <w:sz w:val="18"/>
          <w:szCs w:val="18"/>
        </w:rPr>
        <w:t>Embassy of the People's Democratic Republic of Algeria</w:t>
      </w:r>
    </w:p>
    <w:p w14:paraId="420611C4" w14:textId="77777777" w:rsidR="00FF0632" w:rsidRPr="00FF0632" w:rsidRDefault="00FF0632" w:rsidP="006B2070">
      <w:pPr>
        <w:pStyle w:val="PlainText"/>
        <w:rPr>
          <w:rFonts w:ascii="Arial" w:hAnsi="Arial" w:cs="Arial"/>
          <w:iCs/>
          <w:sz w:val="18"/>
          <w:szCs w:val="18"/>
        </w:rPr>
      </w:pPr>
      <w:r w:rsidRPr="00FF0632">
        <w:rPr>
          <w:rFonts w:ascii="Arial" w:hAnsi="Arial" w:cs="Arial"/>
          <w:iCs/>
          <w:sz w:val="18"/>
          <w:szCs w:val="18"/>
        </w:rPr>
        <w:t xml:space="preserve">2118 </w:t>
      </w:r>
      <w:proofErr w:type="spellStart"/>
      <w:r w:rsidRPr="00FF0632">
        <w:rPr>
          <w:rFonts w:ascii="Arial" w:hAnsi="Arial" w:cs="Arial"/>
          <w:iCs/>
          <w:sz w:val="18"/>
          <w:szCs w:val="18"/>
        </w:rPr>
        <w:t>Kalorama</w:t>
      </w:r>
      <w:proofErr w:type="spellEnd"/>
      <w:r w:rsidRPr="00FF0632">
        <w:rPr>
          <w:rFonts w:ascii="Arial" w:hAnsi="Arial" w:cs="Arial"/>
          <w:iCs/>
          <w:sz w:val="18"/>
          <w:szCs w:val="18"/>
        </w:rPr>
        <w:t xml:space="preserve"> Rd. NW, Washington DC 20008</w:t>
      </w:r>
    </w:p>
    <w:p w14:paraId="7DE45ED8" w14:textId="77777777" w:rsidR="00FF0632" w:rsidRPr="00FF0632" w:rsidRDefault="00FF0632" w:rsidP="006B2070">
      <w:pPr>
        <w:pStyle w:val="PlainText"/>
        <w:rPr>
          <w:rFonts w:ascii="Arial" w:hAnsi="Arial" w:cs="Arial"/>
          <w:iCs/>
          <w:sz w:val="18"/>
          <w:szCs w:val="18"/>
        </w:rPr>
      </w:pPr>
      <w:r w:rsidRPr="00FF0632">
        <w:rPr>
          <w:rFonts w:ascii="Arial" w:hAnsi="Arial" w:cs="Arial"/>
          <w:iCs/>
          <w:sz w:val="18"/>
          <w:szCs w:val="18"/>
        </w:rPr>
        <w:t>Phone: 202 265 2800 I Fax: 202 986 5906</w:t>
      </w:r>
    </w:p>
    <w:p w14:paraId="3D179215" w14:textId="289B4508" w:rsidR="00FF0632" w:rsidRPr="00FF0632" w:rsidRDefault="00FF0632" w:rsidP="006B2070">
      <w:pPr>
        <w:pStyle w:val="PlainText"/>
        <w:rPr>
          <w:rFonts w:ascii="Arial" w:hAnsi="Arial" w:cs="Arial"/>
          <w:iCs/>
          <w:sz w:val="18"/>
          <w:szCs w:val="18"/>
        </w:rPr>
      </w:pPr>
      <w:r w:rsidRPr="00FF0632">
        <w:rPr>
          <w:rFonts w:ascii="Arial" w:hAnsi="Arial" w:cs="Arial"/>
          <w:iCs/>
          <w:sz w:val="18"/>
          <w:szCs w:val="18"/>
        </w:rPr>
        <w:t xml:space="preserve">Email: </w:t>
      </w:r>
      <w:hyperlink r:id="rId17" w:history="1">
        <w:r w:rsidRPr="00264D1E">
          <w:rPr>
            <w:rStyle w:val="Hyperlink"/>
            <w:rFonts w:ascii="Arial" w:hAnsi="Arial" w:cs="Arial"/>
            <w:iCs/>
            <w:sz w:val="18"/>
            <w:szCs w:val="18"/>
          </w:rPr>
          <w:t>mail@algerianembassy.org</w:t>
        </w:r>
      </w:hyperlink>
      <w:r>
        <w:rPr>
          <w:rFonts w:ascii="Arial" w:hAnsi="Arial" w:cs="Arial"/>
          <w:iCs/>
          <w:sz w:val="18"/>
          <w:szCs w:val="18"/>
        </w:rPr>
        <w:t xml:space="preserve"> </w:t>
      </w:r>
    </w:p>
    <w:p w14:paraId="7BF61B08" w14:textId="44A65C41" w:rsidR="00FF0632" w:rsidRPr="00FF0632" w:rsidRDefault="00FF0632" w:rsidP="006B2070">
      <w:pPr>
        <w:pStyle w:val="PlainText"/>
        <w:rPr>
          <w:rFonts w:ascii="Arial" w:hAnsi="Arial" w:cs="Arial"/>
          <w:iCs/>
          <w:sz w:val="18"/>
          <w:szCs w:val="18"/>
        </w:rPr>
      </w:pPr>
      <w:r w:rsidRPr="00FF0632">
        <w:rPr>
          <w:rFonts w:ascii="Arial" w:hAnsi="Arial" w:cs="Arial"/>
          <w:iCs/>
          <w:sz w:val="18"/>
          <w:szCs w:val="18"/>
        </w:rPr>
        <w:t>Salutation: Dear Ambassador</w:t>
      </w:r>
    </w:p>
    <w:p w14:paraId="67092730" w14:textId="77777777" w:rsidR="00FF0632" w:rsidRDefault="00FF0632" w:rsidP="00FF0632">
      <w:pPr>
        <w:widowControl w:val="0"/>
        <w:suppressAutoHyphens/>
        <w:rPr>
          <w:rFonts w:ascii="Arial" w:eastAsia="MS Mincho" w:hAnsi="Arial" w:cs="Arial"/>
          <w:i/>
          <w:color w:val="000000"/>
          <w:sz w:val="20"/>
          <w:szCs w:val="20"/>
          <w:lang w:val="fr-FR" w:eastAsia="ar-SA"/>
        </w:rPr>
        <w:sectPr w:rsidR="00FF0632" w:rsidSect="00FF0632">
          <w:type w:val="continuous"/>
          <w:pgSz w:w="12240" w:h="15840" w:code="1"/>
          <w:pgMar w:top="720" w:right="720" w:bottom="2160" w:left="720" w:header="0" w:footer="567" w:gutter="0"/>
          <w:cols w:num="2" w:space="567"/>
          <w:titlePg/>
          <w:docGrid w:linePitch="360"/>
        </w:sectPr>
      </w:pPr>
    </w:p>
    <w:p w14:paraId="266E736D" w14:textId="513BBB63" w:rsidR="00376DB6" w:rsidRPr="00FF0632" w:rsidRDefault="00376DB6" w:rsidP="00FF0632">
      <w:pPr>
        <w:widowControl w:val="0"/>
        <w:suppressAutoHyphens/>
        <w:jc w:val="both"/>
        <w:rPr>
          <w:rFonts w:ascii="Arial" w:eastAsia="MS Mincho" w:hAnsi="Arial" w:cs="Arial"/>
          <w:iCs/>
          <w:color w:val="000000"/>
          <w:sz w:val="20"/>
          <w:szCs w:val="20"/>
          <w:lang w:val="en-US" w:eastAsia="ar-SA"/>
        </w:rPr>
      </w:pPr>
      <w:r w:rsidRPr="00FF0632">
        <w:rPr>
          <w:rFonts w:ascii="Arial" w:eastAsia="MS Mincho" w:hAnsi="Arial" w:cs="Arial"/>
          <w:iCs/>
          <w:color w:val="000000"/>
          <w:sz w:val="20"/>
          <w:szCs w:val="20"/>
          <w:lang w:val="en-US" w:eastAsia="ar-SA"/>
        </w:rPr>
        <w:t xml:space="preserve">Your Excellency, </w:t>
      </w:r>
    </w:p>
    <w:p w14:paraId="764EE68D" w14:textId="77777777" w:rsidR="00376DB6" w:rsidRPr="00FF0632" w:rsidRDefault="00376DB6" w:rsidP="00FF0632">
      <w:pPr>
        <w:widowControl w:val="0"/>
        <w:suppressAutoHyphens/>
        <w:jc w:val="both"/>
        <w:rPr>
          <w:rFonts w:ascii="Arial" w:eastAsia="MS Mincho" w:hAnsi="Arial" w:cs="Arial"/>
          <w:iCs/>
          <w:color w:val="000000"/>
          <w:sz w:val="20"/>
          <w:szCs w:val="20"/>
          <w:lang w:val="en-US" w:eastAsia="ar-SA"/>
        </w:rPr>
      </w:pPr>
    </w:p>
    <w:p w14:paraId="4BEF93C7" w14:textId="77777777" w:rsidR="00376DB6" w:rsidRPr="00FF0632" w:rsidRDefault="00376DB6" w:rsidP="00FF0632">
      <w:pPr>
        <w:widowControl w:val="0"/>
        <w:suppressAutoHyphens/>
        <w:jc w:val="both"/>
        <w:rPr>
          <w:rFonts w:ascii="Arial" w:eastAsia="MS Mincho" w:hAnsi="Arial" w:cs="Arial"/>
          <w:iCs/>
          <w:color w:val="000000"/>
          <w:sz w:val="20"/>
          <w:szCs w:val="20"/>
          <w:lang w:eastAsia="ar-SA"/>
        </w:rPr>
      </w:pPr>
      <w:r w:rsidRPr="00FF0632">
        <w:rPr>
          <w:rFonts w:ascii="Arial" w:eastAsia="MS Mincho" w:hAnsi="Arial" w:cs="Arial"/>
          <w:iCs/>
          <w:color w:val="000000"/>
          <w:sz w:val="20"/>
          <w:szCs w:val="20"/>
          <w:lang w:eastAsia="ar-SA"/>
        </w:rPr>
        <w:t xml:space="preserve">On 27 September 2020, the lawyers of political activist Abdallah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made yet another request for his transfer to hospital, following the rapid deterioration of his health in prison, which puts his life at risk. They have not received an answer to date. </w:t>
      </w:r>
      <w:proofErr w:type="spellStart"/>
      <w:r w:rsidRPr="00FF0632">
        <w:rPr>
          <w:rFonts w:ascii="Arial" w:eastAsia="MS Mincho" w:hAnsi="Arial" w:cs="Arial"/>
          <w:iCs/>
          <w:color w:val="000000"/>
          <w:sz w:val="20"/>
          <w:szCs w:val="20"/>
          <w:lang w:val="en-US" w:eastAsia="ar-SA"/>
        </w:rPr>
        <w:t>Adballah</w:t>
      </w:r>
      <w:proofErr w:type="spellEnd"/>
      <w:r w:rsidRPr="00FF0632">
        <w:rPr>
          <w:rFonts w:ascii="Arial" w:eastAsia="MS Mincho" w:hAnsi="Arial" w:cs="Arial"/>
          <w:iCs/>
          <w:color w:val="000000"/>
          <w:sz w:val="20"/>
          <w:szCs w:val="20"/>
          <w:lang w:val="en-US" w:eastAsia="ar-SA"/>
        </w:rPr>
        <w:t xml:space="preserve"> </w:t>
      </w:r>
      <w:proofErr w:type="spellStart"/>
      <w:r w:rsidRPr="00FF0632">
        <w:rPr>
          <w:rFonts w:ascii="Arial" w:eastAsia="MS Mincho" w:hAnsi="Arial" w:cs="Arial"/>
          <w:iCs/>
          <w:color w:val="000000"/>
          <w:sz w:val="20"/>
          <w:szCs w:val="20"/>
          <w:lang w:val="en-US" w:eastAsia="ar-SA"/>
        </w:rPr>
        <w:t>Benaoum</w:t>
      </w:r>
      <w:proofErr w:type="spellEnd"/>
      <w:r w:rsidRPr="00FF0632">
        <w:rPr>
          <w:rFonts w:ascii="Arial" w:eastAsia="MS Mincho" w:hAnsi="Arial" w:cs="Arial"/>
          <w:iCs/>
          <w:color w:val="000000"/>
          <w:sz w:val="20"/>
          <w:szCs w:val="20"/>
          <w:lang w:val="en-US" w:eastAsia="ar-SA"/>
        </w:rPr>
        <w:t xml:space="preserve"> </w:t>
      </w:r>
      <w:r w:rsidRPr="00FF0632">
        <w:rPr>
          <w:rFonts w:ascii="Arial" w:eastAsia="MS Mincho" w:hAnsi="Arial" w:cs="Arial"/>
          <w:iCs/>
          <w:color w:val="000000"/>
          <w:sz w:val="20"/>
          <w:szCs w:val="20"/>
          <w:lang w:eastAsia="ar-SA"/>
        </w:rPr>
        <w:t xml:space="preserve">is suffering from clogged arteries and his lawyers submitted a first request for provisional release in April 2020, which was rejected. The judge justified the rejection by the serious nature of the "crimes" he is accused of, which refer only to Facebook posts critical of the authorities. His posts on Facebook did not include any incitement to violence and were therefore fully protected by his right to freedom of expression. </w:t>
      </w:r>
    </w:p>
    <w:p w14:paraId="41050A24" w14:textId="77777777" w:rsidR="00376DB6" w:rsidRPr="00FF0632" w:rsidRDefault="00376DB6" w:rsidP="00FF0632">
      <w:pPr>
        <w:widowControl w:val="0"/>
        <w:suppressAutoHyphens/>
        <w:jc w:val="both"/>
        <w:rPr>
          <w:rFonts w:ascii="Arial" w:eastAsia="MS Mincho" w:hAnsi="Arial" w:cs="Arial"/>
          <w:iCs/>
          <w:color w:val="000000"/>
          <w:sz w:val="20"/>
          <w:szCs w:val="20"/>
          <w:lang w:eastAsia="ar-SA"/>
        </w:rPr>
      </w:pPr>
    </w:p>
    <w:p w14:paraId="7962E08A" w14:textId="77777777" w:rsidR="00376DB6" w:rsidRPr="00FF0632" w:rsidRDefault="00376DB6" w:rsidP="00FF0632">
      <w:pPr>
        <w:widowControl w:val="0"/>
        <w:suppressAutoHyphens/>
        <w:jc w:val="both"/>
        <w:rPr>
          <w:rFonts w:ascii="Arial" w:eastAsia="MS Mincho" w:hAnsi="Arial" w:cs="Arial"/>
          <w:iCs/>
          <w:color w:val="000000"/>
          <w:sz w:val="20"/>
          <w:szCs w:val="20"/>
          <w:lang w:eastAsia="ar-SA"/>
        </w:rPr>
      </w:pPr>
      <w:r w:rsidRPr="00FF0632">
        <w:rPr>
          <w:rFonts w:ascii="Arial" w:eastAsia="MS Mincho" w:hAnsi="Arial" w:cs="Arial"/>
          <w:iCs/>
          <w:color w:val="000000"/>
          <w:sz w:val="20"/>
          <w:szCs w:val="20"/>
          <w:lang w:eastAsia="ar-SA"/>
        </w:rPr>
        <w:t xml:space="preserve">On 12 May, </w:t>
      </w:r>
      <w:proofErr w:type="spellStart"/>
      <w:r w:rsidRPr="00FF0632">
        <w:rPr>
          <w:rFonts w:ascii="Arial" w:eastAsia="MS Mincho" w:hAnsi="Arial" w:cs="Arial"/>
          <w:iCs/>
          <w:color w:val="000000"/>
          <w:sz w:val="20"/>
          <w:szCs w:val="20"/>
          <w:lang w:eastAsia="ar-SA"/>
        </w:rPr>
        <w:t>Benaoum’s</w:t>
      </w:r>
      <w:proofErr w:type="spellEnd"/>
      <w:r w:rsidRPr="00FF0632">
        <w:rPr>
          <w:rFonts w:ascii="Arial" w:eastAsia="MS Mincho" w:hAnsi="Arial" w:cs="Arial"/>
          <w:iCs/>
          <w:color w:val="000000"/>
          <w:sz w:val="20"/>
          <w:szCs w:val="20"/>
          <w:lang w:eastAsia="ar-SA"/>
        </w:rPr>
        <w:t xml:space="preserve"> cardiologist examined him and concluded that he is in urgent need of a second heart surgery. On 7 June, his lawyers submitted a request for him to be transferred to hospital to no avail. A few days later, the authorities transferred him from </w:t>
      </w:r>
      <w:proofErr w:type="spellStart"/>
      <w:r w:rsidRPr="00FF0632">
        <w:rPr>
          <w:rFonts w:ascii="Arial" w:eastAsia="MS Mincho" w:hAnsi="Arial" w:cs="Arial"/>
          <w:iCs/>
          <w:color w:val="000000"/>
          <w:sz w:val="20"/>
          <w:szCs w:val="20"/>
          <w:lang w:eastAsia="ar-SA"/>
        </w:rPr>
        <w:t>Belasal</w:t>
      </w:r>
      <w:proofErr w:type="spellEnd"/>
      <w:r w:rsidRPr="00FF0632">
        <w:rPr>
          <w:rFonts w:ascii="Arial" w:eastAsia="MS Mincho" w:hAnsi="Arial" w:cs="Arial"/>
          <w:iCs/>
          <w:color w:val="000000"/>
          <w:sz w:val="20"/>
          <w:szCs w:val="20"/>
          <w:lang w:eastAsia="ar-SA"/>
        </w:rPr>
        <w:t xml:space="preserve"> prison in </w:t>
      </w:r>
      <w:proofErr w:type="spellStart"/>
      <w:r w:rsidRPr="00FF0632">
        <w:rPr>
          <w:rFonts w:ascii="Arial" w:eastAsia="MS Mincho" w:hAnsi="Arial" w:cs="Arial"/>
          <w:iCs/>
          <w:color w:val="000000"/>
          <w:sz w:val="20"/>
          <w:szCs w:val="20"/>
          <w:lang w:eastAsia="ar-SA"/>
        </w:rPr>
        <w:t>Relizane</w:t>
      </w:r>
      <w:proofErr w:type="spellEnd"/>
      <w:r w:rsidRPr="00FF0632">
        <w:rPr>
          <w:rFonts w:ascii="Arial" w:eastAsia="MS Mincho" w:hAnsi="Arial" w:cs="Arial"/>
          <w:iCs/>
          <w:color w:val="000000"/>
          <w:sz w:val="20"/>
          <w:szCs w:val="20"/>
          <w:lang w:eastAsia="ar-SA"/>
        </w:rPr>
        <w:t xml:space="preserve"> to a small prison in </w:t>
      </w:r>
      <w:proofErr w:type="spellStart"/>
      <w:r w:rsidRPr="00FF0632">
        <w:rPr>
          <w:rFonts w:ascii="Arial" w:eastAsia="MS Mincho" w:hAnsi="Arial" w:cs="Arial"/>
          <w:iCs/>
          <w:color w:val="000000"/>
          <w:sz w:val="20"/>
          <w:szCs w:val="20"/>
          <w:lang w:eastAsia="ar-SA"/>
        </w:rPr>
        <w:t>Gdyel</w:t>
      </w:r>
      <w:proofErr w:type="spellEnd"/>
      <w:r w:rsidRPr="00FF0632">
        <w:rPr>
          <w:rFonts w:ascii="Arial" w:eastAsia="MS Mincho" w:hAnsi="Arial" w:cs="Arial"/>
          <w:iCs/>
          <w:color w:val="000000"/>
          <w:sz w:val="20"/>
          <w:szCs w:val="20"/>
          <w:lang w:eastAsia="ar-SA"/>
        </w:rPr>
        <w:t xml:space="preserve">, a town in the governorate of Oran, 160 km from his place of residence, where there were no medical facilities available. The lawyers submitted another request on 21 June which led to another transfer to Oran prison where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remained until his trial on 16 July. He was yet again transferred back to Oran prison where he remains to date. </w:t>
      </w:r>
    </w:p>
    <w:p w14:paraId="614D09B0" w14:textId="5110EF16" w:rsidR="00376DB6" w:rsidRPr="00FF0632" w:rsidRDefault="00376DB6" w:rsidP="00FF0632">
      <w:pPr>
        <w:widowControl w:val="0"/>
        <w:suppressAutoHyphens/>
        <w:ind w:left="13"/>
        <w:rPr>
          <w:rFonts w:ascii="Arial" w:eastAsia="MS Mincho" w:hAnsi="Arial" w:cs="Arial"/>
          <w:iCs/>
          <w:color w:val="000000"/>
          <w:sz w:val="20"/>
          <w:szCs w:val="20"/>
          <w:lang w:eastAsia="ar-SA"/>
        </w:rPr>
      </w:pPr>
      <w:r w:rsidRPr="00FF0632">
        <w:rPr>
          <w:rFonts w:ascii="Arial" w:eastAsia="MS Mincho" w:hAnsi="Arial" w:cs="Arial"/>
          <w:iCs/>
          <w:color w:val="000000"/>
          <w:sz w:val="20"/>
          <w:szCs w:val="20"/>
          <w:lang w:eastAsia="ar-SA"/>
        </w:rPr>
        <w:br/>
        <w:t xml:space="preserve">During the trial on 16 July,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was visibly ill. His lawyers asked for an adjournment, but the judge continued with normal trial procedures for an hour before having a doctor examine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and confirm that he was not fit to stand trial. The hearing was suspended but the judge refused a request for provisional release and sent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back to jail. His lawyers filed another request for provisional release on 2 September, which was again denied. </w:t>
      </w:r>
      <w:r w:rsidRPr="00FF0632">
        <w:rPr>
          <w:rFonts w:ascii="Arial" w:eastAsia="MS Mincho" w:hAnsi="Arial" w:cs="Arial"/>
          <w:iCs/>
          <w:color w:val="000000"/>
          <w:sz w:val="20"/>
          <w:szCs w:val="20"/>
          <w:lang w:eastAsia="ar-SA"/>
        </w:rPr>
        <w:br/>
      </w:r>
      <w:r w:rsidRPr="00FF0632">
        <w:rPr>
          <w:rFonts w:ascii="Arial" w:eastAsia="MS Mincho" w:hAnsi="Arial" w:cs="Arial"/>
          <w:iCs/>
          <w:color w:val="000000"/>
          <w:sz w:val="20"/>
          <w:szCs w:val="20"/>
          <w:lang w:eastAsia="ar-SA"/>
        </w:rPr>
        <w:br/>
        <w:t xml:space="preserve">I call on you to drop all charges against Abdallah </w:t>
      </w:r>
      <w:proofErr w:type="spellStart"/>
      <w:r w:rsidRPr="00FF0632">
        <w:rPr>
          <w:rFonts w:ascii="Arial" w:eastAsia="MS Mincho" w:hAnsi="Arial" w:cs="Arial"/>
          <w:iCs/>
          <w:color w:val="000000"/>
          <w:sz w:val="20"/>
          <w:szCs w:val="20"/>
          <w:lang w:eastAsia="ar-SA"/>
        </w:rPr>
        <w:t>Benaoum</w:t>
      </w:r>
      <w:proofErr w:type="spellEnd"/>
      <w:r w:rsidRPr="00FF0632">
        <w:rPr>
          <w:rFonts w:ascii="Arial" w:eastAsia="MS Mincho" w:hAnsi="Arial" w:cs="Arial"/>
          <w:iCs/>
          <w:color w:val="000000"/>
          <w:sz w:val="20"/>
          <w:szCs w:val="20"/>
          <w:lang w:eastAsia="ar-SA"/>
        </w:rPr>
        <w:t xml:space="preserve"> and ensure that he is immediately and unconditionally released as he is being detained solely for the exercise of his right to freedom of expression. In the meantime, he must be transferred without further delay to a medical facility where he can receive the urgent medical treatment prescribed by his cardiologist. In the current context of COVID-19, his heart condition puts him at increased risk according to the World Health Organi</w:t>
      </w:r>
      <w:r w:rsidR="00FF0632">
        <w:rPr>
          <w:rFonts w:ascii="Arial" w:eastAsia="MS Mincho" w:hAnsi="Arial" w:cs="Arial"/>
          <w:iCs/>
          <w:color w:val="000000"/>
          <w:sz w:val="20"/>
          <w:szCs w:val="20"/>
          <w:lang w:eastAsia="ar-SA"/>
        </w:rPr>
        <w:t>z</w:t>
      </w:r>
      <w:r w:rsidRPr="00FF0632">
        <w:rPr>
          <w:rFonts w:ascii="Arial" w:eastAsia="MS Mincho" w:hAnsi="Arial" w:cs="Arial"/>
          <w:iCs/>
          <w:color w:val="000000"/>
          <w:sz w:val="20"/>
          <w:szCs w:val="20"/>
          <w:lang w:eastAsia="ar-SA"/>
        </w:rPr>
        <w:t xml:space="preserve">ation and the authorities must take all measures to protect his life. </w:t>
      </w:r>
    </w:p>
    <w:p w14:paraId="24855206" w14:textId="77777777" w:rsidR="00376DB6" w:rsidRPr="00FF0632" w:rsidRDefault="00376DB6" w:rsidP="00FF0632">
      <w:pPr>
        <w:widowControl w:val="0"/>
        <w:suppressAutoHyphens/>
        <w:jc w:val="both"/>
        <w:rPr>
          <w:rFonts w:ascii="Arial" w:eastAsia="MS Mincho" w:hAnsi="Arial" w:cs="Arial"/>
          <w:b/>
          <w:i/>
          <w:color w:val="000000"/>
          <w:sz w:val="20"/>
          <w:szCs w:val="20"/>
          <w:lang w:eastAsia="ar-SA"/>
        </w:rPr>
      </w:pPr>
      <w:r w:rsidRPr="00FF0632">
        <w:rPr>
          <w:rFonts w:ascii="Arial" w:eastAsia="MS Mincho" w:hAnsi="Arial" w:cs="Arial"/>
          <w:b/>
          <w:i/>
          <w:color w:val="000000"/>
          <w:sz w:val="20"/>
          <w:szCs w:val="20"/>
          <w:lang w:eastAsia="ar-SA"/>
        </w:rPr>
        <w:t xml:space="preserve"> </w:t>
      </w:r>
    </w:p>
    <w:p w14:paraId="7F19C43B" w14:textId="4B1463FB" w:rsidR="00376DB6" w:rsidRPr="00FF0632" w:rsidRDefault="00376DB6" w:rsidP="00FF0632">
      <w:pPr>
        <w:widowControl w:val="0"/>
        <w:suppressAutoHyphens/>
        <w:jc w:val="both"/>
        <w:rPr>
          <w:rFonts w:ascii="Arial" w:eastAsia="MS Mincho" w:hAnsi="Arial" w:cs="Arial"/>
          <w:b/>
          <w:iCs/>
          <w:color w:val="000000"/>
          <w:sz w:val="20"/>
          <w:szCs w:val="20"/>
          <w:lang w:eastAsia="ar-SA"/>
        </w:rPr>
      </w:pPr>
      <w:r w:rsidRPr="00FF0632">
        <w:rPr>
          <w:rFonts w:ascii="Arial" w:eastAsia="MS Mincho" w:hAnsi="Arial" w:cs="Arial"/>
          <w:iCs/>
          <w:color w:val="000000"/>
          <w:sz w:val="20"/>
          <w:szCs w:val="20"/>
          <w:lang w:eastAsia="ar-SA"/>
        </w:rPr>
        <w:t>Yours sincerely,</w:t>
      </w:r>
    </w:p>
    <w:p w14:paraId="0A23F5D1" w14:textId="5C03F406" w:rsidR="0054186C" w:rsidRPr="00FF0632" w:rsidRDefault="0054186C" w:rsidP="00FF0632">
      <w:pPr>
        <w:pStyle w:val="AIBoxHeading"/>
        <w:spacing w:line="240" w:lineRule="auto"/>
        <w:rPr>
          <w:rFonts w:ascii="Arial" w:hAnsi="Arial" w:cs="Arial"/>
          <w:szCs w:val="32"/>
        </w:rPr>
      </w:pPr>
      <w:r w:rsidRPr="00FF0632">
        <w:rPr>
          <w:rFonts w:ascii="Arial" w:hAnsi="Arial" w:cs="Arial"/>
          <w:szCs w:val="32"/>
        </w:rPr>
        <w:lastRenderedPageBreak/>
        <w:t>Additional information</w:t>
      </w:r>
    </w:p>
    <w:p w14:paraId="6247DBF4" w14:textId="77777777" w:rsidR="0054186C" w:rsidRPr="00FF0632" w:rsidRDefault="0054186C" w:rsidP="00FF0632">
      <w:pPr>
        <w:jc w:val="both"/>
        <w:rPr>
          <w:rFonts w:ascii="Arial" w:hAnsi="Arial" w:cs="Arial"/>
        </w:rPr>
      </w:pPr>
    </w:p>
    <w:p w14:paraId="17E82A3C" w14:textId="79E8E3AA" w:rsidR="00376DB6" w:rsidRPr="00FF0632" w:rsidRDefault="00376DB6" w:rsidP="00FF0632">
      <w:pPr>
        <w:jc w:val="both"/>
        <w:rPr>
          <w:rFonts w:ascii="Arial" w:hAnsi="Arial" w:cs="Arial"/>
          <w:iCs/>
          <w:sz w:val="20"/>
          <w:szCs w:val="20"/>
        </w:rPr>
      </w:pPr>
      <w:r w:rsidRPr="00FF0632">
        <w:rPr>
          <w:rFonts w:ascii="Arial" w:hAnsi="Arial" w:cs="Arial"/>
          <w:iCs/>
          <w:sz w:val="20"/>
          <w:szCs w:val="20"/>
        </w:rPr>
        <w:t xml:space="preserve">Abdallah </w:t>
      </w:r>
      <w:proofErr w:type="spellStart"/>
      <w:r w:rsidRPr="00FF0632">
        <w:rPr>
          <w:rFonts w:ascii="Arial" w:hAnsi="Arial" w:cs="Arial"/>
          <w:iCs/>
          <w:sz w:val="20"/>
          <w:szCs w:val="20"/>
        </w:rPr>
        <w:t>Benaoum</w:t>
      </w:r>
      <w:proofErr w:type="spellEnd"/>
      <w:r w:rsidRPr="00FF0632">
        <w:rPr>
          <w:rFonts w:ascii="Arial" w:hAnsi="Arial" w:cs="Arial"/>
          <w:iCs/>
          <w:sz w:val="20"/>
          <w:szCs w:val="20"/>
        </w:rPr>
        <w:t xml:space="preserve"> is a 55 years old political activist from </w:t>
      </w:r>
      <w:proofErr w:type="spellStart"/>
      <w:r w:rsidRPr="00FF0632">
        <w:rPr>
          <w:rFonts w:ascii="Arial" w:hAnsi="Arial" w:cs="Arial"/>
          <w:iCs/>
          <w:sz w:val="20"/>
          <w:szCs w:val="20"/>
        </w:rPr>
        <w:t>Relizane</w:t>
      </w:r>
      <w:proofErr w:type="spellEnd"/>
      <w:r w:rsidRPr="00FF0632">
        <w:rPr>
          <w:rFonts w:ascii="Arial" w:hAnsi="Arial" w:cs="Arial"/>
          <w:iCs/>
          <w:sz w:val="20"/>
          <w:szCs w:val="20"/>
        </w:rPr>
        <w:t xml:space="preserve">, a town in the west of Algeria. He </w:t>
      </w:r>
      <w:r w:rsidRPr="00FF0632">
        <w:rPr>
          <w:rFonts w:ascii="Arial" w:hAnsi="Arial" w:cs="Arial"/>
          <w:iCs/>
          <w:sz w:val="20"/>
          <w:szCs w:val="20"/>
          <w:lang w:val="en-US"/>
        </w:rPr>
        <w:t xml:space="preserve">is among some 74 Algerians currently detained and facing charges for their role in the protest movement </w:t>
      </w:r>
      <w:proofErr w:type="spellStart"/>
      <w:r w:rsidRPr="00FF0632">
        <w:rPr>
          <w:rFonts w:ascii="Arial" w:hAnsi="Arial" w:cs="Arial"/>
          <w:iCs/>
          <w:sz w:val="20"/>
          <w:szCs w:val="20"/>
          <w:lang w:val="en-US"/>
        </w:rPr>
        <w:t>Hirak</w:t>
      </w:r>
      <w:proofErr w:type="spellEnd"/>
      <w:r w:rsidRPr="00FF0632">
        <w:rPr>
          <w:rFonts w:ascii="Arial" w:hAnsi="Arial" w:cs="Arial"/>
          <w:iCs/>
          <w:sz w:val="20"/>
          <w:szCs w:val="20"/>
          <w:lang w:val="en-US"/>
        </w:rPr>
        <w:t>, which started in February 2019 to call for radical political change in Algeria but were suspended since March 2020 due to the COVID-19 pandemic. He</w:t>
      </w:r>
      <w:r w:rsidRPr="00FF0632">
        <w:rPr>
          <w:rFonts w:ascii="Arial" w:hAnsi="Arial" w:cs="Arial"/>
          <w:iCs/>
          <w:sz w:val="20"/>
          <w:szCs w:val="20"/>
        </w:rPr>
        <w:t xml:space="preserve"> was arrested on 9 December 2019, three days before the 2019 presidential elections, for Facebook posts that he published on his personal page criticizing the elections and the prosecution of peaceful </w:t>
      </w:r>
      <w:proofErr w:type="spellStart"/>
      <w:r w:rsidRPr="00FF0632">
        <w:rPr>
          <w:rFonts w:ascii="Arial" w:hAnsi="Arial" w:cs="Arial"/>
          <w:iCs/>
          <w:sz w:val="20"/>
          <w:szCs w:val="20"/>
        </w:rPr>
        <w:t>Hirak</w:t>
      </w:r>
      <w:proofErr w:type="spellEnd"/>
      <w:r w:rsidRPr="00FF0632">
        <w:rPr>
          <w:rFonts w:ascii="Arial" w:hAnsi="Arial" w:cs="Arial"/>
          <w:iCs/>
          <w:sz w:val="20"/>
          <w:szCs w:val="20"/>
        </w:rPr>
        <w:t xml:space="preserve"> activists. The prosecutor charged him with </w:t>
      </w:r>
      <w:r w:rsidRPr="00FF0632">
        <w:rPr>
          <w:rFonts w:ascii="Arial" w:hAnsi="Arial" w:cs="Arial"/>
          <w:iCs/>
          <w:sz w:val="20"/>
          <w:szCs w:val="20"/>
          <w:lang w:val="en-US"/>
        </w:rPr>
        <w:t xml:space="preserve">"insulting state institutions"; "undermining the integrity of the national territory"; "harming the national interest"; “undermining the moral of the army"; “attempting to pressure judges on pending cases” and "incitement to an unarmed gathering" under articles 146, 79, 97, 75, 147 and 100 of the penal code, respectively. </w:t>
      </w:r>
      <w:r w:rsidRPr="00FF0632">
        <w:rPr>
          <w:rFonts w:ascii="Arial" w:hAnsi="Arial" w:cs="Arial"/>
          <w:iCs/>
          <w:sz w:val="20"/>
          <w:szCs w:val="20"/>
        </w:rPr>
        <w:t>None of these charges are legitimate offences under international human rights law since they impose undue restrictions to the right to freedom of expression. </w:t>
      </w:r>
    </w:p>
    <w:p w14:paraId="7DC02203" w14:textId="77777777" w:rsidR="00376DB6" w:rsidRPr="00FF0632" w:rsidRDefault="00376DB6" w:rsidP="00FF0632">
      <w:pPr>
        <w:jc w:val="both"/>
        <w:rPr>
          <w:rFonts w:ascii="Arial" w:hAnsi="Arial" w:cs="Arial"/>
          <w:sz w:val="20"/>
          <w:szCs w:val="20"/>
          <w:lang w:val="en-US"/>
        </w:rPr>
      </w:pPr>
    </w:p>
    <w:p w14:paraId="05392271" w14:textId="7672F680" w:rsidR="00376DB6" w:rsidRPr="00FF0632" w:rsidRDefault="00376DB6" w:rsidP="00FF0632">
      <w:pPr>
        <w:jc w:val="both"/>
        <w:rPr>
          <w:rFonts w:ascii="Arial" w:hAnsi="Arial" w:cs="Arial"/>
          <w:sz w:val="20"/>
          <w:szCs w:val="20"/>
          <w:lang w:val="en-US"/>
        </w:rPr>
      </w:pPr>
      <w:r w:rsidRPr="00FF0632">
        <w:rPr>
          <w:rFonts w:ascii="Arial" w:hAnsi="Arial" w:cs="Arial"/>
          <w:sz w:val="20"/>
          <w:szCs w:val="20"/>
          <w:lang w:val="en-US"/>
        </w:rPr>
        <w:t xml:space="preserve">In a letter that he sent out of prison through his lawyer recently, </w:t>
      </w:r>
      <w:proofErr w:type="spellStart"/>
      <w:r w:rsidRPr="00FF0632">
        <w:rPr>
          <w:rFonts w:ascii="Arial" w:hAnsi="Arial" w:cs="Arial"/>
          <w:sz w:val="20"/>
          <w:szCs w:val="20"/>
          <w:lang w:val="en-US"/>
        </w:rPr>
        <w:t>Benaoum</w:t>
      </w:r>
      <w:proofErr w:type="spellEnd"/>
      <w:r w:rsidRPr="00FF0632">
        <w:rPr>
          <w:rFonts w:ascii="Arial" w:hAnsi="Arial" w:cs="Arial"/>
          <w:sz w:val="20"/>
          <w:szCs w:val="20"/>
          <w:lang w:val="en-US"/>
        </w:rPr>
        <w:t xml:space="preserve"> describes his prison conditions and the inexplicable delay in medical treatment as follows:</w:t>
      </w:r>
    </w:p>
    <w:p w14:paraId="3367958C" w14:textId="77777777" w:rsidR="00376DB6" w:rsidRPr="00FF0632" w:rsidRDefault="00376DB6" w:rsidP="00FF0632">
      <w:pPr>
        <w:jc w:val="both"/>
        <w:rPr>
          <w:rFonts w:ascii="Arial" w:hAnsi="Arial" w:cs="Arial"/>
          <w:sz w:val="20"/>
          <w:szCs w:val="20"/>
          <w:lang w:val="en-US"/>
        </w:rPr>
      </w:pPr>
    </w:p>
    <w:p w14:paraId="18EEFCF0" w14:textId="77777777" w:rsidR="00376DB6" w:rsidRPr="00FF0632" w:rsidRDefault="00376DB6" w:rsidP="00FF0632">
      <w:pPr>
        <w:rPr>
          <w:rFonts w:ascii="Arial" w:hAnsi="Arial" w:cs="Arial"/>
          <w:sz w:val="20"/>
          <w:szCs w:val="20"/>
          <w:lang w:val="en"/>
        </w:rPr>
      </w:pPr>
      <w:r w:rsidRPr="00FF0632">
        <w:rPr>
          <w:rFonts w:ascii="Arial" w:hAnsi="Arial" w:cs="Arial"/>
          <w:i/>
          <w:iCs/>
          <w:sz w:val="20"/>
          <w:szCs w:val="20"/>
          <w:lang w:val="en"/>
        </w:rPr>
        <w:t>“It is clear that this delay [of medical attention] … is a method of soft and slow execution and an attack on human and Islamic morals. As for the conditions of imprisonment, I am deprived of all my rights […] sleeping without blankets or pillow. I sleep on the bed and use my clothes as pillow. The institution argues that it can’t provide new mattresses because it does not have new ones. I am deprived of my right to read the newspapers, to know what is going on. I am suffering from a terrible isolation in the heart of Oran. Food is another calamity.”</w:t>
      </w:r>
      <w:r w:rsidRPr="00FF0632">
        <w:rPr>
          <w:rFonts w:ascii="Arial" w:hAnsi="Arial" w:cs="Arial"/>
          <w:sz w:val="20"/>
          <w:szCs w:val="20"/>
          <w:lang w:val="en"/>
        </w:rPr>
        <w:t xml:space="preserve"> </w:t>
      </w:r>
      <w:r w:rsidRPr="00FF0632">
        <w:rPr>
          <w:rFonts w:ascii="Arial" w:hAnsi="Arial" w:cs="Arial"/>
          <w:sz w:val="20"/>
          <w:szCs w:val="20"/>
          <w:lang w:val="en"/>
        </w:rPr>
        <w:br/>
      </w:r>
      <w:r w:rsidRPr="00FF0632">
        <w:rPr>
          <w:rFonts w:ascii="Arial" w:hAnsi="Arial" w:cs="Arial"/>
          <w:sz w:val="20"/>
          <w:szCs w:val="20"/>
          <w:lang w:val="en"/>
        </w:rPr>
        <w:br/>
      </w:r>
      <w:r w:rsidRPr="00FF0632">
        <w:rPr>
          <w:rFonts w:ascii="Arial" w:hAnsi="Arial" w:cs="Arial"/>
          <w:sz w:val="20"/>
          <w:szCs w:val="20"/>
        </w:rPr>
        <w:t xml:space="preserve">Abdallah </w:t>
      </w:r>
      <w:proofErr w:type="spellStart"/>
      <w:r w:rsidRPr="00FF0632">
        <w:rPr>
          <w:rFonts w:ascii="Arial" w:hAnsi="Arial" w:cs="Arial"/>
          <w:sz w:val="20"/>
          <w:szCs w:val="20"/>
        </w:rPr>
        <w:t>Benaoum</w:t>
      </w:r>
      <w:proofErr w:type="spellEnd"/>
      <w:r w:rsidRPr="00FF0632">
        <w:rPr>
          <w:rFonts w:ascii="Arial" w:hAnsi="Arial" w:cs="Arial"/>
          <w:sz w:val="20"/>
          <w:szCs w:val="20"/>
        </w:rPr>
        <w:t xml:space="preserve"> suffers from clogged arteries; a chronic arterial disease which creates cardiovascular problems. In 2018, he underwent a first surgery which required that </w:t>
      </w:r>
      <w:proofErr w:type="spellStart"/>
      <w:r w:rsidRPr="00FF0632">
        <w:rPr>
          <w:rFonts w:ascii="Arial" w:hAnsi="Arial" w:cs="Arial"/>
          <w:sz w:val="20"/>
          <w:szCs w:val="20"/>
        </w:rPr>
        <w:t>Benaoum</w:t>
      </w:r>
      <w:proofErr w:type="spellEnd"/>
      <w:r w:rsidRPr="00FF0632">
        <w:rPr>
          <w:rFonts w:ascii="Arial" w:hAnsi="Arial" w:cs="Arial"/>
          <w:sz w:val="20"/>
          <w:szCs w:val="20"/>
        </w:rPr>
        <w:t xml:space="preserve"> maintain a healthy lifestyle after the operation. However, his prison condition and a hunger strike that he led in 2018 to protest prison conditions led to a deterioration in his health conditions</w:t>
      </w:r>
      <w:r w:rsidRPr="00FF0632">
        <w:rPr>
          <w:rFonts w:ascii="Arial" w:hAnsi="Arial" w:cs="Arial"/>
          <w:sz w:val="20"/>
          <w:szCs w:val="20"/>
          <w:lang w:val="en"/>
        </w:rPr>
        <w:t xml:space="preserve">. </w:t>
      </w:r>
    </w:p>
    <w:p w14:paraId="7BEAFD92" w14:textId="77C6992B" w:rsidR="00376DB6" w:rsidRPr="00FF0632" w:rsidRDefault="00376DB6" w:rsidP="00FF0632">
      <w:pPr>
        <w:jc w:val="both"/>
        <w:rPr>
          <w:rFonts w:ascii="Arial" w:hAnsi="Arial" w:cs="Arial"/>
          <w:sz w:val="20"/>
          <w:szCs w:val="20"/>
          <w:lang w:val="en"/>
        </w:rPr>
      </w:pPr>
      <w:r w:rsidRPr="00FF0632">
        <w:rPr>
          <w:rFonts w:ascii="Arial" w:hAnsi="Arial" w:cs="Arial"/>
          <w:sz w:val="20"/>
          <w:szCs w:val="20"/>
          <w:lang w:val="en"/>
        </w:rPr>
        <w:br/>
      </w:r>
      <w:proofErr w:type="spellStart"/>
      <w:r w:rsidRPr="00FF0632">
        <w:rPr>
          <w:rFonts w:ascii="Arial" w:hAnsi="Arial" w:cs="Arial"/>
          <w:sz w:val="20"/>
          <w:szCs w:val="20"/>
          <w:lang w:val="en"/>
        </w:rPr>
        <w:t>Benaoum</w:t>
      </w:r>
      <w:proofErr w:type="spellEnd"/>
      <w:r w:rsidRPr="00FF0632">
        <w:rPr>
          <w:rFonts w:ascii="Arial" w:hAnsi="Arial" w:cs="Arial"/>
          <w:sz w:val="20"/>
          <w:szCs w:val="20"/>
          <w:lang w:val="en"/>
        </w:rPr>
        <w:t xml:space="preserve"> spent 15 months in prison in a previous case and had only been free for six months before his arrest in December 2019. On 2 April 2018, he was sentenced to two years in prison for several charges related to his Facebook posts, criticizing in particular the policy of "national reconciliation" under article 46 of the Charter for Peace and National Reconciliation of 2006, which prohibits publications about the Algerian civil war of 1990. He was released on parole on 3 June 2019, following a request from his lawyers. </w:t>
      </w:r>
    </w:p>
    <w:p w14:paraId="010ED6E9" w14:textId="77777777" w:rsidR="00376DB6" w:rsidRPr="00FF0632" w:rsidRDefault="00376DB6" w:rsidP="00FF0632">
      <w:pPr>
        <w:jc w:val="both"/>
        <w:rPr>
          <w:rFonts w:ascii="Arial" w:hAnsi="Arial" w:cs="Arial"/>
          <w:sz w:val="20"/>
          <w:szCs w:val="20"/>
          <w:lang w:val="en"/>
        </w:rPr>
      </w:pPr>
      <w:r w:rsidRPr="00FF0632">
        <w:rPr>
          <w:rFonts w:ascii="Arial" w:hAnsi="Arial" w:cs="Arial"/>
          <w:sz w:val="20"/>
          <w:szCs w:val="20"/>
          <w:lang w:val="en-US"/>
        </w:rPr>
        <w:t xml:space="preserve">The case file in his current prosecution indicates that the police in Oued </w:t>
      </w:r>
      <w:proofErr w:type="spellStart"/>
      <w:r w:rsidRPr="00FF0632">
        <w:rPr>
          <w:rFonts w:ascii="Arial" w:hAnsi="Arial" w:cs="Arial"/>
          <w:sz w:val="20"/>
          <w:szCs w:val="20"/>
          <w:lang w:val="en-US"/>
        </w:rPr>
        <w:t>Rhiou</w:t>
      </w:r>
      <w:proofErr w:type="spellEnd"/>
      <w:r w:rsidRPr="00FF0632">
        <w:rPr>
          <w:rFonts w:ascii="Arial" w:hAnsi="Arial" w:cs="Arial"/>
          <w:sz w:val="20"/>
          <w:szCs w:val="20"/>
          <w:lang w:val="en-US"/>
        </w:rPr>
        <w:t xml:space="preserve">, in </w:t>
      </w:r>
      <w:proofErr w:type="spellStart"/>
      <w:r w:rsidRPr="00FF0632">
        <w:rPr>
          <w:rFonts w:ascii="Arial" w:hAnsi="Arial" w:cs="Arial"/>
          <w:sz w:val="20"/>
          <w:szCs w:val="20"/>
          <w:lang w:val="en-US"/>
        </w:rPr>
        <w:t>Relizane</w:t>
      </w:r>
      <w:proofErr w:type="spellEnd"/>
      <w:r w:rsidRPr="00FF0632">
        <w:rPr>
          <w:rFonts w:ascii="Arial" w:hAnsi="Arial" w:cs="Arial"/>
          <w:sz w:val="20"/>
          <w:szCs w:val="20"/>
          <w:lang w:val="en-US"/>
        </w:rPr>
        <w:t xml:space="preserve"> province, searched his house and confiscated his telephone and laptop. They went through both and the prosecutor used videos and publications found on his personal Facebook account to charge him, together with </w:t>
      </w:r>
      <w:proofErr w:type="spellStart"/>
      <w:r w:rsidRPr="00FF0632">
        <w:rPr>
          <w:rFonts w:ascii="Arial" w:hAnsi="Arial" w:cs="Arial"/>
          <w:sz w:val="20"/>
          <w:szCs w:val="20"/>
          <w:lang w:val="en-US"/>
        </w:rPr>
        <w:t>Khaldi</w:t>
      </w:r>
      <w:proofErr w:type="spellEnd"/>
      <w:r w:rsidRPr="00FF0632">
        <w:rPr>
          <w:rFonts w:ascii="Arial" w:hAnsi="Arial" w:cs="Arial"/>
          <w:sz w:val="20"/>
          <w:szCs w:val="20"/>
          <w:lang w:val="en-US"/>
        </w:rPr>
        <w:t xml:space="preserve"> Ali, another activist from </w:t>
      </w:r>
      <w:proofErr w:type="spellStart"/>
      <w:r w:rsidRPr="00FF0632">
        <w:rPr>
          <w:rFonts w:ascii="Arial" w:hAnsi="Arial" w:cs="Arial"/>
          <w:sz w:val="20"/>
          <w:szCs w:val="20"/>
          <w:lang w:val="en-US"/>
        </w:rPr>
        <w:t>Relizane</w:t>
      </w:r>
      <w:proofErr w:type="spellEnd"/>
      <w:r w:rsidRPr="00FF0632">
        <w:rPr>
          <w:rFonts w:ascii="Arial" w:hAnsi="Arial" w:cs="Arial"/>
          <w:sz w:val="20"/>
          <w:szCs w:val="20"/>
          <w:lang w:val="en-US"/>
        </w:rPr>
        <w:t xml:space="preserve">, with six charges under the penal code. The file refers to videos of </w:t>
      </w:r>
      <w:proofErr w:type="spellStart"/>
      <w:r w:rsidRPr="00FF0632">
        <w:rPr>
          <w:rFonts w:ascii="Arial" w:hAnsi="Arial" w:cs="Arial"/>
          <w:sz w:val="20"/>
          <w:szCs w:val="20"/>
          <w:lang w:val="en-US"/>
        </w:rPr>
        <w:t>Benaoum</w:t>
      </w:r>
      <w:proofErr w:type="spellEnd"/>
      <w:r w:rsidRPr="00FF0632">
        <w:rPr>
          <w:rFonts w:ascii="Arial" w:hAnsi="Arial" w:cs="Arial"/>
          <w:sz w:val="20"/>
          <w:szCs w:val="20"/>
          <w:lang w:val="en-US"/>
        </w:rPr>
        <w:t xml:space="preserve"> calling for the boycott of presidential elections, and publications in which he says "no to military elections", "</w:t>
      </w:r>
      <w:proofErr w:type="spellStart"/>
      <w:r w:rsidRPr="00FF0632">
        <w:rPr>
          <w:rFonts w:ascii="Arial" w:hAnsi="Arial" w:cs="Arial"/>
          <w:sz w:val="20"/>
          <w:szCs w:val="20"/>
          <w:lang w:val="en-US"/>
        </w:rPr>
        <w:t>Hirak</w:t>
      </w:r>
      <w:proofErr w:type="spellEnd"/>
      <w:r w:rsidRPr="00FF0632">
        <w:rPr>
          <w:rFonts w:ascii="Arial" w:hAnsi="Arial" w:cs="Arial"/>
          <w:sz w:val="20"/>
          <w:szCs w:val="20"/>
          <w:lang w:val="en-US"/>
        </w:rPr>
        <w:t xml:space="preserve"> students in all governorates are faced with the harshest repression" and criticizing the light sentencing of a police officer for the killing of a young man in Oued </w:t>
      </w:r>
      <w:proofErr w:type="spellStart"/>
      <w:r w:rsidRPr="00FF0632">
        <w:rPr>
          <w:rFonts w:ascii="Arial" w:hAnsi="Arial" w:cs="Arial"/>
          <w:sz w:val="20"/>
          <w:szCs w:val="20"/>
          <w:lang w:val="en-US"/>
        </w:rPr>
        <w:t>Rhiou</w:t>
      </w:r>
      <w:proofErr w:type="spellEnd"/>
      <w:r w:rsidRPr="00FF0632">
        <w:rPr>
          <w:rFonts w:ascii="Arial" w:hAnsi="Arial" w:cs="Arial"/>
          <w:sz w:val="20"/>
          <w:szCs w:val="20"/>
          <w:lang w:val="en-US"/>
        </w:rPr>
        <w:t>, as evidence that he is inciting disobedience and undermining state security.</w:t>
      </w:r>
    </w:p>
    <w:p w14:paraId="31574857" w14:textId="77777777" w:rsidR="00376DB6" w:rsidRPr="00FF0632" w:rsidRDefault="00376DB6" w:rsidP="00FF0632">
      <w:pPr>
        <w:jc w:val="both"/>
        <w:rPr>
          <w:rFonts w:ascii="Arial" w:hAnsi="Arial" w:cs="Arial"/>
          <w:sz w:val="20"/>
          <w:szCs w:val="20"/>
          <w:lang w:val="en"/>
        </w:rPr>
      </w:pPr>
      <w:r w:rsidRPr="00FF0632">
        <w:rPr>
          <w:rFonts w:ascii="Arial" w:hAnsi="Arial" w:cs="Arial"/>
          <w:sz w:val="20"/>
          <w:szCs w:val="20"/>
          <w:lang w:val="en"/>
        </w:rPr>
        <w:br/>
        <w:t xml:space="preserve">At least two activists died in prison after a hunger strike to protest their detention for exercising their right to freedom of expression. </w:t>
      </w:r>
      <w:r w:rsidRPr="00FF0632">
        <w:rPr>
          <w:rFonts w:ascii="Arial" w:hAnsi="Arial" w:cs="Arial"/>
          <w:sz w:val="20"/>
          <w:szCs w:val="20"/>
        </w:rPr>
        <w:t xml:space="preserve">On 28 May 2019, </w:t>
      </w:r>
      <w:proofErr w:type="spellStart"/>
      <w:r w:rsidRPr="00FF0632">
        <w:rPr>
          <w:rFonts w:ascii="Arial" w:hAnsi="Arial" w:cs="Arial"/>
          <w:sz w:val="20"/>
          <w:szCs w:val="20"/>
        </w:rPr>
        <w:t>Kamaleddine</w:t>
      </w:r>
      <w:proofErr w:type="spellEnd"/>
      <w:r w:rsidRPr="00FF0632">
        <w:rPr>
          <w:rFonts w:ascii="Arial" w:hAnsi="Arial" w:cs="Arial"/>
          <w:sz w:val="20"/>
          <w:szCs w:val="20"/>
        </w:rPr>
        <w:t xml:space="preserve"> </w:t>
      </w:r>
      <w:proofErr w:type="spellStart"/>
      <w:r w:rsidRPr="00FF0632">
        <w:rPr>
          <w:rFonts w:ascii="Arial" w:hAnsi="Arial" w:cs="Arial"/>
          <w:sz w:val="20"/>
          <w:szCs w:val="20"/>
        </w:rPr>
        <w:t>Fekhar</w:t>
      </w:r>
      <w:proofErr w:type="spellEnd"/>
      <w:r w:rsidRPr="00FF0632">
        <w:rPr>
          <w:rFonts w:ascii="Arial" w:hAnsi="Arial" w:cs="Arial"/>
          <w:sz w:val="20"/>
          <w:szCs w:val="20"/>
        </w:rPr>
        <w:t xml:space="preserve">, a pro Amazigh activist and former president of the </w:t>
      </w:r>
      <w:proofErr w:type="spellStart"/>
      <w:r w:rsidRPr="00FF0632">
        <w:rPr>
          <w:rFonts w:ascii="Arial" w:hAnsi="Arial" w:cs="Arial"/>
          <w:sz w:val="20"/>
          <w:szCs w:val="20"/>
        </w:rPr>
        <w:t>Ghardaia</w:t>
      </w:r>
      <w:proofErr w:type="spellEnd"/>
      <w:r w:rsidRPr="00FF0632">
        <w:rPr>
          <w:rFonts w:ascii="Arial" w:hAnsi="Arial" w:cs="Arial"/>
          <w:sz w:val="20"/>
          <w:szCs w:val="20"/>
        </w:rPr>
        <w:t xml:space="preserve"> section of the Algerian League for the defence of human rights (LADDH) died in the Blida hospital while detained after 50 days of a hunger strike, to protest his detention for Facebook posts critical of the authorities. In another case, British-Algerian freelance journalist Mohamed </w:t>
      </w:r>
      <w:proofErr w:type="spellStart"/>
      <w:r w:rsidRPr="00FF0632">
        <w:rPr>
          <w:rFonts w:ascii="Arial" w:hAnsi="Arial" w:cs="Arial"/>
          <w:sz w:val="20"/>
          <w:szCs w:val="20"/>
        </w:rPr>
        <w:t>Tamalt</w:t>
      </w:r>
      <w:proofErr w:type="spellEnd"/>
      <w:r w:rsidRPr="00FF0632">
        <w:rPr>
          <w:rFonts w:ascii="Arial" w:hAnsi="Arial" w:cs="Arial"/>
          <w:sz w:val="20"/>
          <w:szCs w:val="20"/>
        </w:rPr>
        <w:t xml:space="preserve">, 41, died in custody on 11 December 2016, in a hospital in Algiers, following a hunger strike to protest his imprisonment. </w:t>
      </w:r>
    </w:p>
    <w:p w14:paraId="1DA4EB89" w14:textId="29E13C4A" w:rsidR="000106EF" w:rsidRPr="00FF0632" w:rsidRDefault="000106EF" w:rsidP="00FF0632">
      <w:pPr>
        <w:rPr>
          <w:rFonts w:ascii="Arial" w:hAnsi="Arial" w:cs="Arial"/>
          <w:sz w:val="18"/>
          <w:szCs w:val="20"/>
          <w:lang w:val="en" w:eastAsia="en-US"/>
        </w:rPr>
      </w:pPr>
    </w:p>
    <w:p w14:paraId="40D2A6D8" w14:textId="6C577CA4" w:rsidR="00313756" w:rsidRPr="00FF0632" w:rsidRDefault="00313756" w:rsidP="00FF0632">
      <w:pPr>
        <w:rPr>
          <w:rFonts w:ascii="Arial" w:hAnsi="Arial" w:cs="Arial"/>
          <w:sz w:val="18"/>
          <w:szCs w:val="20"/>
          <w:lang w:eastAsia="en-US"/>
        </w:rPr>
      </w:pPr>
    </w:p>
    <w:p w14:paraId="3FC2534E" w14:textId="77777777" w:rsidR="00313756" w:rsidRPr="00FF0632" w:rsidRDefault="00313756" w:rsidP="00FF0632">
      <w:pPr>
        <w:rPr>
          <w:rFonts w:ascii="Arial" w:hAnsi="Arial" w:cs="Arial"/>
          <w:sz w:val="18"/>
          <w:szCs w:val="20"/>
          <w:lang w:eastAsia="en-US"/>
        </w:rPr>
      </w:pPr>
    </w:p>
    <w:p w14:paraId="0903D096" w14:textId="54C1C640" w:rsidR="00D31527" w:rsidRPr="00FF0632" w:rsidRDefault="00A54BC1" w:rsidP="00FF0632">
      <w:pPr>
        <w:rPr>
          <w:rFonts w:ascii="Arial" w:hAnsi="Arial" w:cs="Arial"/>
          <w:b/>
          <w:sz w:val="20"/>
          <w:szCs w:val="20"/>
        </w:rPr>
      </w:pPr>
      <w:r w:rsidRPr="00FF0632">
        <w:rPr>
          <w:rFonts w:ascii="Arial" w:hAnsi="Arial" w:cs="Arial"/>
          <w:b/>
          <w:sz w:val="20"/>
          <w:szCs w:val="20"/>
        </w:rPr>
        <w:t>PREFERRED LANGUAGE TO ADDRESS TARGET</w:t>
      </w:r>
      <w:r w:rsidR="000106EF" w:rsidRPr="00FF0632">
        <w:rPr>
          <w:rFonts w:ascii="Arial" w:hAnsi="Arial" w:cs="Arial"/>
          <w:b/>
          <w:sz w:val="20"/>
          <w:szCs w:val="20"/>
        </w:rPr>
        <w:t xml:space="preserve">: </w:t>
      </w:r>
      <w:r w:rsidR="00376DB6" w:rsidRPr="00FF0632">
        <w:rPr>
          <w:rFonts w:ascii="Arial" w:hAnsi="Arial" w:cs="Arial"/>
          <w:sz w:val="20"/>
          <w:szCs w:val="20"/>
        </w:rPr>
        <w:t>Arabic, French</w:t>
      </w:r>
    </w:p>
    <w:p w14:paraId="6C26E82E" w14:textId="3FFE2DC7" w:rsidR="0026672D" w:rsidRPr="00FF0632" w:rsidRDefault="0026672D" w:rsidP="00FF0632">
      <w:pPr>
        <w:rPr>
          <w:rFonts w:ascii="Arial" w:hAnsi="Arial" w:cs="Arial"/>
          <w:color w:val="0070C0"/>
          <w:sz w:val="20"/>
          <w:szCs w:val="20"/>
        </w:rPr>
      </w:pPr>
      <w:r w:rsidRPr="00FF0632">
        <w:rPr>
          <w:rFonts w:ascii="Arial" w:hAnsi="Arial" w:cs="Arial"/>
          <w:sz w:val="20"/>
          <w:szCs w:val="20"/>
        </w:rPr>
        <w:t>You can also write in your own language.</w:t>
      </w:r>
    </w:p>
    <w:p w14:paraId="7ED929D6" w14:textId="77777777" w:rsidR="0026672D" w:rsidRPr="00FF0632" w:rsidRDefault="0026672D" w:rsidP="00FF0632">
      <w:pPr>
        <w:rPr>
          <w:rFonts w:ascii="Arial" w:hAnsi="Arial" w:cs="Arial"/>
          <w:color w:val="0070C0"/>
          <w:sz w:val="20"/>
          <w:szCs w:val="20"/>
        </w:rPr>
      </w:pPr>
    </w:p>
    <w:p w14:paraId="365AADD9" w14:textId="47BD4077" w:rsidR="00D70D29" w:rsidRPr="00FF0632" w:rsidRDefault="0026672D" w:rsidP="00FF0632">
      <w:pPr>
        <w:rPr>
          <w:rFonts w:ascii="Arial" w:hAnsi="Arial" w:cs="Arial"/>
          <w:sz w:val="20"/>
          <w:szCs w:val="20"/>
        </w:rPr>
      </w:pPr>
      <w:r w:rsidRPr="00FF0632">
        <w:rPr>
          <w:rFonts w:ascii="Arial" w:hAnsi="Arial" w:cs="Arial"/>
          <w:b/>
          <w:sz w:val="20"/>
          <w:szCs w:val="20"/>
        </w:rPr>
        <w:t>PLEASE TAKE ACTION AS SOON AS POSSIBLE UNTIL</w:t>
      </w:r>
      <w:r w:rsidR="00350BE6" w:rsidRPr="00FF0632">
        <w:rPr>
          <w:rFonts w:ascii="Arial" w:hAnsi="Arial" w:cs="Arial"/>
          <w:b/>
          <w:sz w:val="20"/>
          <w:szCs w:val="20"/>
        </w:rPr>
        <w:t>:</w:t>
      </w:r>
      <w:r w:rsidR="00D70D29" w:rsidRPr="00FF0632">
        <w:rPr>
          <w:rFonts w:ascii="Arial" w:hAnsi="Arial" w:cs="Arial"/>
          <w:b/>
          <w:sz w:val="20"/>
          <w:szCs w:val="20"/>
        </w:rPr>
        <w:t xml:space="preserve"> </w:t>
      </w:r>
      <w:r w:rsidR="00376DB6" w:rsidRPr="00FF0632">
        <w:rPr>
          <w:rFonts w:ascii="Arial" w:hAnsi="Arial" w:cs="Arial"/>
          <w:sz w:val="20"/>
          <w:szCs w:val="20"/>
        </w:rPr>
        <w:t>3 December</w:t>
      </w:r>
      <w:r w:rsidR="00D70D29" w:rsidRPr="00FF0632">
        <w:rPr>
          <w:rFonts w:ascii="Arial" w:hAnsi="Arial" w:cs="Arial"/>
          <w:sz w:val="20"/>
          <w:szCs w:val="20"/>
        </w:rPr>
        <w:t xml:space="preserve"> 20</w:t>
      </w:r>
      <w:r w:rsidR="005835C7" w:rsidRPr="00FF0632">
        <w:rPr>
          <w:rFonts w:ascii="Arial" w:hAnsi="Arial" w:cs="Arial"/>
          <w:sz w:val="20"/>
          <w:szCs w:val="20"/>
        </w:rPr>
        <w:t>20</w:t>
      </w:r>
      <w:r w:rsidR="00D31527" w:rsidRPr="00FF0632">
        <w:rPr>
          <w:rFonts w:ascii="Arial" w:hAnsi="Arial" w:cs="Arial"/>
          <w:sz w:val="20"/>
          <w:szCs w:val="20"/>
        </w:rPr>
        <w:t xml:space="preserve">. </w:t>
      </w:r>
    </w:p>
    <w:p w14:paraId="4CC18673" w14:textId="571E0961" w:rsidR="0026672D" w:rsidRPr="00FF0632" w:rsidRDefault="0026672D" w:rsidP="00FF0632">
      <w:pPr>
        <w:rPr>
          <w:rFonts w:ascii="Arial" w:hAnsi="Arial" w:cs="Arial"/>
          <w:sz w:val="20"/>
          <w:szCs w:val="20"/>
        </w:rPr>
      </w:pPr>
      <w:r w:rsidRPr="00FF0632">
        <w:rPr>
          <w:rFonts w:ascii="Arial" w:hAnsi="Arial" w:cs="Arial"/>
          <w:sz w:val="20"/>
          <w:szCs w:val="20"/>
        </w:rPr>
        <w:t xml:space="preserve">Please check with the Amnesty </w:t>
      </w:r>
      <w:r w:rsidR="00D31527" w:rsidRPr="00FF0632">
        <w:rPr>
          <w:rFonts w:ascii="Arial" w:hAnsi="Arial" w:cs="Arial"/>
          <w:sz w:val="20"/>
          <w:szCs w:val="20"/>
        </w:rPr>
        <w:t xml:space="preserve">office </w:t>
      </w:r>
      <w:r w:rsidRPr="00FF0632">
        <w:rPr>
          <w:rFonts w:ascii="Arial" w:hAnsi="Arial" w:cs="Arial"/>
          <w:sz w:val="20"/>
          <w:szCs w:val="20"/>
        </w:rPr>
        <w:t xml:space="preserve">in your country if you wish to send appeals after the </w:t>
      </w:r>
      <w:r w:rsidR="00D31527" w:rsidRPr="00FF0632">
        <w:rPr>
          <w:rFonts w:ascii="Arial" w:hAnsi="Arial" w:cs="Arial"/>
          <w:sz w:val="20"/>
          <w:szCs w:val="20"/>
        </w:rPr>
        <w:t>deadline</w:t>
      </w:r>
      <w:r w:rsidRPr="00FF0632">
        <w:rPr>
          <w:rFonts w:ascii="Arial" w:hAnsi="Arial" w:cs="Arial"/>
          <w:sz w:val="20"/>
          <w:szCs w:val="20"/>
        </w:rPr>
        <w:t>.</w:t>
      </w:r>
    </w:p>
    <w:p w14:paraId="3604239E" w14:textId="77777777" w:rsidR="00A54BC1" w:rsidRPr="00FF0632" w:rsidRDefault="00A54BC1" w:rsidP="00FF0632">
      <w:pPr>
        <w:rPr>
          <w:rFonts w:ascii="Arial" w:hAnsi="Arial" w:cs="Arial"/>
          <w:b/>
          <w:sz w:val="20"/>
          <w:szCs w:val="20"/>
        </w:rPr>
      </w:pPr>
    </w:p>
    <w:p w14:paraId="1E8F1981" w14:textId="02988910" w:rsidR="0026766F" w:rsidRPr="00FF0632" w:rsidRDefault="00A54BC1" w:rsidP="00FF0632">
      <w:pPr>
        <w:rPr>
          <w:rFonts w:ascii="Arial" w:hAnsi="Arial" w:cs="Arial"/>
          <w:b/>
          <w:sz w:val="20"/>
          <w:szCs w:val="20"/>
        </w:rPr>
      </w:pPr>
      <w:r w:rsidRPr="00FF0632">
        <w:rPr>
          <w:rFonts w:ascii="Arial" w:hAnsi="Arial" w:cs="Arial"/>
          <w:b/>
          <w:sz w:val="20"/>
          <w:szCs w:val="20"/>
        </w:rPr>
        <w:t>NAME</w:t>
      </w:r>
      <w:r w:rsidR="00C63763" w:rsidRPr="00FF0632">
        <w:rPr>
          <w:rFonts w:ascii="Arial" w:hAnsi="Arial" w:cs="Arial"/>
          <w:b/>
          <w:sz w:val="20"/>
          <w:szCs w:val="20"/>
        </w:rPr>
        <w:t xml:space="preserve"> AND </w:t>
      </w:r>
      <w:r w:rsidR="0024477A" w:rsidRPr="00FF0632">
        <w:rPr>
          <w:rFonts w:ascii="Arial" w:hAnsi="Arial" w:cs="Arial"/>
          <w:b/>
          <w:sz w:val="20"/>
          <w:szCs w:val="20"/>
        </w:rPr>
        <w:t>PRONOUN</w:t>
      </w:r>
      <w:r w:rsidR="00350BE6" w:rsidRPr="00FF0632">
        <w:rPr>
          <w:rFonts w:ascii="Arial" w:hAnsi="Arial" w:cs="Arial"/>
          <w:b/>
          <w:sz w:val="20"/>
          <w:szCs w:val="20"/>
        </w:rPr>
        <w:t xml:space="preserve">: </w:t>
      </w:r>
      <w:r w:rsidR="00376DB6" w:rsidRPr="00FF0632">
        <w:rPr>
          <w:rFonts w:ascii="Arial" w:hAnsi="Arial" w:cs="Arial"/>
          <w:b/>
          <w:sz w:val="20"/>
          <w:szCs w:val="20"/>
        </w:rPr>
        <w:t xml:space="preserve">Abdallah </w:t>
      </w:r>
      <w:proofErr w:type="spellStart"/>
      <w:r w:rsidR="00376DB6" w:rsidRPr="00FF0632">
        <w:rPr>
          <w:rFonts w:ascii="Arial" w:hAnsi="Arial" w:cs="Arial"/>
          <w:b/>
          <w:sz w:val="20"/>
          <w:szCs w:val="20"/>
        </w:rPr>
        <w:t>Benaoum</w:t>
      </w:r>
      <w:proofErr w:type="spellEnd"/>
      <w:r w:rsidR="005A0B85" w:rsidRPr="00FF0632">
        <w:rPr>
          <w:rFonts w:ascii="Arial" w:hAnsi="Arial" w:cs="Arial"/>
          <w:b/>
          <w:sz w:val="20"/>
          <w:szCs w:val="20"/>
        </w:rPr>
        <w:t xml:space="preserve"> </w:t>
      </w:r>
      <w:r w:rsidR="005A0B85" w:rsidRPr="00FF0632">
        <w:rPr>
          <w:rFonts w:ascii="Arial" w:hAnsi="Arial" w:cs="Arial"/>
          <w:sz w:val="20"/>
          <w:szCs w:val="20"/>
        </w:rPr>
        <w:t>(</w:t>
      </w:r>
      <w:r w:rsidR="00376DB6" w:rsidRPr="00FF0632">
        <w:rPr>
          <w:rFonts w:ascii="Arial" w:hAnsi="Arial" w:cs="Arial"/>
          <w:sz w:val="20"/>
          <w:szCs w:val="20"/>
        </w:rPr>
        <w:t>he/him</w:t>
      </w:r>
      <w:r w:rsidR="00D70D29" w:rsidRPr="00FF0632">
        <w:rPr>
          <w:rFonts w:ascii="Arial" w:hAnsi="Arial" w:cs="Arial"/>
          <w:sz w:val="20"/>
          <w:szCs w:val="20"/>
        </w:rPr>
        <w:t>)</w:t>
      </w:r>
    </w:p>
    <w:sectPr w:rsidR="0026766F" w:rsidRPr="00FF0632" w:rsidSect="00FF0632">
      <w:footerReference w:type="defaul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2F80" w14:textId="77777777" w:rsidR="00FF0632" w:rsidRPr="004D1533" w:rsidRDefault="00FF0632" w:rsidP="00FF063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F3F0E14" w14:textId="77777777" w:rsidR="00FF0632" w:rsidRPr="004D1533" w:rsidRDefault="00FF0632" w:rsidP="00FF0632">
    <w:pPr>
      <w:jc w:val="center"/>
      <w:rPr>
        <w:rFonts w:ascii="Arial" w:hAnsi="Arial" w:cs="Arial"/>
        <w:sz w:val="16"/>
        <w:szCs w:val="16"/>
      </w:rPr>
    </w:pPr>
    <w:r w:rsidRPr="004D1533">
      <w:rPr>
        <w:rFonts w:ascii="Arial" w:hAnsi="Arial" w:cs="Arial"/>
        <w:sz w:val="16"/>
        <w:szCs w:val="16"/>
      </w:rPr>
      <w:t>T (212) 807- 8400 | uan@aiusa.org | www.amnestyusa.org/uan</w:t>
    </w:r>
  </w:p>
  <w:p w14:paraId="69ACE042" w14:textId="77777777" w:rsidR="00FF0632" w:rsidRPr="00D0106D" w:rsidRDefault="00FF063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2D35" w14:textId="77777777" w:rsidR="00376DB6" w:rsidRDefault="00376DB6" w:rsidP="00376DB6">
    <w:pPr>
      <w:tabs>
        <w:tab w:val="right" w:pos="10203"/>
      </w:tabs>
      <w:rPr>
        <w:rFonts w:ascii="Amnesty Trade Gothic" w:hAnsi="Amnesty Trade Gothic"/>
        <w:sz w:val="16"/>
        <w:szCs w:val="16"/>
      </w:rPr>
    </w:pPr>
  </w:p>
  <w:p w14:paraId="5F82BA66" w14:textId="77777777" w:rsidR="00376DB6" w:rsidRDefault="00376DB6" w:rsidP="00376DB6">
    <w:pPr>
      <w:tabs>
        <w:tab w:val="right" w:pos="10203"/>
      </w:tabs>
      <w:rPr>
        <w:rFonts w:ascii="Amnesty Trade Gothic" w:hAnsi="Amnesty Trade Gothic"/>
        <w:sz w:val="16"/>
        <w:szCs w:val="16"/>
      </w:rPr>
    </w:pPr>
  </w:p>
  <w:p w14:paraId="33C16476" w14:textId="2B1F0154" w:rsidR="00376DB6" w:rsidRDefault="00376DB6" w:rsidP="00376DB6">
    <w:pPr>
      <w:tabs>
        <w:tab w:val="right" w:pos="10203"/>
      </w:tabs>
      <w:rPr>
        <w:rFonts w:ascii="Amnesty Trade Gothic" w:hAnsi="Amnesty Trade Gothic"/>
        <w:color w:val="FFFFFF"/>
      </w:rPr>
    </w:pPr>
    <w:r>
      <w:rPr>
        <w:rFonts w:ascii="Amnesty Trade Gothic" w:hAnsi="Amnesty Trade Gothic"/>
        <w:sz w:val="16"/>
        <w:szCs w:val="16"/>
      </w:rPr>
      <w:t xml:space="preserve">First UA: 153/20 Index: </w:t>
    </w:r>
    <w:r w:rsidRPr="00376DB6">
      <w:rPr>
        <w:rFonts w:ascii="Amnesty Trade Gothic" w:hAnsi="Amnesty Trade Gothic"/>
        <w:sz w:val="16"/>
        <w:szCs w:val="16"/>
      </w:rPr>
      <w:t xml:space="preserve">MDE 28/3190/2020 </w:t>
    </w:r>
    <w:r>
      <w:rPr>
        <w:rFonts w:ascii="Amnesty Trade Gothic" w:hAnsi="Amnesty Trade Gothic"/>
        <w:sz w:val="16"/>
        <w:szCs w:val="16"/>
      </w:rPr>
      <w:t>Algeria</w:t>
    </w:r>
    <w:r>
      <w:rPr>
        <w:rFonts w:ascii="Amnesty Trade Gothic" w:hAnsi="Amnesty Trade Gothic"/>
        <w:sz w:val="16"/>
        <w:szCs w:val="16"/>
      </w:rPr>
      <w:tab/>
      <w:t>Date: 8 October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91593BB" w:rsidR="00D70D29" w:rsidRDefault="00376DB6" w:rsidP="00376DB6">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w:t>
    </w:r>
    <w:r>
      <w:rPr>
        <w:rFonts w:ascii="Amnesty Trade Gothic" w:hAnsi="Amnesty Trade Gothic"/>
        <w:sz w:val="16"/>
        <w:szCs w:val="16"/>
      </w:rPr>
      <w:t xml:space="preserve"> 153/20</w:t>
    </w:r>
    <w:r w:rsidR="00D70D29">
      <w:rPr>
        <w:rFonts w:ascii="Amnesty Trade Gothic" w:hAnsi="Amnesty Trade Gothic"/>
        <w:sz w:val="16"/>
        <w:szCs w:val="16"/>
      </w:rPr>
      <w:t xml:space="preserve"> Index: </w:t>
    </w:r>
    <w:r w:rsidRPr="00376DB6">
      <w:rPr>
        <w:rFonts w:ascii="Amnesty Trade Gothic" w:hAnsi="Amnesty Trade Gothic"/>
        <w:sz w:val="16"/>
        <w:szCs w:val="16"/>
      </w:rPr>
      <w:t xml:space="preserve">MDE 28/3190/2020 </w:t>
    </w:r>
    <w:r>
      <w:rPr>
        <w:rFonts w:ascii="Amnesty Trade Gothic" w:hAnsi="Amnesty Trade Gothic"/>
        <w:sz w:val="16"/>
        <w:szCs w:val="16"/>
      </w:rPr>
      <w:t>Algeria</w:t>
    </w:r>
    <w:r w:rsidR="00D70D29">
      <w:rPr>
        <w:rFonts w:ascii="Amnesty Trade Gothic" w:hAnsi="Amnesty Trade Gothic"/>
        <w:sz w:val="16"/>
        <w:szCs w:val="16"/>
      </w:rPr>
      <w:tab/>
      <w:t xml:space="preserve">Date: </w:t>
    </w:r>
    <w:r>
      <w:rPr>
        <w:rFonts w:ascii="Amnesty Trade Gothic" w:hAnsi="Amnesty Trade Gothic"/>
        <w:sz w:val="16"/>
        <w:szCs w:val="16"/>
      </w:rPr>
      <w:t>8 October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76DB6"/>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A66AC"/>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063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F063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F06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F063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il@algerianembassy.org" TargetMode="External"/><Relationship Id="rId2" Type="http://schemas.openxmlformats.org/officeDocument/2006/relationships/customXml" Target="../customXml/item2.xml"/><Relationship Id="rId16" Type="http://schemas.openxmlformats.org/officeDocument/2006/relationships/hyperlink" Target="mailto:President@el-mouradia.d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C75C-796F-465D-8EE0-D23917CBD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0E04B-4867-4672-B167-8611CC517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32A75-2986-47C4-9047-D7E76F87EC9C}">
  <ds:schemaRefs>
    <ds:schemaRef ds:uri="http://schemas.microsoft.com/sharepoint/v3/contenttype/forms"/>
  </ds:schemaRefs>
</ds:datastoreItem>
</file>

<file path=customXml/itemProps4.xml><?xml version="1.0" encoding="utf-8"?>
<ds:datastoreItem xmlns:ds="http://schemas.openxmlformats.org/officeDocument/2006/customXml" ds:itemID="{E51E0F88-C3F3-4085-848F-CD457ABE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1378</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2020-10-08T14:09:00Z</dcterms:created>
  <dcterms:modified xsi:type="dcterms:W3CDTF">2020-10-09T14:31:00Z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