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156BE2" w14:textId="77777777" w:rsidR="00C24F52" w:rsidRPr="0057129B" w:rsidRDefault="00C24F52" w:rsidP="00C4302F">
      <w:pPr>
        <w:pStyle w:val="AIUrgentActionTopHeading"/>
        <w:tabs>
          <w:tab w:val="clear" w:pos="567"/>
        </w:tabs>
        <w:spacing w:line="240" w:lineRule="auto"/>
        <w:ind w:left="-144" w:right="-144"/>
        <w:rPr>
          <w:rFonts w:cs="Arial"/>
          <w:sz w:val="60"/>
          <w:szCs w:val="60"/>
        </w:rPr>
      </w:pPr>
      <w:r w:rsidRPr="0057129B">
        <w:rPr>
          <w:rFonts w:cs="Arial"/>
          <w:sz w:val="60"/>
          <w:szCs w:val="60"/>
          <w:highlight w:val="yellow"/>
        </w:rPr>
        <w:t>URGENT ACTION</w:t>
      </w:r>
    </w:p>
    <w:p w14:paraId="7ED86EED" w14:textId="77777777" w:rsidR="00C24F52" w:rsidRPr="00106150" w:rsidRDefault="00C24F52" w:rsidP="00C4302F">
      <w:pPr>
        <w:pStyle w:val="Default"/>
        <w:ind w:left="-144" w:right="-144"/>
        <w:rPr>
          <w:b/>
          <w:sz w:val="14"/>
          <w:szCs w:val="14"/>
        </w:rPr>
      </w:pPr>
    </w:p>
    <w:p w14:paraId="50247248" w14:textId="77777777" w:rsidR="00C24F52" w:rsidRPr="00C4302F" w:rsidRDefault="00C24F52" w:rsidP="00C4302F">
      <w:pPr>
        <w:pStyle w:val="paragraph"/>
        <w:spacing w:before="0" w:beforeAutospacing="0" w:after="0" w:afterAutospacing="0"/>
        <w:ind w:left="-144" w:right="-144"/>
        <w:textAlignment w:val="baseline"/>
        <w:rPr>
          <w:rFonts w:ascii="Arial" w:hAnsi="Arial" w:cs="Arial"/>
          <w:color w:val="000000"/>
          <w:sz w:val="32"/>
          <w:szCs w:val="32"/>
        </w:rPr>
      </w:pPr>
      <w:r w:rsidRPr="00C4302F">
        <w:rPr>
          <w:rStyle w:val="normaltextrun"/>
          <w:rFonts w:ascii="Arial" w:hAnsi="Arial" w:cs="Arial"/>
          <w:b/>
          <w:bCs/>
          <w:sz w:val="32"/>
          <w:szCs w:val="32"/>
        </w:rPr>
        <w:t>HUMAN RIGHTS DEFENDER FACES 3 YEARS IN PRISON</w:t>
      </w:r>
    </w:p>
    <w:p w14:paraId="39D4BEDA" w14:textId="77777777" w:rsidR="00C4302F" w:rsidRDefault="00C24F52" w:rsidP="00C4302F">
      <w:pPr>
        <w:pStyle w:val="paragraph"/>
        <w:spacing w:before="0" w:beforeAutospacing="0" w:after="0" w:afterAutospacing="0"/>
        <w:ind w:left="-144" w:right="-144"/>
        <w:textAlignment w:val="baseline"/>
        <w:rPr>
          <w:rFonts w:ascii="Arial" w:hAnsi="Arial" w:cs="Arial"/>
          <w:color w:val="000000"/>
          <w:sz w:val="20"/>
          <w:szCs w:val="20"/>
          <w:lang w:val="en-US"/>
        </w:rPr>
      </w:pPr>
      <w:r w:rsidRPr="00875547">
        <w:rPr>
          <w:rFonts w:ascii="Arial" w:eastAsia="MS Mincho" w:hAnsi="Arial" w:cs="Arial"/>
          <w:b/>
          <w:bCs/>
          <w:color w:val="000000"/>
          <w:sz w:val="20"/>
          <w:szCs w:val="20"/>
          <w:lang w:eastAsia="ar-SA"/>
        </w:rPr>
        <w:t>Prominent human rights defender, Thin </w:t>
      </w:r>
      <w:proofErr w:type="spellStart"/>
      <w:r w:rsidRPr="00875547">
        <w:rPr>
          <w:rFonts w:ascii="Arial" w:eastAsia="MS Mincho" w:hAnsi="Arial" w:cs="Arial"/>
          <w:b/>
          <w:bCs/>
          <w:color w:val="000000"/>
          <w:sz w:val="20"/>
          <w:szCs w:val="20"/>
          <w:lang w:eastAsia="ar-SA"/>
        </w:rPr>
        <w:t>Thin</w:t>
      </w:r>
      <w:proofErr w:type="spellEnd"/>
      <w:r w:rsidRPr="00875547">
        <w:rPr>
          <w:rFonts w:ascii="Arial" w:eastAsia="MS Mincho" w:hAnsi="Arial" w:cs="Arial"/>
          <w:b/>
          <w:bCs/>
          <w:color w:val="000000"/>
          <w:sz w:val="20"/>
          <w:szCs w:val="20"/>
          <w:lang w:eastAsia="ar-SA"/>
        </w:rPr>
        <w:t> Aung is facing three years in prison over materials published and broadcast by the media outlet she co-founded. She is among hundreds facing similar charges and thousands arbitrarily detained since the</w:t>
      </w:r>
      <w:r w:rsidR="00196FF9" w:rsidRPr="00875547">
        <w:rPr>
          <w:rFonts w:ascii="Arial" w:eastAsia="MS Mincho" w:hAnsi="Arial" w:cs="Arial"/>
          <w:b/>
          <w:bCs/>
          <w:color w:val="000000"/>
          <w:sz w:val="20"/>
          <w:szCs w:val="20"/>
          <w:lang w:eastAsia="ar-SA"/>
        </w:rPr>
        <w:t xml:space="preserve"> </w:t>
      </w:r>
      <w:r w:rsidRPr="00875547">
        <w:rPr>
          <w:rFonts w:ascii="Arial" w:eastAsia="MS Mincho" w:hAnsi="Arial" w:cs="Arial"/>
          <w:b/>
          <w:bCs/>
          <w:color w:val="000000"/>
          <w:sz w:val="20"/>
          <w:szCs w:val="20"/>
          <w:lang w:eastAsia="ar-SA"/>
        </w:rPr>
        <w:t xml:space="preserve">February </w:t>
      </w:r>
      <w:r w:rsidR="00196FF9" w:rsidRPr="00875547">
        <w:rPr>
          <w:rFonts w:ascii="Arial" w:eastAsia="MS Mincho" w:hAnsi="Arial" w:cs="Arial"/>
          <w:b/>
          <w:bCs/>
          <w:color w:val="000000"/>
          <w:sz w:val="20"/>
          <w:szCs w:val="20"/>
          <w:lang w:eastAsia="ar-SA"/>
        </w:rPr>
        <w:t xml:space="preserve">1, </w:t>
      </w:r>
      <w:r w:rsidR="0057129B" w:rsidRPr="00875547">
        <w:rPr>
          <w:rFonts w:ascii="Arial" w:eastAsia="MS Mincho" w:hAnsi="Arial" w:cs="Arial"/>
          <w:b/>
          <w:bCs/>
          <w:color w:val="000000"/>
          <w:sz w:val="20"/>
          <w:szCs w:val="20"/>
          <w:lang w:eastAsia="ar-SA"/>
        </w:rPr>
        <w:t>2021,</w:t>
      </w:r>
      <w:r w:rsidR="00196FF9" w:rsidRPr="00875547">
        <w:rPr>
          <w:rFonts w:ascii="Arial" w:eastAsia="MS Mincho" w:hAnsi="Arial" w:cs="Arial"/>
          <w:b/>
          <w:bCs/>
          <w:color w:val="000000"/>
          <w:sz w:val="20"/>
          <w:szCs w:val="20"/>
          <w:lang w:eastAsia="ar-SA"/>
        </w:rPr>
        <w:t xml:space="preserve"> </w:t>
      </w:r>
      <w:r w:rsidRPr="00875547">
        <w:rPr>
          <w:rFonts w:ascii="Arial" w:eastAsia="MS Mincho" w:hAnsi="Arial" w:cs="Arial"/>
          <w:b/>
          <w:bCs/>
          <w:color w:val="000000"/>
          <w:sz w:val="20"/>
          <w:szCs w:val="20"/>
          <w:lang w:eastAsia="ar-SA"/>
        </w:rPr>
        <w:t>coup</w:t>
      </w:r>
      <w:r w:rsidRPr="00875547">
        <w:rPr>
          <w:rFonts w:ascii="Arial" w:eastAsia="MS Mincho" w:hAnsi="Arial" w:cs="Arial"/>
          <w:color w:val="000000"/>
          <w:sz w:val="20"/>
          <w:szCs w:val="20"/>
          <w:lang w:eastAsia="ar-SA"/>
        </w:rPr>
        <w:t xml:space="preserve"> </w:t>
      </w:r>
      <w:r w:rsidRPr="00875547">
        <w:rPr>
          <w:rFonts w:ascii="Arial" w:eastAsia="MS Mincho" w:hAnsi="Arial" w:cs="Arial"/>
          <w:b/>
          <w:bCs/>
          <w:color w:val="000000"/>
          <w:sz w:val="20"/>
          <w:szCs w:val="20"/>
          <w:lang w:eastAsia="ar-SA"/>
        </w:rPr>
        <w:t xml:space="preserve">simply for the peaceful exercise of their rights to freedom of expression, </w:t>
      </w:r>
      <w:proofErr w:type="gramStart"/>
      <w:r w:rsidRPr="00875547">
        <w:rPr>
          <w:rFonts w:ascii="Arial" w:eastAsia="MS Mincho" w:hAnsi="Arial" w:cs="Arial"/>
          <w:b/>
          <w:bCs/>
          <w:color w:val="000000"/>
          <w:sz w:val="20"/>
          <w:szCs w:val="20"/>
          <w:lang w:eastAsia="ar-SA"/>
        </w:rPr>
        <w:t>association</w:t>
      </w:r>
      <w:proofErr w:type="gramEnd"/>
      <w:r w:rsidRPr="00875547">
        <w:rPr>
          <w:rFonts w:ascii="Arial" w:eastAsia="MS Mincho" w:hAnsi="Arial" w:cs="Arial"/>
          <w:b/>
          <w:bCs/>
          <w:color w:val="000000"/>
          <w:sz w:val="20"/>
          <w:szCs w:val="20"/>
          <w:lang w:eastAsia="ar-SA"/>
        </w:rPr>
        <w:t xml:space="preserve"> and assembly. The Myanmar military must immediately and unconditionally release Thin </w:t>
      </w:r>
      <w:proofErr w:type="spellStart"/>
      <w:r w:rsidRPr="00875547">
        <w:rPr>
          <w:rFonts w:ascii="Arial" w:eastAsia="MS Mincho" w:hAnsi="Arial" w:cs="Arial"/>
          <w:b/>
          <w:bCs/>
          <w:color w:val="000000"/>
          <w:sz w:val="20"/>
          <w:szCs w:val="20"/>
          <w:lang w:eastAsia="ar-SA"/>
        </w:rPr>
        <w:t>Thin</w:t>
      </w:r>
      <w:proofErr w:type="spellEnd"/>
      <w:r w:rsidRPr="00875547">
        <w:rPr>
          <w:rFonts w:ascii="Arial" w:eastAsia="MS Mincho" w:hAnsi="Arial" w:cs="Arial"/>
          <w:b/>
          <w:bCs/>
          <w:color w:val="000000"/>
          <w:sz w:val="20"/>
          <w:szCs w:val="20"/>
          <w:lang w:eastAsia="ar-SA"/>
        </w:rPr>
        <w:t> Aung and all others in arbitrary detention and drop all charges against them. </w:t>
      </w:r>
    </w:p>
    <w:p w14:paraId="76570D6E" w14:textId="77777777" w:rsidR="00C4302F" w:rsidRPr="00C4302F" w:rsidRDefault="00C4302F" w:rsidP="00C4302F">
      <w:pPr>
        <w:pStyle w:val="paragraph"/>
        <w:spacing w:before="0" w:beforeAutospacing="0" w:after="0" w:afterAutospacing="0"/>
        <w:ind w:left="-144" w:right="-144"/>
        <w:textAlignment w:val="baseline"/>
        <w:rPr>
          <w:rFonts w:ascii="Arial" w:hAnsi="Arial" w:cs="Arial"/>
          <w:color w:val="000000"/>
          <w:sz w:val="14"/>
          <w:szCs w:val="14"/>
          <w:lang w:val="en-US"/>
        </w:rPr>
      </w:pPr>
    </w:p>
    <w:p w14:paraId="6F014168" w14:textId="31AA8903" w:rsidR="00C24F52" w:rsidRPr="00C4302F" w:rsidRDefault="00C24F52" w:rsidP="00C4302F">
      <w:pPr>
        <w:pStyle w:val="paragraph"/>
        <w:spacing w:before="0" w:beforeAutospacing="0" w:after="0" w:afterAutospacing="0"/>
        <w:ind w:left="-144" w:right="-144"/>
        <w:textAlignment w:val="baseline"/>
        <w:rPr>
          <w:rStyle w:val="normaltextrun"/>
          <w:rFonts w:ascii="Arial" w:hAnsi="Arial" w:cs="Arial"/>
          <w:color w:val="000000"/>
          <w:sz w:val="20"/>
          <w:szCs w:val="20"/>
          <w:lang w:val="en-US"/>
        </w:rPr>
      </w:pPr>
      <w:r w:rsidRPr="00106150">
        <w:rPr>
          <w:rStyle w:val="normaltextrun"/>
          <w:rFonts w:ascii="Arial" w:hAnsi="Arial" w:cs="Arial"/>
          <w:b/>
          <w:bCs/>
          <w:sz w:val="20"/>
          <w:szCs w:val="20"/>
        </w:rPr>
        <w:t xml:space="preserve">TAKE ACTION: </w:t>
      </w:r>
    </w:p>
    <w:p w14:paraId="4DBC3E54" w14:textId="77777777" w:rsidR="00875547" w:rsidRPr="00875547" w:rsidRDefault="00875547" w:rsidP="00C4302F">
      <w:pPr>
        <w:widowControl/>
        <w:numPr>
          <w:ilvl w:val="0"/>
          <w:numId w:val="43"/>
        </w:numPr>
        <w:suppressAutoHyphens w:val="0"/>
        <w:spacing w:after="0" w:line="259" w:lineRule="auto"/>
        <w:ind w:left="216" w:right="-144"/>
        <w:rPr>
          <w:rFonts w:ascii="Arial" w:hAnsi="Arial" w:cs="Arial"/>
          <w:sz w:val="20"/>
          <w:szCs w:val="20"/>
        </w:rPr>
      </w:pPr>
      <w:bookmarkStart w:id="0" w:name="_Hlk77689456"/>
      <w:r w:rsidRPr="00875547">
        <w:rPr>
          <w:rFonts w:ascii="Arial" w:hAnsi="Arial" w:cs="Arial"/>
          <w:sz w:val="20"/>
          <w:szCs w:val="20"/>
        </w:rPr>
        <w:t>Write a letter in your own words or using the sample below as a guide to one or both government officials listed. You can also email, fax, call or </w:t>
      </w:r>
      <w:proofErr w:type="gramStart"/>
      <w:r w:rsidRPr="00875547">
        <w:rPr>
          <w:rFonts w:ascii="Arial" w:hAnsi="Arial" w:cs="Arial"/>
          <w:sz w:val="20"/>
          <w:szCs w:val="20"/>
        </w:rPr>
        <w:t>Tweet</w:t>
      </w:r>
      <w:proofErr w:type="gramEnd"/>
      <w:r w:rsidRPr="00875547">
        <w:rPr>
          <w:rFonts w:ascii="Arial" w:hAnsi="Arial" w:cs="Arial"/>
          <w:sz w:val="20"/>
          <w:szCs w:val="20"/>
        </w:rPr>
        <w:t> them. </w:t>
      </w:r>
    </w:p>
    <w:p w14:paraId="49B00677" w14:textId="0F0FAB5E" w:rsidR="00875547" w:rsidRPr="00875547" w:rsidRDefault="00875547" w:rsidP="00C4302F">
      <w:pPr>
        <w:widowControl/>
        <w:numPr>
          <w:ilvl w:val="0"/>
          <w:numId w:val="44"/>
        </w:numPr>
        <w:suppressAutoHyphens w:val="0"/>
        <w:spacing w:after="0" w:line="259" w:lineRule="auto"/>
        <w:ind w:left="216" w:right="-144"/>
        <w:rPr>
          <w:rFonts w:ascii="Arial" w:hAnsi="Arial" w:cs="Arial"/>
          <w:sz w:val="20"/>
          <w:szCs w:val="20"/>
        </w:rPr>
      </w:pPr>
      <w:hyperlink r:id="rId7" w:tgtFrame="_blank" w:history="1">
        <w:r w:rsidRPr="00875547">
          <w:rPr>
            <w:rStyle w:val="Hyperlink"/>
            <w:rFonts w:ascii="Arial" w:hAnsi="Arial" w:cs="Arial"/>
            <w:sz w:val="20"/>
            <w:szCs w:val="20"/>
          </w:rPr>
          <w:t>Click here</w:t>
        </w:r>
      </w:hyperlink>
      <w:r w:rsidRPr="00875547">
        <w:rPr>
          <w:rFonts w:ascii="Arial" w:hAnsi="Arial" w:cs="Arial"/>
          <w:sz w:val="20"/>
          <w:szCs w:val="20"/>
        </w:rPr>
        <w:t> to let us know the actions you took on </w:t>
      </w:r>
      <w:r w:rsidRPr="00875547">
        <w:rPr>
          <w:rFonts w:ascii="Arial" w:hAnsi="Arial" w:cs="Arial"/>
          <w:b/>
          <w:bCs/>
          <w:i/>
          <w:iCs/>
          <w:sz w:val="20"/>
          <w:szCs w:val="20"/>
        </w:rPr>
        <w:t>Urgent Action </w:t>
      </w:r>
      <w:r>
        <w:rPr>
          <w:rFonts w:ascii="Arial" w:hAnsi="Arial" w:cs="Arial"/>
          <w:b/>
          <w:bCs/>
          <w:i/>
          <w:iCs/>
          <w:sz w:val="20"/>
          <w:szCs w:val="20"/>
        </w:rPr>
        <w:t>87</w:t>
      </w:r>
      <w:r w:rsidRPr="00875547">
        <w:rPr>
          <w:rFonts w:ascii="Arial" w:hAnsi="Arial" w:cs="Arial"/>
          <w:b/>
          <w:bCs/>
          <w:i/>
          <w:iCs/>
          <w:sz w:val="20"/>
          <w:szCs w:val="20"/>
        </w:rPr>
        <w:t>.</w:t>
      </w:r>
      <w:r>
        <w:rPr>
          <w:rFonts w:ascii="Arial" w:hAnsi="Arial" w:cs="Arial"/>
          <w:b/>
          <w:bCs/>
          <w:i/>
          <w:iCs/>
          <w:sz w:val="20"/>
          <w:szCs w:val="20"/>
        </w:rPr>
        <w:t>21</w:t>
      </w:r>
      <w:r w:rsidRPr="00875547">
        <w:rPr>
          <w:rFonts w:ascii="Arial" w:hAnsi="Arial" w:cs="Arial"/>
          <w:sz w:val="20"/>
          <w:szCs w:val="20"/>
        </w:rPr>
        <w:t>. </w:t>
      </w:r>
      <w:proofErr w:type="gramStart"/>
      <w:r w:rsidRPr="00875547">
        <w:rPr>
          <w:rFonts w:ascii="Arial" w:hAnsi="Arial" w:cs="Arial"/>
          <w:sz w:val="20"/>
          <w:szCs w:val="20"/>
        </w:rPr>
        <w:t>It’s</w:t>
      </w:r>
      <w:proofErr w:type="gramEnd"/>
      <w:r w:rsidRPr="00875547">
        <w:rPr>
          <w:rFonts w:ascii="Arial" w:hAnsi="Arial" w:cs="Arial"/>
          <w:sz w:val="20"/>
          <w:szCs w:val="20"/>
        </w:rPr>
        <w:t> important to report because we share the total number with the officials we are trying to persuade and the people we are trying to help. </w:t>
      </w:r>
    </w:p>
    <w:bookmarkEnd w:id="0"/>
    <w:p w14:paraId="1E371E15" w14:textId="77777777" w:rsidR="00C24F52" w:rsidRPr="00106150" w:rsidRDefault="00C24F52" w:rsidP="00C4302F">
      <w:pPr>
        <w:pStyle w:val="paragraph"/>
        <w:spacing w:before="0" w:beforeAutospacing="0" w:after="0" w:afterAutospacing="0"/>
        <w:ind w:left="-144" w:right="-144"/>
        <w:textAlignment w:val="baseline"/>
        <w:rPr>
          <w:rFonts w:ascii="Arial" w:hAnsi="Arial" w:cs="Arial"/>
          <w:color w:val="000000"/>
          <w:sz w:val="18"/>
          <w:szCs w:val="18"/>
        </w:rPr>
      </w:pPr>
      <w:r w:rsidRPr="00106150">
        <w:rPr>
          <w:rStyle w:val="eop"/>
          <w:rFonts w:ascii="Arial" w:hAnsi="Arial" w:cs="Arial"/>
          <w:color w:val="FF0000"/>
          <w:sz w:val="18"/>
          <w:szCs w:val="18"/>
        </w:rPr>
        <w:t> </w:t>
      </w:r>
    </w:p>
    <w:p w14:paraId="4498C3F0" w14:textId="77777777" w:rsidR="00C4302F" w:rsidRDefault="00C4302F" w:rsidP="00C4302F">
      <w:pPr>
        <w:pStyle w:val="paragraph"/>
        <w:spacing w:before="0" w:beforeAutospacing="0" w:after="0" w:afterAutospacing="0"/>
        <w:ind w:left="-144" w:right="-144"/>
        <w:textAlignment w:val="baseline"/>
        <w:rPr>
          <w:rFonts w:ascii="Arial" w:eastAsia="MS Mincho" w:hAnsi="Arial" w:cs="Arial"/>
          <w:b/>
          <w:color w:val="000000"/>
          <w:sz w:val="18"/>
          <w:szCs w:val="18"/>
          <w:lang w:eastAsia="ar-SA"/>
        </w:rPr>
        <w:sectPr w:rsidR="00C4302F" w:rsidSect="0057129B">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4389C34D" w14:textId="7D79CC1F" w:rsidR="00C24F52" w:rsidRPr="00106150" w:rsidRDefault="00C24F52" w:rsidP="00C4302F">
      <w:pPr>
        <w:pStyle w:val="paragraph"/>
        <w:spacing w:before="0" w:beforeAutospacing="0" w:after="0" w:afterAutospacing="0"/>
        <w:ind w:left="-144" w:right="-144"/>
        <w:textAlignment w:val="baseline"/>
        <w:rPr>
          <w:rFonts w:ascii="Arial" w:eastAsia="MS Mincho" w:hAnsi="Arial" w:cs="Arial"/>
          <w:b/>
          <w:color w:val="000000"/>
          <w:sz w:val="18"/>
          <w:szCs w:val="18"/>
          <w:lang w:eastAsia="ar-SA"/>
        </w:rPr>
      </w:pPr>
      <w:r w:rsidRPr="00106150">
        <w:rPr>
          <w:rFonts w:ascii="Arial" w:eastAsia="MS Mincho" w:hAnsi="Arial" w:cs="Arial"/>
          <w:b/>
          <w:color w:val="000000"/>
          <w:sz w:val="18"/>
          <w:szCs w:val="18"/>
          <w:lang w:eastAsia="ar-SA"/>
        </w:rPr>
        <w:t>Dr </w:t>
      </w:r>
      <w:proofErr w:type="spellStart"/>
      <w:r w:rsidRPr="00106150">
        <w:rPr>
          <w:rFonts w:ascii="Arial" w:eastAsia="MS Mincho" w:hAnsi="Arial" w:cs="Arial"/>
          <w:b/>
          <w:color w:val="000000"/>
          <w:sz w:val="18"/>
          <w:szCs w:val="18"/>
          <w:lang w:eastAsia="ar-SA"/>
        </w:rPr>
        <w:t>Thida</w:t>
      </w:r>
      <w:proofErr w:type="spellEnd"/>
      <w:r w:rsidRPr="00106150">
        <w:rPr>
          <w:rFonts w:ascii="Arial" w:eastAsia="MS Mincho" w:hAnsi="Arial" w:cs="Arial"/>
          <w:b/>
          <w:color w:val="000000"/>
          <w:sz w:val="18"/>
          <w:szCs w:val="18"/>
          <w:lang w:eastAsia="ar-SA"/>
        </w:rPr>
        <w:t xml:space="preserve"> </w:t>
      </w:r>
      <w:proofErr w:type="spellStart"/>
      <w:r w:rsidRPr="00106150">
        <w:rPr>
          <w:rFonts w:ascii="Arial" w:eastAsia="MS Mincho" w:hAnsi="Arial" w:cs="Arial"/>
          <w:b/>
          <w:color w:val="000000"/>
          <w:sz w:val="18"/>
          <w:szCs w:val="18"/>
          <w:lang w:eastAsia="ar-SA"/>
        </w:rPr>
        <w:t>Oo</w:t>
      </w:r>
      <w:proofErr w:type="spellEnd"/>
    </w:p>
    <w:p w14:paraId="1716393E" w14:textId="6745CF78" w:rsidR="00C24F52" w:rsidRPr="00106150" w:rsidRDefault="00C24F52" w:rsidP="00C4302F">
      <w:pPr>
        <w:pStyle w:val="paragraph"/>
        <w:spacing w:before="0" w:beforeAutospacing="0" w:after="0" w:afterAutospacing="0"/>
        <w:ind w:left="-144" w:right="-144"/>
        <w:textAlignment w:val="baseline"/>
        <w:rPr>
          <w:rFonts w:ascii="Arial" w:eastAsia="MS Mincho" w:hAnsi="Arial" w:cs="Arial"/>
          <w:bCs/>
          <w:color w:val="000000"/>
          <w:sz w:val="18"/>
          <w:szCs w:val="18"/>
          <w:lang w:eastAsia="ar-SA"/>
        </w:rPr>
      </w:pPr>
      <w:r w:rsidRPr="00106150">
        <w:rPr>
          <w:rFonts w:ascii="Arial" w:eastAsia="MS Mincho" w:hAnsi="Arial" w:cs="Arial"/>
          <w:bCs/>
          <w:color w:val="000000"/>
          <w:sz w:val="18"/>
          <w:szCs w:val="18"/>
          <w:lang w:eastAsia="ar-SA"/>
        </w:rPr>
        <w:t>Union Attorney General Office</w:t>
      </w:r>
    </w:p>
    <w:p w14:paraId="4A9EB1F3" w14:textId="278EB6C1" w:rsidR="00C24F52" w:rsidRPr="00106150" w:rsidRDefault="00C24F52" w:rsidP="00C4302F">
      <w:pPr>
        <w:pStyle w:val="paragraph"/>
        <w:spacing w:before="0" w:beforeAutospacing="0" w:after="0" w:afterAutospacing="0"/>
        <w:ind w:left="-144" w:right="-144"/>
        <w:textAlignment w:val="baseline"/>
        <w:rPr>
          <w:rFonts w:ascii="Arial" w:eastAsia="MS Mincho" w:hAnsi="Arial" w:cs="Arial"/>
          <w:bCs/>
          <w:color w:val="000000"/>
          <w:sz w:val="18"/>
          <w:szCs w:val="18"/>
          <w:lang w:eastAsia="ar-SA"/>
        </w:rPr>
      </w:pPr>
      <w:r w:rsidRPr="00106150">
        <w:rPr>
          <w:rFonts w:ascii="Arial" w:eastAsia="MS Mincho" w:hAnsi="Arial" w:cs="Arial"/>
          <w:bCs/>
          <w:color w:val="000000"/>
          <w:sz w:val="18"/>
          <w:szCs w:val="18"/>
          <w:lang w:eastAsia="ar-SA"/>
        </w:rPr>
        <w:t>No. 25 Nay </w:t>
      </w:r>
      <w:proofErr w:type="spellStart"/>
      <w:r w:rsidRPr="00106150">
        <w:rPr>
          <w:rFonts w:ascii="Arial" w:eastAsia="MS Mincho" w:hAnsi="Arial" w:cs="Arial"/>
          <w:bCs/>
          <w:color w:val="000000"/>
          <w:sz w:val="18"/>
          <w:szCs w:val="18"/>
          <w:lang w:eastAsia="ar-SA"/>
        </w:rPr>
        <w:t>Pyi</w:t>
      </w:r>
      <w:proofErr w:type="spellEnd"/>
      <w:r w:rsidRPr="00106150">
        <w:rPr>
          <w:rFonts w:ascii="Arial" w:eastAsia="MS Mincho" w:hAnsi="Arial" w:cs="Arial"/>
          <w:bCs/>
          <w:color w:val="000000"/>
          <w:sz w:val="18"/>
          <w:szCs w:val="18"/>
          <w:lang w:eastAsia="ar-SA"/>
        </w:rPr>
        <w:t> Taw,</w:t>
      </w:r>
    </w:p>
    <w:p w14:paraId="451D9A7B" w14:textId="2905C815" w:rsidR="00C24F52" w:rsidRPr="00106150" w:rsidRDefault="00C24F52" w:rsidP="00C4302F">
      <w:pPr>
        <w:pStyle w:val="paragraph"/>
        <w:spacing w:before="0" w:beforeAutospacing="0" w:after="0" w:afterAutospacing="0"/>
        <w:ind w:left="-144" w:right="-144"/>
        <w:textAlignment w:val="baseline"/>
        <w:rPr>
          <w:rFonts w:ascii="Arial" w:eastAsia="MS Mincho" w:hAnsi="Arial" w:cs="Arial"/>
          <w:bCs/>
          <w:color w:val="000000"/>
          <w:sz w:val="18"/>
          <w:szCs w:val="18"/>
          <w:lang w:eastAsia="ar-SA"/>
        </w:rPr>
      </w:pPr>
      <w:r w:rsidRPr="00106150">
        <w:rPr>
          <w:rFonts w:ascii="Arial" w:eastAsia="MS Mincho" w:hAnsi="Arial" w:cs="Arial"/>
          <w:bCs/>
          <w:color w:val="000000"/>
          <w:sz w:val="18"/>
          <w:szCs w:val="18"/>
          <w:lang w:eastAsia="ar-SA"/>
        </w:rPr>
        <w:t>Republic of the Union of Myanmar</w:t>
      </w:r>
    </w:p>
    <w:p w14:paraId="1BBC4D68" w14:textId="44B17798" w:rsidR="00C24F52" w:rsidRPr="00106150" w:rsidRDefault="00C24F52" w:rsidP="00C4302F">
      <w:pPr>
        <w:pStyle w:val="paragraph"/>
        <w:spacing w:before="0" w:beforeAutospacing="0" w:after="0" w:afterAutospacing="0"/>
        <w:ind w:left="-144" w:right="-144"/>
        <w:textAlignment w:val="baseline"/>
        <w:rPr>
          <w:rFonts w:ascii="Arial" w:eastAsia="MS Mincho" w:hAnsi="Arial" w:cs="Arial"/>
          <w:bCs/>
          <w:color w:val="000000"/>
          <w:sz w:val="18"/>
          <w:szCs w:val="18"/>
          <w:lang w:val="fr-FR" w:eastAsia="ar-SA"/>
        </w:rPr>
      </w:pPr>
      <w:proofErr w:type="gramStart"/>
      <w:r w:rsidRPr="00106150">
        <w:rPr>
          <w:rFonts w:ascii="Arial" w:eastAsia="MS Mincho" w:hAnsi="Arial" w:cs="Arial"/>
          <w:bCs/>
          <w:color w:val="000000"/>
          <w:sz w:val="18"/>
          <w:szCs w:val="18"/>
          <w:lang w:val="fr-FR" w:eastAsia="ar-SA"/>
        </w:rPr>
        <w:t>Fax:</w:t>
      </w:r>
      <w:proofErr w:type="gramEnd"/>
      <w:r w:rsidRPr="00106150">
        <w:rPr>
          <w:rFonts w:ascii="Arial" w:eastAsia="MS Mincho" w:hAnsi="Arial" w:cs="Arial"/>
          <w:bCs/>
          <w:color w:val="000000"/>
          <w:sz w:val="18"/>
          <w:szCs w:val="18"/>
          <w:lang w:val="fr-FR" w:eastAsia="ar-SA"/>
        </w:rPr>
        <w:t> + 95 67 404106</w:t>
      </w:r>
    </w:p>
    <w:p w14:paraId="7D7998D5" w14:textId="77777777" w:rsidR="00C4302F" w:rsidRDefault="00C24F52" w:rsidP="00C4302F">
      <w:pPr>
        <w:pStyle w:val="paragraph"/>
        <w:spacing w:before="0" w:beforeAutospacing="0" w:after="0" w:afterAutospacing="0"/>
        <w:ind w:left="-144" w:right="-144"/>
        <w:textAlignment w:val="baseline"/>
        <w:rPr>
          <w:rStyle w:val="size"/>
          <w:rFonts w:ascii="Arial" w:hAnsi="Arial" w:cs="Arial"/>
          <w:bCs/>
          <w:color w:val="0000FF"/>
          <w:sz w:val="18"/>
          <w:szCs w:val="18"/>
          <w:lang w:val="fr-FR"/>
        </w:rPr>
      </w:pPr>
      <w:proofErr w:type="gramStart"/>
      <w:r w:rsidRPr="00106150">
        <w:rPr>
          <w:rFonts w:ascii="Arial" w:eastAsia="MS Mincho" w:hAnsi="Arial" w:cs="Arial"/>
          <w:bCs/>
          <w:color w:val="000000"/>
          <w:sz w:val="18"/>
          <w:szCs w:val="18"/>
          <w:lang w:val="fr-FR" w:eastAsia="ar-SA"/>
        </w:rPr>
        <w:t>Email:</w:t>
      </w:r>
      <w:proofErr w:type="gramEnd"/>
      <w:r w:rsidRPr="00106150">
        <w:rPr>
          <w:rFonts w:ascii="Arial" w:eastAsia="MS Mincho" w:hAnsi="Arial" w:cs="Arial"/>
          <w:bCs/>
          <w:color w:val="000000"/>
          <w:sz w:val="18"/>
          <w:szCs w:val="18"/>
          <w:lang w:val="fr-FR" w:eastAsia="ar-SA"/>
        </w:rPr>
        <w:t xml:space="preserve"> </w:t>
      </w:r>
      <w:hyperlink r:id="rId12" w:history="1">
        <w:r w:rsidRPr="00C4302F">
          <w:rPr>
            <w:rStyle w:val="size"/>
            <w:rFonts w:ascii="Arial" w:hAnsi="Arial" w:cs="Arial"/>
            <w:bCs/>
            <w:color w:val="0000FF"/>
            <w:sz w:val="18"/>
            <w:szCs w:val="18"/>
            <w:u w:val="single"/>
            <w:lang w:val="fr-FR"/>
          </w:rPr>
          <w:t>ago.h.o@mptmail.net.mm</w:t>
        </w:r>
      </w:hyperlink>
    </w:p>
    <w:p w14:paraId="54EA7530" w14:textId="77777777" w:rsidR="00C4302F" w:rsidRDefault="00C4302F" w:rsidP="00C4302F">
      <w:pPr>
        <w:pStyle w:val="paragraph"/>
        <w:spacing w:before="0" w:beforeAutospacing="0" w:after="0" w:afterAutospacing="0"/>
        <w:ind w:left="-144" w:right="-144"/>
        <w:textAlignment w:val="baseline"/>
        <w:rPr>
          <w:rStyle w:val="size"/>
          <w:rFonts w:ascii="Arial" w:hAnsi="Arial" w:cs="Arial"/>
          <w:bCs/>
          <w:color w:val="0000FF"/>
          <w:sz w:val="18"/>
          <w:szCs w:val="18"/>
          <w:lang w:val="fr-FR"/>
        </w:rPr>
      </w:pPr>
    </w:p>
    <w:p w14:paraId="03FCE508" w14:textId="77777777" w:rsidR="00C4302F" w:rsidRDefault="00C4302F" w:rsidP="00C4302F">
      <w:pPr>
        <w:pStyle w:val="paragraph"/>
        <w:spacing w:before="0" w:beforeAutospacing="0" w:after="0" w:afterAutospacing="0"/>
        <w:ind w:left="-144" w:right="-144"/>
        <w:textAlignment w:val="baseline"/>
        <w:rPr>
          <w:rStyle w:val="Strong"/>
          <w:rFonts w:ascii="Arial" w:eastAsia="SimSun" w:hAnsi="Arial" w:cs="Arial"/>
          <w:color w:val="292B2C"/>
          <w:sz w:val="18"/>
          <w:szCs w:val="18"/>
          <w:shd w:val="clear" w:color="auto" w:fill="FFFFFF"/>
        </w:rPr>
      </w:pPr>
    </w:p>
    <w:p w14:paraId="5A75F4B3" w14:textId="17CB7867" w:rsidR="00C4302F" w:rsidRPr="00C4302F" w:rsidRDefault="00C4302F" w:rsidP="00C4302F">
      <w:pPr>
        <w:pStyle w:val="paragraph"/>
        <w:spacing w:before="0" w:beforeAutospacing="0" w:after="0" w:afterAutospacing="0"/>
        <w:ind w:left="-144" w:right="-144"/>
        <w:textAlignment w:val="baseline"/>
        <w:rPr>
          <w:rFonts w:ascii="Arial" w:eastAsia="MS Mincho" w:hAnsi="Arial" w:cs="Arial"/>
          <w:bCs/>
          <w:color w:val="000000"/>
          <w:sz w:val="18"/>
          <w:szCs w:val="18"/>
          <w:lang w:val="fr-FR" w:eastAsia="ar-SA"/>
        </w:rPr>
        <w:sectPr w:rsidR="00C4302F" w:rsidRPr="00C4302F" w:rsidSect="00C4302F">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C4302F">
        <w:rPr>
          <w:rStyle w:val="Strong"/>
          <w:rFonts w:ascii="Arial" w:eastAsia="SimSun" w:hAnsi="Arial" w:cs="Arial"/>
          <w:color w:val="292B2C"/>
          <w:sz w:val="18"/>
          <w:szCs w:val="18"/>
          <w:shd w:val="clear" w:color="auto" w:fill="FFFFFF"/>
        </w:rPr>
        <w:t>Ambassador U Aung Lynn</w:t>
      </w:r>
      <w:r w:rsidRPr="00C4302F">
        <w:rPr>
          <w:rFonts w:ascii="Arial" w:hAnsi="Arial" w:cs="Arial"/>
          <w:b/>
          <w:bCs/>
          <w:color w:val="292B2C"/>
          <w:sz w:val="18"/>
          <w:szCs w:val="18"/>
          <w:shd w:val="clear" w:color="auto" w:fill="FFFFFF"/>
        </w:rPr>
        <w:br/>
      </w:r>
      <w:r w:rsidRPr="00C4302F">
        <w:rPr>
          <w:rFonts w:ascii="Arial" w:hAnsi="Arial" w:cs="Arial"/>
          <w:color w:val="292B2C"/>
          <w:sz w:val="18"/>
          <w:szCs w:val="18"/>
          <w:shd w:val="clear" w:color="auto" w:fill="FFFFFF"/>
        </w:rPr>
        <w:t>Embassy of the Republic of the Union of Myanmar</w:t>
      </w:r>
      <w:r w:rsidRPr="00C4302F">
        <w:rPr>
          <w:rFonts w:ascii="Arial" w:hAnsi="Arial" w:cs="Arial"/>
          <w:color w:val="292B2C"/>
          <w:sz w:val="18"/>
          <w:szCs w:val="18"/>
        </w:rPr>
        <w:br/>
      </w:r>
      <w:r w:rsidRPr="00C4302F">
        <w:rPr>
          <w:rFonts w:ascii="Arial" w:hAnsi="Arial" w:cs="Arial"/>
          <w:color w:val="292B2C"/>
          <w:sz w:val="18"/>
          <w:szCs w:val="18"/>
          <w:shd w:val="clear" w:color="auto" w:fill="FFFFFF"/>
        </w:rPr>
        <w:t>2300 S St. NW, Washington DC 20008</w:t>
      </w:r>
      <w:r w:rsidRPr="00C4302F">
        <w:rPr>
          <w:rFonts w:ascii="Arial" w:hAnsi="Arial" w:cs="Arial"/>
          <w:color w:val="292B2C"/>
          <w:sz w:val="18"/>
          <w:szCs w:val="18"/>
        </w:rPr>
        <w:br/>
      </w:r>
      <w:r w:rsidRPr="00C4302F">
        <w:rPr>
          <w:rFonts w:ascii="Arial" w:hAnsi="Arial" w:cs="Arial"/>
          <w:color w:val="292B2C"/>
          <w:sz w:val="18"/>
          <w:szCs w:val="18"/>
          <w:shd w:val="clear" w:color="auto" w:fill="FFFFFF"/>
        </w:rPr>
        <w:t>Phone: 202 332 3344 | 4350</w:t>
      </w:r>
      <w:r>
        <w:rPr>
          <w:rFonts w:ascii="Arial" w:hAnsi="Arial" w:cs="Arial"/>
          <w:color w:val="292B2C"/>
          <w:sz w:val="18"/>
          <w:szCs w:val="18"/>
        </w:rPr>
        <w:t xml:space="preserve"> / </w:t>
      </w:r>
      <w:r w:rsidRPr="00C4302F">
        <w:rPr>
          <w:rFonts w:ascii="Arial" w:hAnsi="Arial" w:cs="Arial"/>
          <w:color w:val="292B2C"/>
          <w:sz w:val="18"/>
          <w:szCs w:val="18"/>
          <w:shd w:val="clear" w:color="auto" w:fill="FFFFFF"/>
        </w:rPr>
        <w:t>Fax: 202 332 4351</w:t>
      </w:r>
      <w:r>
        <w:rPr>
          <w:rFonts w:ascii="Arial" w:hAnsi="Arial" w:cs="Arial"/>
          <w:color w:val="292B2C"/>
          <w:sz w:val="18"/>
          <w:szCs w:val="18"/>
        </w:rPr>
        <w:t xml:space="preserve"> </w:t>
      </w:r>
      <w:r w:rsidRPr="00C4302F">
        <w:rPr>
          <w:rFonts w:ascii="Arial" w:hAnsi="Arial" w:cs="Arial"/>
          <w:color w:val="292B2C"/>
          <w:sz w:val="18"/>
          <w:szCs w:val="18"/>
          <w:shd w:val="clear" w:color="auto" w:fill="FFFFFF"/>
        </w:rPr>
        <w:t>Email: </w:t>
      </w:r>
      <w:hyperlink r:id="rId13" w:history="1">
        <w:r w:rsidRPr="00C4302F">
          <w:rPr>
            <w:rStyle w:val="Hyperlink"/>
            <w:rFonts w:ascii="Arial" w:eastAsia="SimSun" w:hAnsi="Arial" w:cs="Arial"/>
            <w:sz w:val="18"/>
            <w:szCs w:val="18"/>
            <w:shd w:val="clear" w:color="auto" w:fill="FFFFFF"/>
          </w:rPr>
          <w:t>pyi.thayar@verizon.net</w:t>
        </w:r>
      </w:hyperlink>
      <w:r w:rsidRPr="00C4302F">
        <w:rPr>
          <w:rFonts w:ascii="Arial" w:hAnsi="Arial" w:cs="Arial"/>
          <w:color w:val="292B2C"/>
          <w:sz w:val="18"/>
          <w:szCs w:val="18"/>
          <w:shd w:val="clear" w:color="auto" w:fill="FFFFFF"/>
        </w:rPr>
        <w:t>, </w:t>
      </w:r>
      <w:hyperlink r:id="rId14" w:history="1">
        <w:r w:rsidRPr="00C4302F">
          <w:rPr>
            <w:rStyle w:val="Hyperlink"/>
            <w:rFonts w:ascii="Arial" w:eastAsia="SimSun" w:hAnsi="Arial" w:cs="Arial"/>
            <w:sz w:val="18"/>
            <w:szCs w:val="18"/>
            <w:shd w:val="clear" w:color="auto" w:fill="FFFFFF"/>
          </w:rPr>
          <w:t>washington-embassy@mofa.gov.mm</w:t>
        </w:r>
      </w:hyperlink>
      <w:r>
        <w:rPr>
          <w:rFonts w:ascii="Arial" w:hAnsi="Arial" w:cs="Arial"/>
          <w:color w:val="292B2C"/>
          <w:sz w:val="18"/>
          <w:szCs w:val="18"/>
        </w:rPr>
        <w:t xml:space="preserve"> / </w:t>
      </w:r>
      <w:r w:rsidRPr="00C4302F">
        <w:rPr>
          <w:rFonts w:ascii="Arial" w:hAnsi="Arial" w:cs="Arial"/>
          <w:color w:val="292B2C"/>
          <w:sz w:val="18"/>
          <w:szCs w:val="18"/>
          <w:shd w:val="clear" w:color="auto" w:fill="FFFFFF"/>
        </w:rPr>
        <w:t>Contact form: </w:t>
      </w:r>
      <w:hyperlink r:id="rId15" w:tgtFrame="_blank" w:history="1">
        <w:r w:rsidRPr="00C4302F">
          <w:rPr>
            <w:rStyle w:val="Hyperlink"/>
            <w:rFonts w:ascii="Arial" w:eastAsia="SimSun" w:hAnsi="Arial" w:cs="Arial"/>
            <w:sz w:val="18"/>
            <w:szCs w:val="18"/>
            <w:shd w:val="clear" w:color="auto" w:fill="FFFFFF"/>
          </w:rPr>
          <w:t>https://goo.gl/5eMa54</w:t>
        </w:r>
      </w:hyperlink>
      <w:r w:rsidRPr="00C4302F">
        <w:rPr>
          <w:rFonts w:ascii="Arial" w:hAnsi="Arial" w:cs="Arial"/>
          <w:color w:val="292B2C"/>
          <w:sz w:val="18"/>
          <w:szCs w:val="18"/>
        </w:rPr>
        <w:br/>
      </w:r>
      <w:r w:rsidRPr="00C4302F">
        <w:rPr>
          <w:rFonts w:ascii="Arial" w:hAnsi="Arial" w:cs="Arial"/>
          <w:color w:val="292B2C"/>
          <w:sz w:val="18"/>
          <w:szCs w:val="18"/>
          <w:shd w:val="clear" w:color="auto" w:fill="FFFFFF"/>
        </w:rPr>
        <w:t>Salutation: Dear Ambassador</w:t>
      </w:r>
    </w:p>
    <w:p w14:paraId="2AA00116" w14:textId="429C8862" w:rsidR="00C24F52" w:rsidRDefault="00C24F52" w:rsidP="00C4302F">
      <w:pPr>
        <w:pStyle w:val="paragraph"/>
        <w:spacing w:before="0" w:beforeAutospacing="0" w:after="0" w:afterAutospacing="0"/>
        <w:ind w:left="-144" w:right="-144"/>
        <w:textAlignment w:val="baseline"/>
        <w:rPr>
          <w:rFonts w:ascii="Arial" w:eastAsia="MS Mincho" w:hAnsi="Arial" w:cs="Arial"/>
          <w:bCs/>
          <w:color w:val="000000"/>
          <w:sz w:val="20"/>
          <w:szCs w:val="20"/>
          <w:lang w:eastAsia="ar-SA"/>
        </w:rPr>
      </w:pPr>
      <w:r w:rsidRPr="00106150">
        <w:rPr>
          <w:rFonts w:ascii="Arial" w:eastAsia="MS Mincho" w:hAnsi="Arial" w:cs="Arial"/>
          <w:bCs/>
          <w:color w:val="000000"/>
          <w:sz w:val="20"/>
          <w:szCs w:val="20"/>
          <w:lang w:eastAsia="ar-SA"/>
        </w:rPr>
        <w:t>Dear Union Attorney General </w:t>
      </w:r>
      <w:proofErr w:type="spellStart"/>
      <w:r w:rsidRPr="00106150">
        <w:rPr>
          <w:rFonts w:ascii="Arial" w:eastAsia="MS Mincho" w:hAnsi="Arial" w:cs="Arial"/>
          <w:bCs/>
          <w:color w:val="000000"/>
          <w:sz w:val="20"/>
          <w:szCs w:val="20"/>
          <w:lang w:eastAsia="ar-SA"/>
        </w:rPr>
        <w:t>Dr</w:t>
      </w:r>
      <w:r w:rsidR="00D37038">
        <w:rPr>
          <w:rFonts w:ascii="Arial" w:eastAsia="MS Mincho" w:hAnsi="Arial" w:cs="Arial"/>
          <w:bCs/>
          <w:color w:val="000000"/>
          <w:sz w:val="20"/>
          <w:szCs w:val="20"/>
          <w:lang w:eastAsia="ar-SA"/>
        </w:rPr>
        <w:t>.</w:t>
      </w:r>
      <w:proofErr w:type="spellEnd"/>
      <w:r w:rsidRPr="00106150">
        <w:rPr>
          <w:rFonts w:ascii="Arial" w:eastAsia="MS Mincho" w:hAnsi="Arial" w:cs="Arial"/>
          <w:bCs/>
          <w:color w:val="000000"/>
          <w:sz w:val="20"/>
          <w:szCs w:val="20"/>
          <w:lang w:eastAsia="ar-SA"/>
        </w:rPr>
        <w:t> </w:t>
      </w:r>
      <w:proofErr w:type="spellStart"/>
      <w:r w:rsidRPr="00106150">
        <w:rPr>
          <w:rFonts w:ascii="Arial" w:eastAsia="MS Mincho" w:hAnsi="Arial" w:cs="Arial"/>
          <w:bCs/>
          <w:color w:val="000000"/>
          <w:sz w:val="20"/>
          <w:szCs w:val="20"/>
          <w:lang w:eastAsia="ar-SA"/>
        </w:rPr>
        <w:t>Thida</w:t>
      </w:r>
      <w:proofErr w:type="spellEnd"/>
      <w:r w:rsidRPr="00106150">
        <w:rPr>
          <w:rFonts w:ascii="Arial" w:eastAsia="MS Mincho" w:hAnsi="Arial" w:cs="Arial"/>
          <w:bCs/>
          <w:color w:val="000000"/>
          <w:sz w:val="20"/>
          <w:szCs w:val="20"/>
          <w:lang w:eastAsia="ar-SA"/>
        </w:rPr>
        <w:t> </w:t>
      </w:r>
      <w:proofErr w:type="spellStart"/>
      <w:r w:rsidRPr="00106150">
        <w:rPr>
          <w:rFonts w:ascii="Arial" w:eastAsia="MS Mincho" w:hAnsi="Arial" w:cs="Arial"/>
          <w:bCs/>
          <w:color w:val="000000"/>
          <w:sz w:val="20"/>
          <w:szCs w:val="20"/>
          <w:lang w:eastAsia="ar-SA"/>
        </w:rPr>
        <w:t>Oo</w:t>
      </w:r>
      <w:proofErr w:type="spellEnd"/>
      <w:r w:rsidRPr="00106150">
        <w:rPr>
          <w:rFonts w:ascii="Arial" w:eastAsia="MS Mincho" w:hAnsi="Arial" w:cs="Arial"/>
          <w:bCs/>
          <w:color w:val="000000"/>
          <w:sz w:val="20"/>
          <w:szCs w:val="20"/>
          <w:lang w:eastAsia="ar-SA"/>
        </w:rPr>
        <w:t>, </w:t>
      </w:r>
    </w:p>
    <w:p w14:paraId="64C6D030" w14:textId="77777777" w:rsidR="00875547" w:rsidRPr="00875547" w:rsidRDefault="00875547" w:rsidP="00C4302F">
      <w:pPr>
        <w:pStyle w:val="paragraph"/>
        <w:spacing w:before="0" w:beforeAutospacing="0" w:after="0" w:afterAutospacing="0"/>
        <w:ind w:left="-144" w:right="-144"/>
        <w:textAlignment w:val="baseline"/>
        <w:rPr>
          <w:rFonts w:ascii="Arial" w:eastAsia="MS Mincho" w:hAnsi="Arial" w:cs="Arial"/>
          <w:bCs/>
          <w:color w:val="000000"/>
          <w:sz w:val="14"/>
          <w:szCs w:val="14"/>
          <w:lang w:eastAsia="ar-SA"/>
        </w:rPr>
      </w:pPr>
    </w:p>
    <w:p w14:paraId="28CCC642" w14:textId="5DF6BD51" w:rsidR="00C24F52" w:rsidRDefault="00C24F52" w:rsidP="00C4302F">
      <w:pPr>
        <w:pStyle w:val="paragraph"/>
        <w:spacing w:before="0" w:beforeAutospacing="0" w:after="0" w:afterAutospacing="0"/>
        <w:ind w:left="-144" w:right="-144"/>
        <w:textAlignment w:val="baseline"/>
        <w:rPr>
          <w:rFonts w:ascii="Arial" w:eastAsia="MS Mincho" w:hAnsi="Arial" w:cs="Arial"/>
          <w:color w:val="000000"/>
          <w:sz w:val="20"/>
          <w:szCs w:val="20"/>
          <w:lang w:eastAsia="ar-SA"/>
        </w:rPr>
      </w:pPr>
      <w:r w:rsidRPr="00106150">
        <w:rPr>
          <w:rFonts w:ascii="Arial" w:eastAsia="MS Mincho" w:hAnsi="Arial" w:cs="Arial"/>
          <w:color w:val="000000"/>
          <w:sz w:val="20"/>
          <w:szCs w:val="20"/>
          <w:lang w:eastAsia="ar-SA"/>
        </w:rPr>
        <w:t>I am writing to express my grave concern about the prosecution of </w:t>
      </w:r>
      <w:r w:rsidRPr="00106150">
        <w:rPr>
          <w:rFonts w:ascii="Arial" w:eastAsia="MS Mincho" w:hAnsi="Arial" w:cs="Arial"/>
          <w:b/>
          <w:bCs/>
          <w:color w:val="000000"/>
          <w:sz w:val="20"/>
          <w:szCs w:val="20"/>
          <w:lang w:eastAsia="ar-SA"/>
        </w:rPr>
        <w:t>Thin </w:t>
      </w:r>
      <w:proofErr w:type="spellStart"/>
      <w:r w:rsidRPr="00106150">
        <w:rPr>
          <w:rFonts w:ascii="Arial" w:eastAsia="MS Mincho" w:hAnsi="Arial" w:cs="Arial"/>
          <w:b/>
          <w:bCs/>
          <w:color w:val="000000"/>
          <w:sz w:val="20"/>
          <w:szCs w:val="20"/>
          <w:lang w:eastAsia="ar-SA"/>
        </w:rPr>
        <w:t>Thin</w:t>
      </w:r>
      <w:proofErr w:type="spellEnd"/>
      <w:r w:rsidRPr="00106150">
        <w:rPr>
          <w:rFonts w:ascii="Arial" w:eastAsia="MS Mincho" w:hAnsi="Arial" w:cs="Arial"/>
          <w:b/>
          <w:bCs/>
          <w:color w:val="000000"/>
          <w:sz w:val="20"/>
          <w:szCs w:val="20"/>
          <w:lang w:eastAsia="ar-SA"/>
        </w:rPr>
        <w:t> Aung</w:t>
      </w:r>
      <w:r w:rsidRPr="00106150">
        <w:rPr>
          <w:rFonts w:ascii="Arial" w:eastAsia="MS Mincho" w:hAnsi="Arial" w:cs="Arial"/>
          <w:color w:val="000000"/>
          <w:sz w:val="20"/>
          <w:szCs w:val="20"/>
          <w:lang w:eastAsia="ar-SA"/>
        </w:rPr>
        <w:t>, who has been targeted simply for her connection to news outlet Mizzima, which has reported on the Myanmar coup and subsequent human rights violations by security forces. She is among the more than 5,200 individuals who are in detention simply for the peaceful exercise of their rights to freedom of expression, association</w:t>
      </w:r>
      <w:r w:rsidR="0057129B">
        <w:rPr>
          <w:rFonts w:ascii="Arial" w:eastAsia="MS Mincho" w:hAnsi="Arial" w:cs="Arial"/>
          <w:color w:val="000000"/>
          <w:sz w:val="20"/>
          <w:szCs w:val="20"/>
          <w:lang w:eastAsia="ar-SA"/>
        </w:rPr>
        <w:t>,</w:t>
      </w:r>
      <w:r w:rsidRPr="00106150">
        <w:rPr>
          <w:rFonts w:ascii="Arial" w:eastAsia="MS Mincho" w:hAnsi="Arial" w:cs="Arial"/>
          <w:color w:val="000000"/>
          <w:sz w:val="20"/>
          <w:szCs w:val="20"/>
          <w:lang w:eastAsia="ar-SA"/>
        </w:rPr>
        <w:t xml:space="preserve"> and assembly. I urge you to ensure the immediate and unconditional release of her and thousands of others who remain arbitrarily detained across Myanmar. </w:t>
      </w:r>
    </w:p>
    <w:p w14:paraId="5DC9B254" w14:textId="77777777" w:rsidR="00875547" w:rsidRPr="00875547" w:rsidRDefault="00875547" w:rsidP="00C4302F">
      <w:pPr>
        <w:pStyle w:val="paragraph"/>
        <w:spacing w:before="0" w:beforeAutospacing="0" w:after="0" w:afterAutospacing="0"/>
        <w:ind w:left="-144" w:right="-144"/>
        <w:textAlignment w:val="baseline"/>
        <w:rPr>
          <w:rFonts w:ascii="Arial" w:eastAsia="MS Mincho" w:hAnsi="Arial" w:cs="Arial"/>
          <w:color w:val="000000"/>
          <w:sz w:val="14"/>
          <w:szCs w:val="14"/>
          <w:lang w:eastAsia="ar-SA"/>
        </w:rPr>
      </w:pPr>
    </w:p>
    <w:p w14:paraId="2C263800" w14:textId="5D11BB3B" w:rsidR="00875547" w:rsidRDefault="00C24F52" w:rsidP="00C4302F">
      <w:pPr>
        <w:pStyle w:val="paragraph"/>
        <w:spacing w:before="0" w:beforeAutospacing="0" w:after="0" w:afterAutospacing="0"/>
        <w:ind w:left="-144" w:right="-144"/>
        <w:textAlignment w:val="baseline"/>
        <w:rPr>
          <w:rFonts w:ascii="Arial" w:eastAsia="MS Mincho" w:hAnsi="Arial" w:cs="Arial"/>
          <w:color w:val="000000"/>
          <w:sz w:val="20"/>
          <w:szCs w:val="20"/>
          <w:lang w:eastAsia="ar-SA"/>
        </w:rPr>
      </w:pPr>
      <w:r w:rsidRPr="00106150">
        <w:rPr>
          <w:rFonts w:ascii="Arial" w:eastAsia="MS Mincho" w:hAnsi="Arial" w:cs="Arial"/>
          <w:color w:val="000000"/>
          <w:sz w:val="20"/>
          <w:szCs w:val="20"/>
          <w:lang w:eastAsia="ar-SA"/>
        </w:rPr>
        <w:t>Thin </w:t>
      </w:r>
      <w:proofErr w:type="spellStart"/>
      <w:r w:rsidRPr="00106150">
        <w:rPr>
          <w:rFonts w:ascii="Arial" w:eastAsia="MS Mincho" w:hAnsi="Arial" w:cs="Arial"/>
          <w:color w:val="000000"/>
          <w:sz w:val="20"/>
          <w:szCs w:val="20"/>
          <w:lang w:eastAsia="ar-SA"/>
        </w:rPr>
        <w:t>Thin</w:t>
      </w:r>
      <w:proofErr w:type="spellEnd"/>
      <w:r w:rsidRPr="00106150">
        <w:rPr>
          <w:rFonts w:ascii="Arial" w:eastAsia="MS Mincho" w:hAnsi="Arial" w:cs="Arial"/>
          <w:color w:val="000000"/>
          <w:sz w:val="20"/>
          <w:szCs w:val="20"/>
          <w:lang w:eastAsia="ar-SA"/>
        </w:rPr>
        <w:t> Aung was arrested in Yangon on </w:t>
      </w:r>
      <w:r w:rsidR="0057129B" w:rsidRPr="00106150">
        <w:rPr>
          <w:rFonts w:ascii="Arial" w:eastAsia="MS Mincho" w:hAnsi="Arial" w:cs="Arial"/>
          <w:color w:val="000000"/>
          <w:sz w:val="20"/>
          <w:szCs w:val="20"/>
          <w:lang w:eastAsia="ar-SA"/>
        </w:rPr>
        <w:t xml:space="preserve">April 8, </w:t>
      </w:r>
      <w:proofErr w:type="gramStart"/>
      <w:r w:rsidR="0057129B" w:rsidRPr="00106150">
        <w:rPr>
          <w:rFonts w:ascii="Arial" w:eastAsia="MS Mincho" w:hAnsi="Arial" w:cs="Arial"/>
          <w:color w:val="000000"/>
          <w:sz w:val="20"/>
          <w:szCs w:val="20"/>
          <w:lang w:eastAsia="ar-SA"/>
        </w:rPr>
        <w:t>2021</w:t>
      </w:r>
      <w:proofErr w:type="gramEnd"/>
      <w:r w:rsidR="0057129B" w:rsidRPr="00106150">
        <w:rPr>
          <w:rFonts w:ascii="Arial" w:eastAsia="MS Mincho" w:hAnsi="Arial" w:cs="Arial"/>
          <w:color w:val="000000"/>
          <w:sz w:val="20"/>
          <w:szCs w:val="20"/>
          <w:lang w:eastAsia="ar-SA"/>
        </w:rPr>
        <w:t xml:space="preserve"> and</w:t>
      </w:r>
      <w:r w:rsidRPr="00106150">
        <w:rPr>
          <w:rFonts w:ascii="Arial" w:eastAsia="MS Mincho" w:hAnsi="Arial" w:cs="Arial"/>
          <w:color w:val="000000"/>
          <w:sz w:val="20"/>
          <w:szCs w:val="20"/>
          <w:lang w:eastAsia="ar-SA"/>
        </w:rPr>
        <w:t> is facing up to three years in prison under Section 505 (a) of the Penal Code. She was accused of “inciting public unrest” and “causing fear” with materials Mizzima has published since its license was revoked on March</w:t>
      </w:r>
      <w:r w:rsidR="0057129B">
        <w:rPr>
          <w:rFonts w:ascii="Arial" w:eastAsia="MS Mincho" w:hAnsi="Arial" w:cs="Arial"/>
          <w:color w:val="000000"/>
          <w:sz w:val="20"/>
          <w:szCs w:val="20"/>
          <w:lang w:eastAsia="ar-SA"/>
        </w:rPr>
        <w:t xml:space="preserve"> 8</w:t>
      </w:r>
      <w:r w:rsidRPr="00106150">
        <w:rPr>
          <w:rFonts w:ascii="Arial" w:eastAsia="MS Mincho" w:hAnsi="Arial" w:cs="Arial"/>
          <w:color w:val="000000"/>
          <w:sz w:val="20"/>
          <w:szCs w:val="20"/>
          <w:lang w:eastAsia="ar-SA"/>
        </w:rPr>
        <w:t>,</w:t>
      </w:r>
      <w:r w:rsidR="0057129B">
        <w:rPr>
          <w:rFonts w:ascii="Arial" w:eastAsia="MS Mincho" w:hAnsi="Arial" w:cs="Arial"/>
          <w:color w:val="000000"/>
          <w:sz w:val="20"/>
          <w:szCs w:val="20"/>
          <w:lang w:eastAsia="ar-SA"/>
        </w:rPr>
        <w:t xml:space="preserve"> 2021,</w:t>
      </w:r>
      <w:r w:rsidRPr="00106150">
        <w:rPr>
          <w:rFonts w:ascii="Arial" w:eastAsia="MS Mincho" w:hAnsi="Arial" w:cs="Arial"/>
          <w:color w:val="000000"/>
          <w:sz w:val="20"/>
          <w:szCs w:val="20"/>
          <w:lang w:eastAsia="ar-SA"/>
        </w:rPr>
        <w:t> even though she had resigned from her role as Director of Mizzima on</w:t>
      </w:r>
      <w:r w:rsidR="0057129B">
        <w:rPr>
          <w:rFonts w:ascii="Arial" w:eastAsia="MS Mincho" w:hAnsi="Arial" w:cs="Arial"/>
          <w:color w:val="000000"/>
          <w:sz w:val="20"/>
          <w:szCs w:val="20"/>
          <w:lang w:eastAsia="ar-SA"/>
        </w:rPr>
        <w:t xml:space="preserve"> </w:t>
      </w:r>
      <w:r w:rsidRPr="00106150">
        <w:rPr>
          <w:rFonts w:ascii="Arial" w:eastAsia="MS Mincho" w:hAnsi="Arial" w:cs="Arial"/>
          <w:color w:val="000000"/>
          <w:sz w:val="20"/>
          <w:szCs w:val="20"/>
          <w:lang w:eastAsia="ar-SA"/>
        </w:rPr>
        <w:t>February</w:t>
      </w:r>
      <w:r w:rsidR="0057129B">
        <w:rPr>
          <w:rFonts w:ascii="Arial" w:eastAsia="MS Mincho" w:hAnsi="Arial" w:cs="Arial"/>
          <w:color w:val="000000"/>
          <w:sz w:val="20"/>
          <w:szCs w:val="20"/>
          <w:lang w:eastAsia="ar-SA"/>
        </w:rPr>
        <w:t xml:space="preserve"> 4</w:t>
      </w:r>
      <w:r w:rsidR="00D37038">
        <w:rPr>
          <w:rFonts w:ascii="Arial" w:eastAsia="MS Mincho" w:hAnsi="Arial" w:cs="Arial"/>
          <w:color w:val="000000"/>
          <w:sz w:val="20"/>
          <w:szCs w:val="20"/>
          <w:lang w:eastAsia="ar-SA"/>
        </w:rPr>
        <w:t>.</w:t>
      </w:r>
    </w:p>
    <w:p w14:paraId="7CEF9EBC" w14:textId="77777777" w:rsidR="00875547" w:rsidRPr="00875547" w:rsidRDefault="00875547" w:rsidP="00C4302F">
      <w:pPr>
        <w:pStyle w:val="paragraph"/>
        <w:spacing w:before="0" w:beforeAutospacing="0" w:after="0" w:afterAutospacing="0"/>
        <w:ind w:left="-144" w:right="-144"/>
        <w:textAlignment w:val="baseline"/>
        <w:rPr>
          <w:rFonts w:ascii="Arial" w:eastAsia="MS Mincho" w:hAnsi="Arial" w:cs="Arial"/>
          <w:color w:val="000000"/>
          <w:sz w:val="14"/>
          <w:szCs w:val="14"/>
          <w:lang w:eastAsia="ar-SA"/>
        </w:rPr>
      </w:pPr>
    </w:p>
    <w:p w14:paraId="1C2A6642" w14:textId="77777777" w:rsidR="00875547" w:rsidRDefault="00C24F52" w:rsidP="00C4302F">
      <w:pPr>
        <w:pStyle w:val="paragraph"/>
        <w:spacing w:before="0" w:beforeAutospacing="0" w:after="0" w:afterAutospacing="0"/>
        <w:ind w:left="-144" w:right="-144"/>
        <w:textAlignment w:val="baseline"/>
        <w:rPr>
          <w:rFonts w:ascii="Arial" w:eastAsia="MS Mincho" w:hAnsi="Arial" w:cs="Arial"/>
          <w:color w:val="000000"/>
          <w:sz w:val="20"/>
          <w:szCs w:val="20"/>
          <w:lang w:eastAsia="ar-SA"/>
        </w:rPr>
      </w:pPr>
      <w:r w:rsidRPr="00106150">
        <w:rPr>
          <w:rFonts w:ascii="Arial" w:eastAsia="MS Mincho" w:hAnsi="Arial" w:cs="Arial"/>
          <w:color w:val="000000"/>
          <w:sz w:val="20"/>
          <w:szCs w:val="20"/>
          <w:lang w:eastAsia="ar-SA"/>
        </w:rPr>
        <w:t>I am alarmed that media workers, as well as peaceful activists, human rights defenders, medical workers, political opponents, and critics of the military, continue to be targeted for arrest, detention, prosecution and imprisonment on </w:t>
      </w:r>
      <w:proofErr w:type="gramStart"/>
      <w:r w:rsidRPr="00106150">
        <w:rPr>
          <w:rFonts w:ascii="Arial" w:eastAsia="MS Mincho" w:hAnsi="Arial" w:cs="Arial"/>
          <w:color w:val="000000"/>
          <w:sz w:val="20"/>
          <w:szCs w:val="20"/>
          <w:lang w:eastAsia="ar-SA"/>
        </w:rPr>
        <w:t>politically-motivated</w:t>
      </w:r>
      <w:proofErr w:type="gramEnd"/>
      <w:r w:rsidRPr="00106150">
        <w:rPr>
          <w:rFonts w:ascii="Arial" w:eastAsia="MS Mincho" w:hAnsi="Arial" w:cs="Arial"/>
          <w:color w:val="000000"/>
          <w:sz w:val="20"/>
          <w:szCs w:val="20"/>
          <w:lang w:eastAsia="ar-SA"/>
        </w:rPr>
        <w:t> grounds. It is imperative that Myanmar respects and protects the right to freedom of expression, association</w:t>
      </w:r>
      <w:r w:rsidR="0057129B">
        <w:rPr>
          <w:rFonts w:ascii="Arial" w:eastAsia="MS Mincho" w:hAnsi="Arial" w:cs="Arial"/>
          <w:color w:val="000000"/>
          <w:sz w:val="20"/>
          <w:szCs w:val="20"/>
          <w:lang w:eastAsia="ar-SA"/>
        </w:rPr>
        <w:t>,</w:t>
      </w:r>
      <w:r w:rsidRPr="00106150">
        <w:rPr>
          <w:rFonts w:ascii="Arial" w:eastAsia="MS Mincho" w:hAnsi="Arial" w:cs="Arial"/>
          <w:color w:val="000000"/>
          <w:sz w:val="20"/>
          <w:szCs w:val="20"/>
          <w:lang w:eastAsia="ar-SA"/>
        </w:rPr>
        <w:t xml:space="preserve"> and peaceful assembly along with other human rights, in line with its obligations under international law.</w:t>
      </w:r>
    </w:p>
    <w:p w14:paraId="540CC584" w14:textId="77777777" w:rsidR="00875547" w:rsidRPr="00875547" w:rsidRDefault="00875547" w:rsidP="00C4302F">
      <w:pPr>
        <w:pStyle w:val="paragraph"/>
        <w:spacing w:before="0" w:beforeAutospacing="0" w:after="0" w:afterAutospacing="0"/>
        <w:ind w:left="-144" w:right="-144"/>
        <w:textAlignment w:val="baseline"/>
        <w:rPr>
          <w:rFonts w:ascii="Arial" w:eastAsia="MS Mincho" w:hAnsi="Arial" w:cs="Arial"/>
          <w:color w:val="000000"/>
          <w:sz w:val="14"/>
          <w:szCs w:val="14"/>
          <w:lang w:eastAsia="ar-SA"/>
        </w:rPr>
      </w:pPr>
    </w:p>
    <w:p w14:paraId="2B69A5B3" w14:textId="77777777" w:rsidR="00875547" w:rsidRDefault="00C24F52" w:rsidP="00C4302F">
      <w:pPr>
        <w:pStyle w:val="paragraph"/>
        <w:spacing w:before="0" w:beforeAutospacing="0" w:after="0" w:afterAutospacing="0"/>
        <w:ind w:left="-144" w:right="-144"/>
        <w:textAlignment w:val="baseline"/>
        <w:rPr>
          <w:rFonts w:ascii="Arial" w:eastAsia="MS Mincho" w:hAnsi="Arial" w:cs="Arial"/>
          <w:color w:val="000000"/>
          <w:sz w:val="20"/>
          <w:szCs w:val="20"/>
          <w:lang w:eastAsia="ar-SA"/>
        </w:rPr>
      </w:pPr>
      <w:r w:rsidRPr="00106150">
        <w:rPr>
          <w:rFonts w:ascii="Arial" w:eastAsia="MS Mincho" w:hAnsi="Arial" w:cs="Arial"/>
          <w:color w:val="000000"/>
          <w:sz w:val="20"/>
          <w:szCs w:val="20"/>
          <w:lang w:eastAsia="ar-SA"/>
        </w:rPr>
        <w:t>While I appreciate that over 2,300 prisoners were released on June</w:t>
      </w:r>
      <w:r w:rsidR="0057129B">
        <w:rPr>
          <w:rFonts w:ascii="Arial" w:eastAsia="MS Mincho" w:hAnsi="Arial" w:cs="Arial"/>
          <w:color w:val="000000"/>
          <w:sz w:val="20"/>
          <w:szCs w:val="20"/>
          <w:lang w:eastAsia="ar-SA"/>
        </w:rPr>
        <w:t xml:space="preserve"> 30, 2021</w:t>
      </w:r>
      <w:r w:rsidRPr="00106150">
        <w:rPr>
          <w:rFonts w:ascii="Arial" w:eastAsia="MS Mincho" w:hAnsi="Arial" w:cs="Arial"/>
          <w:color w:val="000000"/>
          <w:sz w:val="20"/>
          <w:szCs w:val="20"/>
          <w:lang w:eastAsia="ar-SA"/>
        </w:rPr>
        <w:t>, Thin </w:t>
      </w:r>
      <w:proofErr w:type="spellStart"/>
      <w:r w:rsidRPr="00106150">
        <w:rPr>
          <w:rFonts w:ascii="Arial" w:eastAsia="MS Mincho" w:hAnsi="Arial" w:cs="Arial"/>
          <w:color w:val="000000"/>
          <w:sz w:val="20"/>
          <w:szCs w:val="20"/>
          <w:lang w:eastAsia="ar-SA"/>
        </w:rPr>
        <w:t>Thin</w:t>
      </w:r>
      <w:proofErr w:type="spellEnd"/>
      <w:r w:rsidRPr="00106150">
        <w:rPr>
          <w:rFonts w:ascii="Arial" w:eastAsia="MS Mincho" w:hAnsi="Arial" w:cs="Arial"/>
          <w:color w:val="000000"/>
          <w:sz w:val="20"/>
          <w:szCs w:val="20"/>
          <w:lang w:eastAsia="ar-SA"/>
        </w:rPr>
        <w:t> Aung and thousands of others remain in arbitrary detention. It is distressing to learn that reports of enforced disappearances, torture and other ill-treatment and deaths in custody continue to emerge.</w:t>
      </w:r>
    </w:p>
    <w:p w14:paraId="09EC15F5" w14:textId="77777777" w:rsidR="00875547" w:rsidRPr="00875547" w:rsidRDefault="00875547" w:rsidP="00C4302F">
      <w:pPr>
        <w:pStyle w:val="paragraph"/>
        <w:spacing w:before="0" w:beforeAutospacing="0" w:after="0" w:afterAutospacing="0"/>
        <w:ind w:left="-144" w:right="-144"/>
        <w:textAlignment w:val="baseline"/>
        <w:rPr>
          <w:rFonts w:ascii="Arial" w:eastAsia="MS Mincho" w:hAnsi="Arial" w:cs="Arial"/>
          <w:color w:val="000000"/>
          <w:sz w:val="14"/>
          <w:szCs w:val="14"/>
          <w:lang w:eastAsia="ar-SA"/>
        </w:rPr>
      </w:pPr>
    </w:p>
    <w:p w14:paraId="73F3BC25" w14:textId="77777777" w:rsidR="00875547" w:rsidRDefault="00C24F52" w:rsidP="00C4302F">
      <w:pPr>
        <w:pStyle w:val="paragraph"/>
        <w:spacing w:before="0" w:beforeAutospacing="0" w:after="0" w:afterAutospacing="0"/>
        <w:ind w:left="-144" w:right="-144"/>
        <w:textAlignment w:val="baseline"/>
        <w:rPr>
          <w:rFonts w:ascii="Arial" w:eastAsia="MS Mincho" w:hAnsi="Arial" w:cs="Arial"/>
          <w:color w:val="000000"/>
          <w:sz w:val="20"/>
          <w:szCs w:val="20"/>
          <w:lang w:eastAsia="ar-SA"/>
        </w:rPr>
      </w:pPr>
      <w:r w:rsidRPr="00106150">
        <w:rPr>
          <w:rFonts w:ascii="Arial" w:eastAsia="MS Mincho" w:hAnsi="Arial" w:cs="Arial"/>
          <w:color w:val="000000"/>
          <w:sz w:val="20"/>
          <w:szCs w:val="20"/>
          <w:lang w:eastAsia="ar-SA"/>
        </w:rPr>
        <w:t xml:space="preserve">I am further worried about </w:t>
      </w:r>
      <w:r w:rsidRPr="00106150">
        <w:rPr>
          <w:rFonts w:ascii="Arial" w:eastAsia="MS Mincho" w:hAnsi="Arial" w:cs="Arial"/>
          <w:bCs/>
          <w:color w:val="000000"/>
          <w:sz w:val="20"/>
          <w:szCs w:val="20"/>
          <w:lang w:eastAsia="ar-SA"/>
        </w:rPr>
        <w:t>Thin </w:t>
      </w:r>
      <w:proofErr w:type="spellStart"/>
      <w:r w:rsidRPr="00106150">
        <w:rPr>
          <w:rFonts w:ascii="Arial" w:eastAsia="MS Mincho" w:hAnsi="Arial" w:cs="Arial"/>
          <w:bCs/>
          <w:color w:val="000000"/>
          <w:sz w:val="20"/>
          <w:szCs w:val="20"/>
          <w:lang w:eastAsia="ar-SA"/>
        </w:rPr>
        <w:t>Thin</w:t>
      </w:r>
      <w:proofErr w:type="spellEnd"/>
      <w:r w:rsidRPr="00106150">
        <w:rPr>
          <w:rFonts w:ascii="Arial" w:eastAsia="MS Mincho" w:hAnsi="Arial" w:cs="Arial"/>
          <w:bCs/>
          <w:color w:val="000000"/>
          <w:sz w:val="20"/>
          <w:szCs w:val="20"/>
          <w:lang w:eastAsia="ar-SA"/>
        </w:rPr>
        <w:t> Aung</w:t>
      </w:r>
      <w:r w:rsidRPr="00106150">
        <w:rPr>
          <w:rFonts w:ascii="Arial" w:eastAsia="MS Mincho" w:hAnsi="Arial" w:cs="Arial"/>
          <w:color w:val="000000"/>
          <w:sz w:val="20"/>
          <w:szCs w:val="20"/>
          <w:lang w:eastAsia="ar-SA"/>
        </w:rPr>
        <w:t>’s health in detention. Already suffering from a chronic condition of asthma, she is at heightened risk in a crowded prison, which presents prime conditions for a Covid-19 outbreak.</w:t>
      </w:r>
    </w:p>
    <w:p w14:paraId="724F9F71" w14:textId="77777777" w:rsidR="00875547" w:rsidRPr="00875547" w:rsidRDefault="00875547" w:rsidP="00C4302F">
      <w:pPr>
        <w:pStyle w:val="paragraph"/>
        <w:spacing w:before="0" w:beforeAutospacing="0" w:after="0" w:afterAutospacing="0"/>
        <w:ind w:left="-144" w:right="-144"/>
        <w:textAlignment w:val="baseline"/>
        <w:rPr>
          <w:rFonts w:ascii="Arial" w:eastAsia="MS Mincho" w:hAnsi="Arial" w:cs="Arial"/>
          <w:color w:val="000000"/>
          <w:sz w:val="14"/>
          <w:szCs w:val="14"/>
          <w:lang w:eastAsia="ar-SA"/>
        </w:rPr>
      </w:pPr>
    </w:p>
    <w:p w14:paraId="5A913BF5" w14:textId="6885DBD6" w:rsidR="00C24F52" w:rsidRPr="00106150" w:rsidRDefault="00C24F52" w:rsidP="00C4302F">
      <w:pPr>
        <w:pStyle w:val="paragraph"/>
        <w:spacing w:before="0" w:beforeAutospacing="0" w:after="0" w:afterAutospacing="0"/>
        <w:ind w:left="-144" w:right="-144"/>
        <w:textAlignment w:val="baseline"/>
        <w:rPr>
          <w:rFonts w:ascii="Arial" w:eastAsia="MS Mincho" w:hAnsi="Arial" w:cs="Arial"/>
          <w:color w:val="000000"/>
          <w:sz w:val="20"/>
          <w:szCs w:val="20"/>
          <w:lang w:eastAsia="ar-SA"/>
        </w:rPr>
      </w:pPr>
      <w:r w:rsidRPr="00106150">
        <w:rPr>
          <w:rFonts w:ascii="Arial" w:eastAsia="MS Mincho" w:hAnsi="Arial" w:cs="Arial"/>
          <w:color w:val="000000"/>
          <w:sz w:val="20"/>
          <w:szCs w:val="20"/>
          <w:lang w:eastAsia="ar-SA"/>
        </w:rPr>
        <w:t>Therefore, I call on you to: </w:t>
      </w:r>
    </w:p>
    <w:p w14:paraId="2AE85748" w14:textId="177137CC" w:rsidR="00106150" w:rsidRPr="00C4302F" w:rsidRDefault="00C24F52" w:rsidP="00C4302F">
      <w:pPr>
        <w:pStyle w:val="paragraph"/>
        <w:numPr>
          <w:ilvl w:val="0"/>
          <w:numId w:val="42"/>
        </w:numPr>
        <w:spacing w:before="0" w:beforeAutospacing="0" w:after="0" w:afterAutospacing="0"/>
        <w:ind w:left="360" w:right="-144"/>
        <w:textAlignment w:val="baseline"/>
        <w:rPr>
          <w:rFonts w:ascii="Arial" w:eastAsia="MS Mincho" w:hAnsi="Arial" w:cs="Arial"/>
          <w:color w:val="000000"/>
          <w:sz w:val="18"/>
          <w:szCs w:val="18"/>
          <w:lang w:eastAsia="ar-SA"/>
        </w:rPr>
      </w:pPr>
      <w:r w:rsidRPr="00C4302F">
        <w:rPr>
          <w:rFonts w:ascii="Arial" w:eastAsia="MS Mincho" w:hAnsi="Arial" w:cs="Arial"/>
          <w:color w:val="000000"/>
          <w:sz w:val="18"/>
          <w:szCs w:val="18"/>
          <w:lang w:eastAsia="ar-SA"/>
        </w:rPr>
        <w:t>Immediately and unconditionally release and drop charges against Thin </w:t>
      </w:r>
      <w:proofErr w:type="spellStart"/>
      <w:r w:rsidRPr="00C4302F">
        <w:rPr>
          <w:rFonts w:ascii="Arial" w:eastAsia="MS Mincho" w:hAnsi="Arial" w:cs="Arial"/>
          <w:color w:val="000000"/>
          <w:sz w:val="18"/>
          <w:szCs w:val="18"/>
          <w:lang w:eastAsia="ar-SA"/>
        </w:rPr>
        <w:t>Thin</w:t>
      </w:r>
      <w:proofErr w:type="spellEnd"/>
      <w:r w:rsidRPr="00C4302F">
        <w:rPr>
          <w:rFonts w:ascii="Arial" w:eastAsia="MS Mincho" w:hAnsi="Arial" w:cs="Arial"/>
          <w:color w:val="000000"/>
          <w:sz w:val="18"/>
          <w:szCs w:val="18"/>
          <w:lang w:eastAsia="ar-SA"/>
        </w:rPr>
        <w:t> Aung and all individuals in detention simply for peacefully exercising their rights, including over 5,200 individuals who remain detained since February</w:t>
      </w:r>
      <w:r w:rsidR="0057129B" w:rsidRPr="00C4302F">
        <w:rPr>
          <w:rFonts w:ascii="Arial" w:eastAsia="MS Mincho" w:hAnsi="Arial" w:cs="Arial"/>
          <w:color w:val="000000"/>
          <w:sz w:val="18"/>
          <w:szCs w:val="18"/>
          <w:lang w:eastAsia="ar-SA"/>
        </w:rPr>
        <w:t xml:space="preserve"> 1, </w:t>
      </w:r>
      <w:proofErr w:type="gramStart"/>
      <w:r w:rsidR="0057129B" w:rsidRPr="00C4302F">
        <w:rPr>
          <w:rFonts w:ascii="Arial" w:eastAsia="MS Mincho" w:hAnsi="Arial" w:cs="Arial"/>
          <w:color w:val="000000"/>
          <w:sz w:val="18"/>
          <w:szCs w:val="18"/>
          <w:lang w:eastAsia="ar-SA"/>
        </w:rPr>
        <w:t>2021</w:t>
      </w:r>
      <w:r w:rsidRPr="00C4302F">
        <w:rPr>
          <w:rFonts w:ascii="Arial" w:eastAsia="MS Mincho" w:hAnsi="Arial" w:cs="Arial"/>
          <w:color w:val="000000"/>
          <w:sz w:val="18"/>
          <w:szCs w:val="18"/>
          <w:lang w:eastAsia="ar-SA"/>
        </w:rPr>
        <w:t>;</w:t>
      </w:r>
      <w:proofErr w:type="gramEnd"/>
      <w:r w:rsidRPr="00C4302F">
        <w:rPr>
          <w:rFonts w:ascii="Arial" w:eastAsia="MS Mincho" w:hAnsi="Arial" w:cs="Arial"/>
          <w:color w:val="000000"/>
          <w:sz w:val="18"/>
          <w:szCs w:val="18"/>
          <w:lang w:eastAsia="ar-SA"/>
        </w:rPr>
        <w:t>  </w:t>
      </w:r>
    </w:p>
    <w:p w14:paraId="777378AC" w14:textId="77777777" w:rsidR="00106150" w:rsidRPr="00C4302F" w:rsidRDefault="00C24F52" w:rsidP="00C4302F">
      <w:pPr>
        <w:pStyle w:val="paragraph"/>
        <w:numPr>
          <w:ilvl w:val="0"/>
          <w:numId w:val="42"/>
        </w:numPr>
        <w:spacing w:before="0" w:beforeAutospacing="0" w:after="0" w:afterAutospacing="0"/>
        <w:ind w:left="360" w:right="-144"/>
        <w:textAlignment w:val="baseline"/>
        <w:rPr>
          <w:rFonts w:ascii="Arial" w:eastAsia="MS Mincho" w:hAnsi="Arial" w:cs="Arial"/>
          <w:color w:val="000000"/>
          <w:sz w:val="18"/>
          <w:szCs w:val="18"/>
          <w:lang w:eastAsia="ar-SA"/>
        </w:rPr>
      </w:pPr>
      <w:r w:rsidRPr="00C4302F">
        <w:rPr>
          <w:rFonts w:ascii="Arial" w:eastAsia="MS Mincho" w:hAnsi="Arial" w:cs="Arial"/>
          <w:color w:val="000000"/>
          <w:sz w:val="18"/>
          <w:szCs w:val="18"/>
          <w:lang w:eastAsia="ar-SA"/>
        </w:rPr>
        <w:t>Pending her unconditional release, ensure that Thin </w:t>
      </w:r>
      <w:proofErr w:type="spellStart"/>
      <w:r w:rsidRPr="00C4302F">
        <w:rPr>
          <w:rFonts w:ascii="Arial" w:eastAsia="MS Mincho" w:hAnsi="Arial" w:cs="Arial"/>
          <w:color w:val="000000"/>
          <w:sz w:val="18"/>
          <w:szCs w:val="18"/>
          <w:lang w:eastAsia="ar-SA"/>
        </w:rPr>
        <w:t>Thin</w:t>
      </w:r>
      <w:proofErr w:type="spellEnd"/>
      <w:r w:rsidRPr="00C4302F">
        <w:rPr>
          <w:rFonts w:ascii="Arial" w:eastAsia="MS Mincho" w:hAnsi="Arial" w:cs="Arial"/>
          <w:color w:val="000000"/>
          <w:sz w:val="18"/>
          <w:szCs w:val="18"/>
          <w:lang w:eastAsia="ar-SA"/>
        </w:rPr>
        <w:t> Aung has full and regular access to the specialized medical treatment she may require and grant her bail on humanitarian </w:t>
      </w:r>
      <w:proofErr w:type="gramStart"/>
      <w:r w:rsidRPr="00C4302F">
        <w:rPr>
          <w:rFonts w:ascii="Arial" w:eastAsia="MS Mincho" w:hAnsi="Arial" w:cs="Arial"/>
          <w:color w:val="000000"/>
          <w:sz w:val="18"/>
          <w:szCs w:val="18"/>
          <w:lang w:eastAsia="ar-SA"/>
        </w:rPr>
        <w:t>grounds;</w:t>
      </w:r>
      <w:proofErr w:type="gramEnd"/>
      <w:r w:rsidRPr="00C4302F">
        <w:rPr>
          <w:rFonts w:ascii="Arial" w:eastAsia="MS Mincho" w:hAnsi="Arial" w:cs="Arial"/>
          <w:color w:val="000000"/>
          <w:sz w:val="18"/>
          <w:szCs w:val="18"/>
          <w:lang w:eastAsia="ar-SA"/>
        </w:rPr>
        <w:t>  </w:t>
      </w:r>
    </w:p>
    <w:p w14:paraId="481CF3B4" w14:textId="5BFF6F28" w:rsidR="00D37038" w:rsidRDefault="00C24F52" w:rsidP="00D37038">
      <w:pPr>
        <w:pStyle w:val="paragraph"/>
        <w:numPr>
          <w:ilvl w:val="0"/>
          <w:numId w:val="42"/>
        </w:numPr>
        <w:spacing w:before="0" w:beforeAutospacing="0" w:after="0" w:afterAutospacing="0"/>
        <w:ind w:left="360" w:right="-144"/>
        <w:textAlignment w:val="baseline"/>
        <w:rPr>
          <w:rFonts w:ascii="Arial" w:eastAsia="MS Mincho" w:hAnsi="Arial" w:cs="Arial"/>
          <w:color w:val="000000"/>
          <w:sz w:val="18"/>
          <w:szCs w:val="18"/>
          <w:lang w:eastAsia="ar-SA"/>
        </w:rPr>
      </w:pPr>
      <w:r w:rsidRPr="00C4302F">
        <w:rPr>
          <w:rFonts w:ascii="Arial" w:eastAsia="MS Mincho" w:hAnsi="Arial" w:cs="Arial"/>
          <w:color w:val="000000"/>
          <w:sz w:val="18"/>
          <w:szCs w:val="18"/>
          <w:lang w:eastAsia="ar-SA"/>
        </w:rPr>
        <w:t>Stop using repressive laws, including Section 505 (a) of the Penal Code, to arrest, prosecute, or imprison people simply for peacefully exercising their rights. </w:t>
      </w:r>
    </w:p>
    <w:p w14:paraId="1A7982D3" w14:textId="5BFF6F28" w:rsidR="00D37038" w:rsidRDefault="0057129B" w:rsidP="00D37038">
      <w:pPr>
        <w:pStyle w:val="paragraph"/>
        <w:spacing w:before="0" w:beforeAutospacing="0" w:after="0" w:afterAutospacing="0"/>
        <w:ind w:right="-144"/>
        <w:textAlignment w:val="baseline"/>
        <w:rPr>
          <w:rFonts w:ascii="Arial" w:hAnsi="Arial" w:cs="Arial"/>
          <w:i/>
          <w:color w:val="FF0000"/>
          <w:szCs w:val="18"/>
        </w:rPr>
      </w:pPr>
      <w:r w:rsidRPr="00D37038">
        <w:rPr>
          <w:rFonts w:ascii="Arial" w:hAnsi="Arial" w:cs="Arial"/>
          <w:sz w:val="20"/>
          <w:szCs w:val="20"/>
        </w:rPr>
        <w:t>S</w:t>
      </w:r>
      <w:r w:rsidR="00C24F52" w:rsidRPr="00D37038">
        <w:rPr>
          <w:rFonts w:ascii="Arial" w:hAnsi="Arial" w:cs="Arial"/>
          <w:sz w:val="20"/>
          <w:szCs w:val="20"/>
        </w:rPr>
        <w:t>incerely,</w:t>
      </w:r>
    </w:p>
    <w:p w14:paraId="45CFDDB3" w14:textId="4123EE4B" w:rsidR="00C24F52" w:rsidRPr="00D37038" w:rsidRDefault="00C24F52" w:rsidP="00D37038">
      <w:pPr>
        <w:pStyle w:val="paragraph"/>
        <w:spacing w:before="0" w:beforeAutospacing="0" w:after="0" w:afterAutospacing="0"/>
        <w:ind w:left="-144" w:right="-144"/>
        <w:textAlignment w:val="baseline"/>
        <w:rPr>
          <w:rFonts w:ascii="Arial" w:eastAsia="MS Mincho" w:hAnsi="Arial" w:cs="Arial"/>
          <w:color w:val="000000"/>
          <w:sz w:val="18"/>
          <w:szCs w:val="18"/>
          <w:lang w:eastAsia="ar-SA"/>
        </w:rPr>
      </w:pPr>
      <w:r w:rsidRPr="00D37038">
        <w:rPr>
          <w:rFonts w:ascii="Arial" w:hAnsi="Arial" w:cs="Arial"/>
          <w:b/>
          <w:sz w:val="32"/>
          <w:szCs w:val="32"/>
          <w:shd w:val="clear" w:color="auto" w:fill="BFBFBF" w:themeFill="background1" w:themeFillShade="BF"/>
        </w:rPr>
        <w:lastRenderedPageBreak/>
        <w:t>ADDITIONAL INFORMATION</w:t>
      </w:r>
      <w:r w:rsidR="00106150" w:rsidRPr="00D37038">
        <w:rPr>
          <w:rFonts w:ascii="Arial" w:hAnsi="Arial" w:cs="Arial"/>
          <w:b/>
          <w:sz w:val="32"/>
          <w:szCs w:val="32"/>
          <w:shd w:val="clear" w:color="auto" w:fill="BFBFBF" w:themeFill="background1" w:themeFillShade="BF"/>
        </w:rPr>
        <w:t xml:space="preserve">                                        </w:t>
      </w:r>
      <w:r w:rsidR="00C4302F" w:rsidRPr="00D37038">
        <w:rPr>
          <w:rFonts w:ascii="Arial" w:hAnsi="Arial" w:cs="Arial"/>
          <w:b/>
          <w:sz w:val="32"/>
          <w:szCs w:val="32"/>
          <w:shd w:val="clear" w:color="auto" w:fill="BFBFBF" w:themeFill="background1" w:themeFillShade="BF"/>
        </w:rPr>
        <w:t xml:space="preserve">     </w:t>
      </w:r>
    </w:p>
    <w:p w14:paraId="527906E0" w14:textId="77777777" w:rsidR="00C24F52" w:rsidRPr="00106150" w:rsidRDefault="00C24F52" w:rsidP="00C4302F">
      <w:pPr>
        <w:widowControl/>
        <w:suppressAutoHyphens w:val="0"/>
        <w:spacing w:after="0" w:line="240" w:lineRule="auto"/>
        <w:ind w:left="-144" w:right="-144"/>
        <w:rPr>
          <w:rFonts w:ascii="Arial" w:hAnsi="Arial" w:cs="Arial"/>
          <w:b/>
          <w:sz w:val="16"/>
          <w:szCs w:val="16"/>
        </w:rPr>
      </w:pPr>
    </w:p>
    <w:p w14:paraId="080999F8" w14:textId="40BDAEE4" w:rsidR="00C24F52" w:rsidRPr="00106150" w:rsidRDefault="00C24F52" w:rsidP="00C4302F">
      <w:pPr>
        <w:spacing w:line="240" w:lineRule="auto"/>
        <w:ind w:left="-144" w:right="-144"/>
        <w:rPr>
          <w:rStyle w:val="normaltextrun"/>
          <w:rFonts w:ascii="Arial" w:hAnsi="Arial" w:cs="Arial"/>
          <w:color w:val="auto"/>
          <w:sz w:val="20"/>
          <w:szCs w:val="20"/>
        </w:rPr>
      </w:pPr>
      <w:r w:rsidRPr="00106150">
        <w:rPr>
          <w:rStyle w:val="normaltextrun"/>
          <w:rFonts w:ascii="Arial" w:eastAsia="Times New Roman" w:hAnsi="Arial" w:cs="Arial"/>
          <w:color w:val="auto"/>
          <w:sz w:val="20"/>
          <w:szCs w:val="20"/>
          <w:lang w:eastAsia="en-GB"/>
        </w:rPr>
        <w:t>Thin </w:t>
      </w:r>
      <w:proofErr w:type="spellStart"/>
      <w:r w:rsidRPr="00106150">
        <w:rPr>
          <w:rStyle w:val="normaltextrun"/>
          <w:rFonts w:ascii="Arial" w:eastAsia="Times New Roman" w:hAnsi="Arial" w:cs="Arial"/>
          <w:color w:val="auto"/>
          <w:sz w:val="20"/>
          <w:szCs w:val="20"/>
          <w:lang w:eastAsia="en-GB"/>
        </w:rPr>
        <w:t>Thin</w:t>
      </w:r>
      <w:proofErr w:type="spellEnd"/>
      <w:r w:rsidRPr="00106150">
        <w:rPr>
          <w:rStyle w:val="normaltextrun"/>
          <w:rFonts w:ascii="Arial" w:eastAsia="Times New Roman" w:hAnsi="Arial" w:cs="Arial"/>
          <w:color w:val="auto"/>
          <w:sz w:val="20"/>
          <w:szCs w:val="20"/>
          <w:lang w:eastAsia="en-GB"/>
        </w:rPr>
        <w:t xml:space="preserve"> Aung is a prominent woman human rights defender who has advocated </w:t>
      </w:r>
      <w:r w:rsidRPr="00106150">
        <w:rPr>
          <w:rStyle w:val="normaltextrun"/>
          <w:rFonts w:ascii="Arial" w:hAnsi="Arial" w:cs="Arial"/>
          <w:color w:val="auto"/>
          <w:sz w:val="20"/>
          <w:szCs w:val="20"/>
        </w:rPr>
        <w:t xml:space="preserve">for peace, equality, and human rights in Myanmar. In addition to her role as a co-founder and director of Mizzima Media, she has been a champion of women’s rights and intersectional feminist movement in Myanmar working with various local and international women’s rights organizations. </w:t>
      </w:r>
      <w:r w:rsidRPr="00106150">
        <w:rPr>
          <w:rStyle w:val="normaltextrun"/>
          <w:rFonts w:ascii="Arial" w:eastAsia="Times New Roman" w:hAnsi="Arial" w:cs="Arial"/>
          <w:color w:val="auto"/>
          <w:sz w:val="20"/>
          <w:szCs w:val="20"/>
          <w:lang w:eastAsia="en-GB"/>
        </w:rPr>
        <w:t xml:space="preserve">Prior to February </w:t>
      </w:r>
      <w:r w:rsidR="00196FF9">
        <w:rPr>
          <w:rStyle w:val="normaltextrun"/>
          <w:rFonts w:ascii="Arial" w:eastAsia="Times New Roman" w:hAnsi="Arial" w:cs="Arial"/>
          <w:color w:val="auto"/>
          <w:sz w:val="20"/>
          <w:szCs w:val="20"/>
          <w:lang w:eastAsia="en-GB"/>
        </w:rPr>
        <w:t xml:space="preserve">1, </w:t>
      </w:r>
      <w:r w:rsidRPr="00106150">
        <w:rPr>
          <w:rStyle w:val="normaltextrun"/>
          <w:rFonts w:ascii="Arial" w:eastAsia="Times New Roman" w:hAnsi="Arial" w:cs="Arial"/>
          <w:color w:val="auto"/>
          <w:sz w:val="20"/>
          <w:szCs w:val="20"/>
          <w:lang w:eastAsia="en-GB"/>
        </w:rPr>
        <w:t xml:space="preserve">2021, she was involved in work aimed at </w:t>
      </w:r>
      <w:r w:rsidRPr="00106150">
        <w:rPr>
          <w:rStyle w:val="normaltextrun"/>
          <w:rFonts w:ascii="Arial" w:hAnsi="Arial" w:cs="Arial"/>
          <w:color w:val="auto"/>
          <w:sz w:val="20"/>
          <w:szCs w:val="20"/>
        </w:rPr>
        <w:t xml:space="preserve">reforming the police, working with the media and civil society.  </w:t>
      </w:r>
      <w:r w:rsidRPr="00106150">
        <w:rPr>
          <w:rFonts w:ascii="Arial" w:hAnsi="Arial" w:cs="Arial"/>
          <w:bCs/>
          <w:sz w:val="20"/>
          <w:szCs w:val="20"/>
        </w:rPr>
        <w:t xml:space="preserve"> </w:t>
      </w:r>
    </w:p>
    <w:p w14:paraId="7364635B" w14:textId="1D88F68E" w:rsidR="00C24F52" w:rsidRPr="00106150" w:rsidRDefault="00C24F52" w:rsidP="00C4302F">
      <w:pPr>
        <w:pStyle w:val="paragraph"/>
        <w:spacing w:before="0" w:beforeAutospacing="0" w:after="0" w:afterAutospacing="0"/>
        <w:ind w:left="-144" w:right="-144"/>
        <w:textAlignment w:val="baseline"/>
        <w:rPr>
          <w:rFonts w:ascii="Arial" w:hAnsi="Arial" w:cs="Arial"/>
          <w:sz w:val="20"/>
          <w:szCs w:val="20"/>
        </w:rPr>
      </w:pPr>
      <w:r w:rsidRPr="00106150">
        <w:rPr>
          <w:rStyle w:val="normaltextrun"/>
          <w:rFonts w:ascii="Arial" w:hAnsi="Arial" w:cs="Arial"/>
          <w:sz w:val="20"/>
          <w:szCs w:val="20"/>
        </w:rPr>
        <w:t xml:space="preserve">On March </w:t>
      </w:r>
      <w:r w:rsidR="00196FF9">
        <w:rPr>
          <w:rStyle w:val="normaltextrun"/>
          <w:rFonts w:ascii="Arial" w:hAnsi="Arial" w:cs="Arial"/>
          <w:sz w:val="20"/>
          <w:szCs w:val="20"/>
        </w:rPr>
        <w:t xml:space="preserve">27, </w:t>
      </w:r>
      <w:r w:rsidRPr="00106150">
        <w:rPr>
          <w:rStyle w:val="normaltextrun"/>
          <w:rFonts w:ascii="Arial" w:hAnsi="Arial" w:cs="Arial"/>
          <w:sz w:val="20"/>
          <w:szCs w:val="20"/>
        </w:rPr>
        <w:t>2021, Deputy Police Chief Kyaw Sein Tun from the </w:t>
      </w:r>
      <w:proofErr w:type="spellStart"/>
      <w:r w:rsidRPr="00106150">
        <w:rPr>
          <w:rStyle w:val="normaltextrun"/>
          <w:rFonts w:ascii="Arial" w:hAnsi="Arial" w:cs="Arial"/>
          <w:sz w:val="20"/>
          <w:szCs w:val="20"/>
        </w:rPr>
        <w:t>Thanlyin</w:t>
      </w:r>
      <w:proofErr w:type="spellEnd"/>
      <w:r w:rsidRPr="00106150">
        <w:rPr>
          <w:rStyle w:val="normaltextrun"/>
          <w:rFonts w:ascii="Arial" w:hAnsi="Arial" w:cs="Arial"/>
          <w:sz w:val="20"/>
          <w:szCs w:val="20"/>
        </w:rPr>
        <w:t> Township Police Station filed complaints against the management of Mizzima, a prominent Myanmar news outlet, at the </w:t>
      </w:r>
      <w:proofErr w:type="spellStart"/>
      <w:r w:rsidRPr="00106150">
        <w:rPr>
          <w:rStyle w:val="normaltextrun"/>
          <w:rFonts w:ascii="Arial" w:hAnsi="Arial" w:cs="Arial"/>
          <w:sz w:val="20"/>
          <w:szCs w:val="20"/>
        </w:rPr>
        <w:t>Thanlyin</w:t>
      </w:r>
      <w:proofErr w:type="spellEnd"/>
      <w:r w:rsidRPr="00106150">
        <w:rPr>
          <w:rStyle w:val="normaltextrun"/>
          <w:rFonts w:ascii="Arial" w:hAnsi="Arial" w:cs="Arial"/>
          <w:sz w:val="20"/>
          <w:szCs w:val="20"/>
        </w:rPr>
        <w:t> Township Court. He alleged that Mizzima did not follow the notice issued on March</w:t>
      </w:r>
      <w:r w:rsidR="00196FF9">
        <w:rPr>
          <w:rStyle w:val="normaltextrun"/>
          <w:rFonts w:ascii="Arial" w:hAnsi="Arial" w:cs="Arial"/>
          <w:sz w:val="20"/>
          <w:szCs w:val="20"/>
        </w:rPr>
        <w:t xml:space="preserve"> 8</w:t>
      </w:r>
      <w:r w:rsidRPr="00106150">
        <w:rPr>
          <w:rStyle w:val="normaltextrun"/>
          <w:rFonts w:ascii="Arial" w:hAnsi="Arial" w:cs="Arial"/>
          <w:sz w:val="20"/>
          <w:szCs w:val="20"/>
        </w:rPr>
        <w:t>,</w:t>
      </w:r>
      <w:r w:rsidR="00196FF9">
        <w:rPr>
          <w:rStyle w:val="normaltextrun"/>
          <w:rFonts w:ascii="Arial" w:hAnsi="Arial" w:cs="Arial"/>
          <w:sz w:val="20"/>
          <w:szCs w:val="20"/>
        </w:rPr>
        <w:t xml:space="preserve"> </w:t>
      </w:r>
      <w:proofErr w:type="gramStart"/>
      <w:r w:rsidR="00196FF9">
        <w:rPr>
          <w:rStyle w:val="normaltextrun"/>
          <w:rFonts w:ascii="Arial" w:hAnsi="Arial" w:cs="Arial"/>
          <w:sz w:val="20"/>
          <w:szCs w:val="20"/>
        </w:rPr>
        <w:t>2021</w:t>
      </w:r>
      <w:proofErr w:type="gramEnd"/>
      <w:r w:rsidRPr="00106150">
        <w:rPr>
          <w:rStyle w:val="normaltextrun"/>
          <w:rFonts w:ascii="Arial" w:hAnsi="Arial" w:cs="Arial"/>
          <w:sz w:val="20"/>
          <w:szCs w:val="20"/>
        </w:rPr>
        <w:t xml:space="preserve"> which revoked the outlet’s licence (along with four other media outlets’) to publish and broadcast. He accused Mizzima’s management of publishing and broadcasting materials that are exaggerated and false to incite more public unrest, to make protesters confront and target security personnel on duty, and to cause fear among the public.  </w:t>
      </w:r>
      <w:r w:rsidRPr="00106150">
        <w:rPr>
          <w:rStyle w:val="eop"/>
          <w:rFonts w:ascii="Arial" w:hAnsi="Arial" w:cs="Arial"/>
          <w:color w:val="000000"/>
          <w:sz w:val="20"/>
          <w:szCs w:val="20"/>
        </w:rPr>
        <w:t> </w:t>
      </w:r>
    </w:p>
    <w:p w14:paraId="6D4496F6" w14:textId="77777777" w:rsidR="00C24F52" w:rsidRPr="00106150" w:rsidRDefault="00C24F52" w:rsidP="00C4302F">
      <w:pPr>
        <w:pStyle w:val="paragraph"/>
        <w:spacing w:before="0" w:beforeAutospacing="0" w:after="0" w:afterAutospacing="0"/>
        <w:ind w:left="-144" w:right="-144"/>
        <w:textAlignment w:val="baseline"/>
        <w:rPr>
          <w:rFonts w:ascii="Arial" w:hAnsi="Arial" w:cs="Arial"/>
          <w:sz w:val="20"/>
          <w:szCs w:val="20"/>
          <w:lang w:val="en-US"/>
        </w:rPr>
      </w:pPr>
      <w:r w:rsidRPr="00106150">
        <w:rPr>
          <w:rStyle w:val="eop"/>
          <w:rFonts w:ascii="Arial" w:hAnsi="Arial" w:cs="Arial"/>
          <w:sz w:val="20"/>
          <w:szCs w:val="20"/>
          <w:lang w:val="en-US"/>
        </w:rPr>
        <w:t> </w:t>
      </w:r>
    </w:p>
    <w:p w14:paraId="7B6053C6" w14:textId="47741A21" w:rsidR="00C24F52" w:rsidRPr="00106150" w:rsidRDefault="00C24F52" w:rsidP="00C4302F">
      <w:pPr>
        <w:pStyle w:val="paragraph"/>
        <w:spacing w:before="0" w:beforeAutospacing="0" w:after="0" w:afterAutospacing="0"/>
        <w:ind w:left="-144" w:right="-144"/>
        <w:textAlignment w:val="baseline"/>
        <w:rPr>
          <w:rFonts w:ascii="Arial" w:hAnsi="Arial" w:cs="Arial"/>
          <w:sz w:val="20"/>
          <w:szCs w:val="20"/>
        </w:rPr>
      </w:pPr>
      <w:r w:rsidRPr="00106150">
        <w:rPr>
          <w:rStyle w:val="normaltextrun"/>
          <w:rFonts w:ascii="Arial" w:hAnsi="Arial" w:cs="Arial"/>
          <w:sz w:val="20"/>
          <w:szCs w:val="20"/>
        </w:rPr>
        <w:t>On the morning of April</w:t>
      </w:r>
      <w:r w:rsidR="00196FF9">
        <w:rPr>
          <w:rStyle w:val="normaltextrun"/>
          <w:rFonts w:ascii="Arial" w:hAnsi="Arial" w:cs="Arial"/>
          <w:sz w:val="20"/>
          <w:szCs w:val="20"/>
        </w:rPr>
        <w:t xml:space="preserve"> 8</w:t>
      </w:r>
      <w:r w:rsidRPr="00106150">
        <w:rPr>
          <w:rStyle w:val="normaltextrun"/>
          <w:rFonts w:ascii="Arial" w:hAnsi="Arial" w:cs="Arial"/>
          <w:sz w:val="20"/>
          <w:szCs w:val="20"/>
        </w:rPr>
        <w:t>, </w:t>
      </w:r>
      <w:proofErr w:type="gramStart"/>
      <w:r w:rsidR="00196FF9">
        <w:rPr>
          <w:rStyle w:val="normaltextrun"/>
          <w:rFonts w:ascii="Arial" w:hAnsi="Arial" w:cs="Arial"/>
          <w:sz w:val="20"/>
          <w:szCs w:val="20"/>
        </w:rPr>
        <w:t>2021</w:t>
      </w:r>
      <w:proofErr w:type="gramEnd"/>
      <w:r w:rsidR="00196FF9">
        <w:rPr>
          <w:rStyle w:val="normaltextrun"/>
          <w:rFonts w:ascii="Arial" w:hAnsi="Arial" w:cs="Arial"/>
          <w:sz w:val="20"/>
          <w:szCs w:val="20"/>
        </w:rPr>
        <w:t xml:space="preserve"> </w:t>
      </w:r>
      <w:r w:rsidRPr="00106150">
        <w:rPr>
          <w:rStyle w:val="normaltextrun"/>
          <w:rFonts w:ascii="Arial" w:hAnsi="Arial" w:cs="Arial"/>
          <w:sz w:val="20"/>
          <w:szCs w:val="20"/>
        </w:rPr>
        <w:t>Thin </w:t>
      </w:r>
      <w:proofErr w:type="spellStart"/>
      <w:r w:rsidRPr="00106150">
        <w:rPr>
          <w:rStyle w:val="normaltextrun"/>
          <w:rFonts w:ascii="Arial" w:hAnsi="Arial" w:cs="Arial"/>
          <w:sz w:val="20"/>
          <w:szCs w:val="20"/>
        </w:rPr>
        <w:t>Thin</w:t>
      </w:r>
      <w:proofErr w:type="spellEnd"/>
      <w:r w:rsidRPr="00106150">
        <w:rPr>
          <w:rStyle w:val="normaltextrun"/>
          <w:rFonts w:ascii="Arial" w:hAnsi="Arial" w:cs="Arial"/>
          <w:sz w:val="20"/>
          <w:szCs w:val="20"/>
        </w:rPr>
        <w:t xml:space="preserve"> Aung and another Mizzima staff member were arrested outside her house in Yangon, Myanmar’s commercial capital. Both were taken to the </w:t>
      </w:r>
      <w:proofErr w:type="spellStart"/>
      <w:r w:rsidRPr="00106150">
        <w:rPr>
          <w:rStyle w:val="normaltextrun"/>
          <w:rFonts w:ascii="Arial" w:hAnsi="Arial" w:cs="Arial"/>
          <w:sz w:val="20"/>
          <w:szCs w:val="20"/>
        </w:rPr>
        <w:t>Mingalardon</w:t>
      </w:r>
      <w:proofErr w:type="spellEnd"/>
      <w:r w:rsidRPr="00106150">
        <w:rPr>
          <w:rStyle w:val="normaltextrun"/>
          <w:rFonts w:ascii="Arial" w:hAnsi="Arial" w:cs="Arial"/>
          <w:sz w:val="20"/>
          <w:szCs w:val="20"/>
        </w:rPr>
        <w:t xml:space="preserve"> interrogation centre (Yay Kyi </w:t>
      </w:r>
      <w:proofErr w:type="spellStart"/>
      <w:r w:rsidRPr="00106150">
        <w:rPr>
          <w:rStyle w:val="normaltextrun"/>
          <w:rFonts w:ascii="Arial" w:hAnsi="Arial" w:cs="Arial"/>
          <w:sz w:val="20"/>
          <w:szCs w:val="20"/>
        </w:rPr>
        <w:t>Aing</w:t>
      </w:r>
      <w:proofErr w:type="spellEnd"/>
      <w:r w:rsidRPr="00106150">
        <w:rPr>
          <w:rStyle w:val="normaltextrun"/>
          <w:rFonts w:ascii="Arial" w:hAnsi="Arial" w:cs="Arial"/>
          <w:sz w:val="20"/>
          <w:szCs w:val="20"/>
        </w:rPr>
        <w:t>) on the same day. After being tortured for two weeks, they were transferred to Yangon’s Insein prison on April</w:t>
      </w:r>
      <w:r w:rsidR="00196FF9">
        <w:rPr>
          <w:rStyle w:val="normaltextrun"/>
          <w:rFonts w:ascii="Arial" w:hAnsi="Arial" w:cs="Arial"/>
          <w:sz w:val="20"/>
          <w:szCs w:val="20"/>
        </w:rPr>
        <w:t xml:space="preserve"> 21, 2021</w:t>
      </w:r>
      <w:r w:rsidRPr="00106150">
        <w:rPr>
          <w:rStyle w:val="normaltextrun"/>
          <w:rFonts w:ascii="Arial" w:hAnsi="Arial" w:cs="Arial"/>
          <w:sz w:val="20"/>
          <w:szCs w:val="20"/>
        </w:rPr>
        <w:t>. </w:t>
      </w:r>
      <w:r w:rsidRPr="00106150">
        <w:rPr>
          <w:rStyle w:val="eop"/>
          <w:rFonts w:ascii="Arial" w:hAnsi="Arial" w:cs="Arial"/>
          <w:color w:val="000000"/>
          <w:sz w:val="20"/>
          <w:szCs w:val="20"/>
        </w:rPr>
        <w:t> </w:t>
      </w:r>
    </w:p>
    <w:p w14:paraId="397ACF3D" w14:textId="77777777" w:rsidR="00C24F52" w:rsidRPr="00106150" w:rsidRDefault="00C24F52" w:rsidP="00C4302F">
      <w:pPr>
        <w:pStyle w:val="paragraph"/>
        <w:spacing w:before="0" w:beforeAutospacing="0" w:after="0" w:afterAutospacing="0"/>
        <w:ind w:left="-144" w:right="-144"/>
        <w:textAlignment w:val="baseline"/>
        <w:rPr>
          <w:rFonts w:ascii="Arial" w:hAnsi="Arial" w:cs="Arial"/>
          <w:sz w:val="20"/>
          <w:szCs w:val="20"/>
          <w:lang w:val="en-US"/>
        </w:rPr>
      </w:pPr>
      <w:r w:rsidRPr="00106150">
        <w:rPr>
          <w:rStyle w:val="eop"/>
          <w:rFonts w:ascii="Arial" w:hAnsi="Arial" w:cs="Arial"/>
          <w:sz w:val="20"/>
          <w:szCs w:val="20"/>
          <w:lang w:val="en-US"/>
        </w:rPr>
        <w:t> </w:t>
      </w:r>
    </w:p>
    <w:p w14:paraId="376D17D3" w14:textId="6BB62A36" w:rsidR="00C24F52" w:rsidRPr="00106150" w:rsidRDefault="00C24F52" w:rsidP="00C4302F">
      <w:pPr>
        <w:pStyle w:val="paragraph"/>
        <w:spacing w:before="0" w:beforeAutospacing="0" w:after="0" w:afterAutospacing="0"/>
        <w:ind w:left="-144" w:right="-144"/>
        <w:textAlignment w:val="baseline"/>
        <w:rPr>
          <w:rStyle w:val="normaltextrun"/>
          <w:rFonts w:ascii="Arial" w:hAnsi="Arial" w:cs="Arial"/>
          <w:sz w:val="20"/>
          <w:szCs w:val="20"/>
        </w:rPr>
      </w:pPr>
      <w:r w:rsidRPr="00106150">
        <w:rPr>
          <w:rStyle w:val="normaltextrun"/>
          <w:rFonts w:ascii="Arial" w:hAnsi="Arial" w:cs="Arial"/>
          <w:sz w:val="20"/>
          <w:szCs w:val="20"/>
        </w:rPr>
        <w:t>Thin </w:t>
      </w:r>
      <w:proofErr w:type="spellStart"/>
      <w:r w:rsidRPr="00106150">
        <w:rPr>
          <w:rStyle w:val="normaltextrun"/>
          <w:rFonts w:ascii="Arial" w:hAnsi="Arial" w:cs="Arial"/>
          <w:sz w:val="20"/>
          <w:szCs w:val="20"/>
        </w:rPr>
        <w:t>Thin</w:t>
      </w:r>
      <w:proofErr w:type="spellEnd"/>
      <w:r w:rsidRPr="00106150">
        <w:rPr>
          <w:rStyle w:val="normaltextrun"/>
          <w:rFonts w:ascii="Arial" w:hAnsi="Arial" w:cs="Arial"/>
          <w:sz w:val="20"/>
          <w:szCs w:val="20"/>
        </w:rPr>
        <w:t> Aung appeared in court in prison court for the first time on April</w:t>
      </w:r>
      <w:r w:rsidR="00196FF9">
        <w:rPr>
          <w:rStyle w:val="normaltextrun"/>
          <w:rFonts w:ascii="Arial" w:hAnsi="Arial" w:cs="Arial"/>
          <w:sz w:val="20"/>
          <w:szCs w:val="20"/>
        </w:rPr>
        <w:t xml:space="preserve"> 22, 2021</w:t>
      </w:r>
      <w:r w:rsidRPr="00106150">
        <w:rPr>
          <w:rStyle w:val="normaltextrun"/>
          <w:rFonts w:ascii="Arial" w:hAnsi="Arial" w:cs="Arial"/>
          <w:sz w:val="20"/>
          <w:szCs w:val="20"/>
        </w:rPr>
        <w:t>. A few subsequent court hearings were cancelled due to the absence of a senior judge and a surge in Covid-19 cases in Myanmar. Her lawyer was able to meet with her on May </w:t>
      </w:r>
      <w:r w:rsidR="00196FF9">
        <w:rPr>
          <w:rStyle w:val="normaltextrun"/>
          <w:rFonts w:ascii="Arial" w:hAnsi="Arial" w:cs="Arial"/>
          <w:sz w:val="20"/>
          <w:szCs w:val="20"/>
        </w:rPr>
        <w:t xml:space="preserve">30, </w:t>
      </w:r>
      <w:proofErr w:type="gramStart"/>
      <w:r w:rsidR="00196FF9">
        <w:rPr>
          <w:rStyle w:val="normaltextrun"/>
          <w:rFonts w:ascii="Arial" w:hAnsi="Arial" w:cs="Arial"/>
          <w:sz w:val="20"/>
          <w:szCs w:val="20"/>
        </w:rPr>
        <w:t>2021</w:t>
      </w:r>
      <w:proofErr w:type="gramEnd"/>
      <w:r w:rsidR="00196FF9">
        <w:rPr>
          <w:rStyle w:val="normaltextrun"/>
          <w:rFonts w:ascii="Arial" w:hAnsi="Arial" w:cs="Arial"/>
          <w:sz w:val="20"/>
          <w:szCs w:val="20"/>
        </w:rPr>
        <w:t xml:space="preserve"> </w:t>
      </w:r>
      <w:r w:rsidRPr="00106150">
        <w:rPr>
          <w:rStyle w:val="normaltextrun"/>
          <w:rFonts w:ascii="Arial" w:hAnsi="Arial" w:cs="Arial"/>
          <w:sz w:val="20"/>
          <w:szCs w:val="20"/>
        </w:rPr>
        <w:t>for the first time. Her next court hearing is scheduled on July</w:t>
      </w:r>
      <w:r w:rsidR="00196FF9">
        <w:rPr>
          <w:rStyle w:val="normaltextrun"/>
          <w:rFonts w:ascii="Arial" w:hAnsi="Arial" w:cs="Arial"/>
          <w:sz w:val="20"/>
          <w:szCs w:val="20"/>
        </w:rPr>
        <w:t xml:space="preserve"> 28, 2021</w:t>
      </w:r>
      <w:r w:rsidRPr="00106150">
        <w:rPr>
          <w:rStyle w:val="normaltextrun"/>
          <w:rFonts w:ascii="Arial" w:hAnsi="Arial" w:cs="Arial"/>
          <w:sz w:val="20"/>
          <w:szCs w:val="20"/>
        </w:rPr>
        <w:t>.  </w:t>
      </w:r>
    </w:p>
    <w:p w14:paraId="6F37CA1F" w14:textId="77777777" w:rsidR="00C24F52" w:rsidRPr="00106150" w:rsidRDefault="00C24F52" w:rsidP="00C4302F">
      <w:pPr>
        <w:pStyle w:val="paragraph"/>
        <w:spacing w:before="0" w:beforeAutospacing="0" w:after="0" w:afterAutospacing="0"/>
        <w:ind w:left="-144" w:right="-144"/>
        <w:textAlignment w:val="baseline"/>
        <w:rPr>
          <w:rStyle w:val="normaltextrun"/>
          <w:rFonts w:ascii="Arial" w:hAnsi="Arial" w:cs="Arial"/>
          <w:sz w:val="20"/>
          <w:szCs w:val="20"/>
        </w:rPr>
      </w:pPr>
      <w:r w:rsidRPr="00106150">
        <w:rPr>
          <w:rStyle w:val="normaltextrun"/>
          <w:rFonts w:ascii="Arial" w:hAnsi="Arial" w:cs="Arial"/>
          <w:sz w:val="20"/>
          <w:szCs w:val="20"/>
        </w:rPr>
        <w:t> </w:t>
      </w:r>
    </w:p>
    <w:p w14:paraId="4A520A9C" w14:textId="77777777" w:rsidR="00C24F52" w:rsidRPr="00106150" w:rsidRDefault="00C24F52" w:rsidP="00C4302F">
      <w:pPr>
        <w:pStyle w:val="paragraph"/>
        <w:spacing w:before="0" w:beforeAutospacing="0" w:after="0" w:afterAutospacing="0"/>
        <w:ind w:left="-144" w:right="-144"/>
        <w:textAlignment w:val="baseline"/>
        <w:rPr>
          <w:rFonts w:ascii="Arial" w:hAnsi="Arial" w:cs="Arial"/>
          <w:sz w:val="20"/>
          <w:szCs w:val="20"/>
        </w:rPr>
      </w:pPr>
      <w:r w:rsidRPr="00106150">
        <w:rPr>
          <w:rStyle w:val="normaltextrun"/>
          <w:rFonts w:ascii="Arial" w:hAnsi="Arial" w:cs="Arial"/>
          <w:sz w:val="20"/>
          <w:szCs w:val="20"/>
        </w:rPr>
        <w:t>She has been charged under Section 505 (a) of the Penal Code, which criminalizes anyone who “causes fear, spreads false news, agitates directly or indirectly criminal offense against a Government employee” and carries up to three years in prison and/or a fine. </w:t>
      </w:r>
      <w:r w:rsidRPr="00106150">
        <w:rPr>
          <w:rStyle w:val="eop"/>
          <w:rFonts w:ascii="Arial" w:hAnsi="Arial" w:cs="Arial"/>
          <w:color w:val="000000"/>
          <w:sz w:val="20"/>
          <w:szCs w:val="20"/>
        </w:rPr>
        <w:t> </w:t>
      </w:r>
    </w:p>
    <w:p w14:paraId="486DEC8C" w14:textId="77777777" w:rsidR="00C24F52" w:rsidRPr="00106150" w:rsidRDefault="00C24F52" w:rsidP="00C4302F">
      <w:pPr>
        <w:pStyle w:val="paragraph"/>
        <w:spacing w:before="0" w:beforeAutospacing="0" w:after="0" w:afterAutospacing="0"/>
        <w:ind w:left="-144" w:right="-144"/>
        <w:textAlignment w:val="baseline"/>
        <w:rPr>
          <w:rFonts w:ascii="Arial" w:hAnsi="Arial" w:cs="Arial"/>
          <w:sz w:val="20"/>
          <w:szCs w:val="20"/>
          <w:lang w:val="en-US"/>
        </w:rPr>
      </w:pPr>
      <w:r w:rsidRPr="00106150">
        <w:rPr>
          <w:rStyle w:val="eop"/>
          <w:rFonts w:ascii="Arial" w:hAnsi="Arial" w:cs="Arial"/>
          <w:sz w:val="20"/>
          <w:szCs w:val="20"/>
          <w:lang w:val="en-US"/>
        </w:rPr>
        <w:t> </w:t>
      </w:r>
    </w:p>
    <w:p w14:paraId="3C188396" w14:textId="7296AB8B" w:rsidR="00C24F52" w:rsidRPr="00106150" w:rsidRDefault="00C24F52" w:rsidP="00C4302F">
      <w:pPr>
        <w:pStyle w:val="paragraph"/>
        <w:spacing w:before="0" w:beforeAutospacing="0" w:after="0" w:afterAutospacing="0"/>
        <w:ind w:left="-144" w:right="-144"/>
        <w:textAlignment w:val="baseline"/>
        <w:rPr>
          <w:rStyle w:val="normaltextrun"/>
          <w:rFonts w:ascii="Arial" w:hAnsi="Arial" w:cs="Arial"/>
          <w:sz w:val="20"/>
          <w:szCs w:val="20"/>
        </w:rPr>
      </w:pPr>
      <w:r w:rsidRPr="00106150">
        <w:rPr>
          <w:rStyle w:val="normaltextrun"/>
          <w:rFonts w:ascii="Arial" w:hAnsi="Arial" w:cs="Arial"/>
          <w:sz w:val="20"/>
          <w:szCs w:val="20"/>
        </w:rPr>
        <w:t xml:space="preserve">On February </w:t>
      </w:r>
      <w:r w:rsidR="00196FF9">
        <w:rPr>
          <w:rStyle w:val="normaltextrun"/>
          <w:rFonts w:ascii="Arial" w:hAnsi="Arial" w:cs="Arial"/>
          <w:sz w:val="20"/>
          <w:szCs w:val="20"/>
        </w:rPr>
        <w:t xml:space="preserve">1, </w:t>
      </w:r>
      <w:r w:rsidRPr="00106150">
        <w:rPr>
          <w:rStyle w:val="normaltextrun"/>
          <w:rFonts w:ascii="Arial" w:hAnsi="Arial" w:cs="Arial"/>
          <w:sz w:val="20"/>
          <w:szCs w:val="20"/>
        </w:rPr>
        <w:t xml:space="preserve">2021, the Myanmar military staged a coup and began to arrest scores of people including the de facto head of state, Aung San Suu Kyi, the President, Win </w:t>
      </w:r>
      <w:proofErr w:type="spellStart"/>
      <w:r w:rsidRPr="00106150">
        <w:rPr>
          <w:rStyle w:val="normaltextrun"/>
          <w:rFonts w:ascii="Arial" w:hAnsi="Arial" w:cs="Arial"/>
          <w:sz w:val="20"/>
          <w:szCs w:val="20"/>
        </w:rPr>
        <w:t>Myint</w:t>
      </w:r>
      <w:proofErr w:type="spellEnd"/>
      <w:r w:rsidRPr="00106150">
        <w:rPr>
          <w:rStyle w:val="normaltextrun"/>
          <w:rFonts w:ascii="Arial" w:hAnsi="Arial" w:cs="Arial"/>
          <w:sz w:val="20"/>
          <w:szCs w:val="20"/>
        </w:rPr>
        <w:t>, and many other senior elected officials and other representatives from their political party, the National League for Democracy (NLD). </w:t>
      </w:r>
    </w:p>
    <w:p w14:paraId="137CEB56" w14:textId="77777777" w:rsidR="00C24F52" w:rsidRPr="00106150" w:rsidRDefault="00C24F52" w:rsidP="00C4302F">
      <w:pPr>
        <w:pStyle w:val="paragraph"/>
        <w:spacing w:before="0" w:beforeAutospacing="0" w:after="0" w:afterAutospacing="0"/>
        <w:ind w:left="-144" w:right="-144"/>
        <w:textAlignment w:val="baseline"/>
        <w:rPr>
          <w:rStyle w:val="normaltextrun"/>
          <w:rFonts w:ascii="Arial" w:hAnsi="Arial" w:cs="Arial"/>
          <w:sz w:val="20"/>
          <w:szCs w:val="20"/>
        </w:rPr>
      </w:pPr>
    </w:p>
    <w:p w14:paraId="3A5CED8D" w14:textId="0ED5C9B0" w:rsidR="00C24F52" w:rsidRPr="00106150" w:rsidRDefault="00C24F52" w:rsidP="00C4302F">
      <w:pPr>
        <w:pStyle w:val="paragraph"/>
        <w:spacing w:before="0" w:beforeAutospacing="0" w:after="0" w:afterAutospacing="0"/>
        <w:ind w:left="-144" w:right="-144"/>
        <w:textAlignment w:val="baseline"/>
        <w:rPr>
          <w:rStyle w:val="normaltextrun"/>
          <w:rFonts w:ascii="Arial" w:hAnsi="Arial" w:cs="Arial"/>
          <w:sz w:val="20"/>
          <w:szCs w:val="20"/>
        </w:rPr>
      </w:pPr>
      <w:r w:rsidRPr="00106150">
        <w:rPr>
          <w:rStyle w:val="normaltextrun"/>
          <w:rFonts w:ascii="Arial" w:hAnsi="Arial" w:cs="Arial"/>
          <w:sz w:val="20"/>
          <w:szCs w:val="20"/>
        </w:rPr>
        <w:t>The military continues to kill protesters, bystanders and other civilians, and arrest, detain, prosecute</w:t>
      </w:r>
      <w:r w:rsidR="00196FF9">
        <w:rPr>
          <w:rStyle w:val="normaltextrun"/>
          <w:rFonts w:ascii="Arial" w:hAnsi="Arial" w:cs="Arial"/>
          <w:sz w:val="20"/>
          <w:szCs w:val="20"/>
        </w:rPr>
        <w:t>,</w:t>
      </w:r>
      <w:r w:rsidRPr="00106150">
        <w:rPr>
          <w:rStyle w:val="normaltextrun"/>
          <w:rFonts w:ascii="Arial" w:hAnsi="Arial" w:cs="Arial"/>
          <w:sz w:val="20"/>
          <w:szCs w:val="20"/>
        </w:rPr>
        <w:t xml:space="preserve"> and imprison activists, human rights defenders, media workers, medical workers, artists, political opponents, and critics of the military for exercising their rights to freedom of expression, </w:t>
      </w:r>
      <w:r w:rsidR="00196FF9" w:rsidRPr="00106150">
        <w:rPr>
          <w:rStyle w:val="normaltextrun"/>
          <w:rFonts w:ascii="Arial" w:hAnsi="Arial" w:cs="Arial"/>
          <w:sz w:val="20"/>
          <w:szCs w:val="20"/>
        </w:rPr>
        <w:t>association,</w:t>
      </w:r>
      <w:r w:rsidRPr="00106150">
        <w:rPr>
          <w:rStyle w:val="normaltextrun"/>
          <w:rFonts w:ascii="Arial" w:hAnsi="Arial" w:cs="Arial"/>
          <w:sz w:val="20"/>
          <w:szCs w:val="20"/>
        </w:rPr>
        <w:t xml:space="preserve"> and peaceful assembly.  </w:t>
      </w:r>
    </w:p>
    <w:p w14:paraId="1A12139D" w14:textId="77777777" w:rsidR="00C24F52" w:rsidRPr="00106150" w:rsidRDefault="00C24F52" w:rsidP="00C4302F">
      <w:pPr>
        <w:pStyle w:val="paragraph"/>
        <w:spacing w:before="0" w:beforeAutospacing="0" w:after="0" w:afterAutospacing="0"/>
        <w:ind w:left="-144" w:right="-144"/>
        <w:textAlignment w:val="baseline"/>
        <w:rPr>
          <w:rStyle w:val="normaltextrun"/>
          <w:rFonts w:ascii="Arial" w:hAnsi="Arial" w:cs="Arial"/>
          <w:sz w:val="20"/>
          <w:szCs w:val="20"/>
        </w:rPr>
      </w:pPr>
    </w:p>
    <w:p w14:paraId="42873C43" w14:textId="7A7FBD6D" w:rsidR="00C24F52" w:rsidRPr="00106150" w:rsidRDefault="00C24F52" w:rsidP="00C4302F">
      <w:pPr>
        <w:pStyle w:val="paragraph"/>
        <w:spacing w:before="0" w:beforeAutospacing="0" w:after="0" w:afterAutospacing="0"/>
        <w:ind w:left="-144" w:right="-144"/>
        <w:textAlignment w:val="baseline"/>
        <w:rPr>
          <w:rStyle w:val="normaltextrun"/>
          <w:rFonts w:ascii="Arial" w:hAnsi="Arial" w:cs="Arial"/>
          <w:sz w:val="20"/>
          <w:szCs w:val="20"/>
        </w:rPr>
      </w:pPr>
      <w:r w:rsidRPr="00106150">
        <w:rPr>
          <w:rStyle w:val="normaltextrun"/>
          <w:rFonts w:ascii="Arial" w:hAnsi="Arial" w:cs="Arial"/>
          <w:sz w:val="20"/>
          <w:szCs w:val="20"/>
        </w:rPr>
        <w:t>According to the Assistance Association for Political Prisoners Burma (AAPPB), as of July</w:t>
      </w:r>
      <w:r w:rsidR="00196FF9">
        <w:rPr>
          <w:rStyle w:val="normaltextrun"/>
          <w:rFonts w:ascii="Arial" w:hAnsi="Arial" w:cs="Arial"/>
          <w:sz w:val="20"/>
          <w:szCs w:val="20"/>
        </w:rPr>
        <w:t xml:space="preserve"> 19</w:t>
      </w:r>
      <w:r w:rsidRPr="00106150">
        <w:rPr>
          <w:rStyle w:val="normaltextrun"/>
          <w:rFonts w:ascii="Arial" w:hAnsi="Arial" w:cs="Arial"/>
          <w:sz w:val="20"/>
          <w:szCs w:val="20"/>
        </w:rPr>
        <w:t>, the military has killed over 900 people and arrested more than 6,600 people, including at least 88 journalists. More than 5,200 people remain in arbitrary detention.  </w:t>
      </w:r>
    </w:p>
    <w:p w14:paraId="591FA217" w14:textId="77777777" w:rsidR="00C24F52" w:rsidRPr="00106150" w:rsidRDefault="00C24F52" w:rsidP="00C4302F">
      <w:pPr>
        <w:pStyle w:val="paragraph"/>
        <w:shd w:val="clear" w:color="auto" w:fill="FFFFFF"/>
        <w:spacing w:before="0" w:beforeAutospacing="0" w:after="0" w:afterAutospacing="0"/>
        <w:ind w:left="-144" w:right="-144"/>
        <w:textAlignment w:val="baseline"/>
        <w:rPr>
          <w:rFonts w:ascii="Arial" w:hAnsi="Arial" w:cs="Arial"/>
          <w:color w:val="000000"/>
          <w:sz w:val="20"/>
          <w:szCs w:val="20"/>
        </w:rPr>
      </w:pPr>
      <w:r w:rsidRPr="00106150">
        <w:rPr>
          <w:rStyle w:val="eop"/>
          <w:rFonts w:ascii="Arial" w:hAnsi="Arial" w:cs="Arial"/>
          <w:color w:val="000000"/>
          <w:sz w:val="20"/>
          <w:szCs w:val="20"/>
        </w:rPr>
        <w:t> </w:t>
      </w:r>
    </w:p>
    <w:p w14:paraId="2D9A3EB3" w14:textId="77777777" w:rsidR="00C24F52" w:rsidRPr="00106150" w:rsidRDefault="00C24F52" w:rsidP="00C4302F">
      <w:pPr>
        <w:pStyle w:val="paragraph"/>
        <w:spacing w:before="0" w:beforeAutospacing="0" w:after="0" w:afterAutospacing="0"/>
        <w:ind w:left="-144" w:right="-144"/>
        <w:textAlignment w:val="baseline"/>
        <w:rPr>
          <w:rFonts w:ascii="Arial" w:hAnsi="Arial" w:cs="Arial"/>
          <w:color w:val="000000"/>
          <w:sz w:val="20"/>
          <w:szCs w:val="20"/>
        </w:rPr>
      </w:pPr>
      <w:r w:rsidRPr="00106150">
        <w:rPr>
          <w:rStyle w:val="normaltextrun"/>
          <w:rFonts w:ascii="Arial" w:hAnsi="Arial" w:cs="Arial"/>
          <w:b/>
          <w:bCs/>
          <w:sz w:val="20"/>
          <w:szCs w:val="20"/>
        </w:rPr>
        <w:t>PREFERRED LANGUAGE TO ADDRESS TARGET: </w:t>
      </w:r>
      <w:r w:rsidRPr="00106150">
        <w:rPr>
          <w:rStyle w:val="normaltextrun"/>
          <w:rFonts w:ascii="Arial" w:hAnsi="Arial" w:cs="Arial"/>
          <w:sz w:val="20"/>
          <w:szCs w:val="20"/>
        </w:rPr>
        <w:t>English and Burmese/Myanmar</w:t>
      </w:r>
      <w:r w:rsidRPr="00106150">
        <w:rPr>
          <w:rStyle w:val="eop"/>
          <w:rFonts w:ascii="Arial" w:hAnsi="Arial" w:cs="Arial"/>
          <w:color w:val="000000"/>
          <w:sz w:val="20"/>
          <w:szCs w:val="20"/>
        </w:rPr>
        <w:t> </w:t>
      </w:r>
    </w:p>
    <w:p w14:paraId="1164138D" w14:textId="77777777" w:rsidR="00C24F52" w:rsidRPr="00106150" w:rsidRDefault="00C24F52" w:rsidP="00C4302F">
      <w:pPr>
        <w:pStyle w:val="paragraph"/>
        <w:spacing w:before="0" w:beforeAutospacing="0" w:after="0" w:afterAutospacing="0"/>
        <w:ind w:left="-144" w:right="-144"/>
        <w:textAlignment w:val="baseline"/>
        <w:rPr>
          <w:rFonts w:ascii="Arial" w:hAnsi="Arial" w:cs="Arial"/>
          <w:color w:val="000000"/>
          <w:sz w:val="20"/>
          <w:szCs w:val="20"/>
        </w:rPr>
      </w:pPr>
      <w:r w:rsidRPr="00106150">
        <w:rPr>
          <w:rStyle w:val="normaltextrun"/>
          <w:rFonts w:ascii="Arial" w:hAnsi="Arial" w:cs="Arial"/>
          <w:sz w:val="20"/>
          <w:szCs w:val="20"/>
        </w:rPr>
        <w:t>You can also write in your own language.</w:t>
      </w:r>
      <w:r w:rsidRPr="00106150">
        <w:rPr>
          <w:rStyle w:val="eop"/>
          <w:rFonts w:ascii="Arial" w:hAnsi="Arial" w:cs="Arial"/>
          <w:color w:val="000000"/>
          <w:sz w:val="20"/>
          <w:szCs w:val="20"/>
        </w:rPr>
        <w:t> </w:t>
      </w:r>
    </w:p>
    <w:p w14:paraId="474EB661" w14:textId="77777777" w:rsidR="00C24F52" w:rsidRPr="00106150" w:rsidRDefault="00C24F52" w:rsidP="00C4302F">
      <w:pPr>
        <w:pStyle w:val="paragraph"/>
        <w:spacing w:before="0" w:beforeAutospacing="0" w:after="0" w:afterAutospacing="0"/>
        <w:ind w:left="-144" w:right="-144"/>
        <w:textAlignment w:val="baseline"/>
        <w:rPr>
          <w:rFonts w:ascii="Arial" w:hAnsi="Arial" w:cs="Arial"/>
          <w:color w:val="000000"/>
          <w:sz w:val="20"/>
          <w:szCs w:val="20"/>
        </w:rPr>
      </w:pPr>
      <w:r w:rsidRPr="00106150">
        <w:rPr>
          <w:rStyle w:val="eop"/>
          <w:rFonts w:ascii="Arial" w:hAnsi="Arial" w:cs="Arial"/>
          <w:color w:val="0070C0"/>
          <w:sz w:val="20"/>
          <w:szCs w:val="20"/>
        </w:rPr>
        <w:t> </w:t>
      </w:r>
    </w:p>
    <w:p w14:paraId="31B77CE2" w14:textId="77C3DBAA" w:rsidR="00C24F52" w:rsidRPr="00106150" w:rsidRDefault="00C24F52" w:rsidP="00C4302F">
      <w:pPr>
        <w:pStyle w:val="paragraph"/>
        <w:spacing w:before="0" w:beforeAutospacing="0" w:after="0" w:afterAutospacing="0"/>
        <w:ind w:left="-144" w:right="-144"/>
        <w:textAlignment w:val="baseline"/>
        <w:rPr>
          <w:rFonts w:ascii="Arial" w:hAnsi="Arial" w:cs="Arial"/>
          <w:color w:val="000000"/>
          <w:sz w:val="20"/>
          <w:szCs w:val="20"/>
        </w:rPr>
      </w:pPr>
      <w:r w:rsidRPr="00106150">
        <w:rPr>
          <w:rStyle w:val="normaltextrun"/>
          <w:rFonts w:ascii="Arial" w:hAnsi="Arial" w:cs="Arial"/>
          <w:b/>
          <w:bCs/>
          <w:sz w:val="20"/>
          <w:szCs w:val="20"/>
        </w:rPr>
        <w:t>PLEASE TAKE ACTION AS SOON AS POSSIBLE UNTIL:</w:t>
      </w:r>
      <w:r w:rsidRPr="00106150">
        <w:rPr>
          <w:rStyle w:val="normaltextrun"/>
          <w:rFonts w:ascii="Arial" w:hAnsi="Arial" w:cs="Arial"/>
          <w:sz w:val="20"/>
          <w:szCs w:val="20"/>
        </w:rPr>
        <w:t> September </w:t>
      </w:r>
      <w:r w:rsidR="00106150" w:rsidRPr="00106150">
        <w:rPr>
          <w:rStyle w:val="normaltextrun"/>
          <w:rFonts w:ascii="Arial" w:hAnsi="Arial" w:cs="Arial"/>
          <w:sz w:val="20"/>
          <w:szCs w:val="20"/>
        </w:rPr>
        <w:t xml:space="preserve">22, </w:t>
      </w:r>
      <w:r w:rsidRPr="00106150">
        <w:rPr>
          <w:rStyle w:val="normaltextrun"/>
          <w:rFonts w:ascii="Arial" w:hAnsi="Arial" w:cs="Arial"/>
          <w:sz w:val="20"/>
          <w:szCs w:val="20"/>
        </w:rPr>
        <w:t>2021</w:t>
      </w:r>
      <w:r w:rsidRPr="00106150">
        <w:rPr>
          <w:rStyle w:val="eop"/>
          <w:rFonts w:ascii="Arial" w:hAnsi="Arial" w:cs="Arial"/>
          <w:sz w:val="20"/>
          <w:szCs w:val="20"/>
        </w:rPr>
        <w:t> </w:t>
      </w:r>
    </w:p>
    <w:p w14:paraId="673EB52D" w14:textId="77777777" w:rsidR="00C24F52" w:rsidRPr="00106150" w:rsidRDefault="00C24F52" w:rsidP="00C4302F">
      <w:pPr>
        <w:pStyle w:val="paragraph"/>
        <w:spacing w:before="0" w:beforeAutospacing="0" w:after="0" w:afterAutospacing="0"/>
        <w:ind w:left="-144" w:right="-144"/>
        <w:textAlignment w:val="baseline"/>
        <w:rPr>
          <w:rFonts w:ascii="Arial" w:hAnsi="Arial" w:cs="Arial"/>
          <w:color w:val="000000"/>
          <w:sz w:val="20"/>
          <w:szCs w:val="20"/>
        </w:rPr>
      </w:pPr>
      <w:r w:rsidRPr="00106150">
        <w:rPr>
          <w:rStyle w:val="normaltextrun"/>
          <w:rFonts w:ascii="Arial" w:hAnsi="Arial" w:cs="Arial"/>
          <w:sz w:val="20"/>
          <w:szCs w:val="20"/>
        </w:rPr>
        <w:t>Please check with the Amnesty office in your country if you wish to send appeals after the deadline.</w:t>
      </w:r>
      <w:r w:rsidRPr="00106150">
        <w:rPr>
          <w:rStyle w:val="eop"/>
          <w:rFonts w:ascii="Arial" w:hAnsi="Arial" w:cs="Arial"/>
          <w:color w:val="000000"/>
          <w:sz w:val="20"/>
          <w:szCs w:val="20"/>
        </w:rPr>
        <w:t> </w:t>
      </w:r>
    </w:p>
    <w:p w14:paraId="6BB97FB3" w14:textId="77777777" w:rsidR="00C24F52" w:rsidRPr="00106150" w:rsidRDefault="00C24F52" w:rsidP="00C4302F">
      <w:pPr>
        <w:pStyle w:val="paragraph"/>
        <w:spacing w:before="0" w:beforeAutospacing="0" w:after="0" w:afterAutospacing="0"/>
        <w:ind w:left="-144" w:right="-144"/>
        <w:textAlignment w:val="baseline"/>
        <w:rPr>
          <w:rFonts w:ascii="Arial" w:hAnsi="Arial" w:cs="Arial"/>
          <w:color w:val="000000"/>
          <w:sz w:val="20"/>
          <w:szCs w:val="20"/>
        </w:rPr>
      </w:pPr>
      <w:r w:rsidRPr="00106150">
        <w:rPr>
          <w:rStyle w:val="eop"/>
          <w:rFonts w:ascii="Arial" w:hAnsi="Arial" w:cs="Arial"/>
          <w:color w:val="000000"/>
          <w:sz w:val="20"/>
          <w:szCs w:val="20"/>
        </w:rPr>
        <w:t> </w:t>
      </w:r>
    </w:p>
    <w:p w14:paraId="4664D5A3" w14:textId="77777777" w:rsidR="00C24F52" w:rsidRPr="00106150" w:rsidRDefault="00C24F52" w:rsidP="00C4302F">
      <w:pPr>
        <w:pStyle w:val="paragraph"/>
        <w:spacing w:before="0" w:beforeAutospacing="0" w:after="0" w:afterAutospacing="0"/>
        <w:ind w:left="-144" w:right="-144"/>
        <w:textAlignment w:val="baseline"/>
        <w:rPr>
          <w:rFonts w:ascii="Arial" w:hAnsi="Arial" w:cs="Arial"/>
          <w:color w:val="000000"/>
          <w:sz w:val="20"/>
          <w:szCs w:val="20"/>
        </w:rPr>
      </w:pPr>
      <w:r w:rsidRPr="00106150">
        <w:rPr>
          <w:rStyle w:val="normaltextrun"/>
          <w:rFonts w:ascii="Arial" w:hAnsi="Arial" w:cs="Arial"/>
          <w:b/>
          <w:bCs/>
          <w:sz w:val="20"/>
          <w:szCs w:val="20"/>
        </w:rPr>
        <w:t>NAME AND PRONOUN: Thin </w:t>
      </w:r>
      <w:proofErr w:type="spellStart"/>
      <w:r w:rsidRPr="00106150">
        <w:rPr>
          <w:rStyle w:val="normaltextrun"/>
          <w:rFonts w:ascii="Arial" w:hAnsi="Arial" w:cs="Arial"/>
          <w:b/>
          <w:bCs/>
          <w:sz w:val="20"/>
          <w:szCs w:val="20"/>
        </w:rPr>
        <w:t>Thin</w:t>
      </w:r>
      <w:proofErr w:type="spellEnd"/>
      <w:r w:rsidRPr="00106150">
        <w:rPr>
          <w:rStyle w:val="normaltextrun"/>
          <w:rFonts w:ascii="Arial" w:hAnsi="Arial" w:cs="Arial"/>
          <w:b/>
          <w:bCs/>
          <w:sz w:val="20"/>
          <w:szCs w:val="20"/>
        </w:rPr>
        <w:t> Aung (She/her)</w:t>
      </w:r>
      <w:r w:rsidRPr="00106150">
        <w:rPr>
          <w:rStyle w:val="eop"/>
          <w:rFonts w:ascii="Arial" w:hAnsi="Arial" w:cs="Arial"/>
          <w:color w:val="000000"/>
          <w:sz w:val="20"/>
          <w:szCs w:val="20"/>
        </w:rPr>
        <w:t> </w:t>
      </w:r>
    </w:p>
    <w:p w14:paraId="25649F5D" w14:textId="77777777" w:rsidR="00C24F52" w:rsidRPr="00106150" w:rsidRDefault="00C24F52" w:rsidP="00C4302F">
      <w:pPr>
        <w:pStyle w:val="paragraph"/>
        <w:spacing w:before="0" w:beforeAutospacing="0" w:after="0" w:afterAutospacing="0"/>
        <w:textAlignment w:val="baseline"/>
        <w:rPr>
          <w:rFonts w:ascii="Arial" w:hAnsi="Arial" w:cs="Arial"/>
          <w:color w:val="000000"/>
          <w:sz w:val="18"/>
          <w:szCs w:val="18"/>
        </w:rPr>
      </w:pPr>
      <w:r w:rsidRPr="00106150">
        <w:rPr>
          <w:rStyle w:val="eop"/>
          <w:rFonts w:ascii="Arial" w:hAnsi="Arial" w:cs="Arial"/>
          <w:color w:val="000000"/>
          <w:sz w:val="18"/>
          <w:szCs w:val="18"/>
        </w:rPr>
        <w:t> </w:t>
      </w:r>
    </w:p>
    <w:p w14:paraId="204281C3" w14:textId="77777777" w:rsidR="00C24F52" w:rsidRPr="00106150" w:rsidRDefault="00C24F52" w:rsidP="00C4302F">
      <w:pPr>
        <w:pStyle w:val="paragraph"/>
        <w:spacing w:before="0" w:beforeAutospacing="0" w:after="0" w:afterAutospacing="0"/>
        <w:textAlignment w:val="baseline"/>
        <w:rPr>
          <w:rFonts w:ascii="Arial" w:hAnsi="Arial" w:cs="Arial"/>
          <w:color w:val="000000"/>
          <w:sz w:val="18"/>
          <w:szCs w:val="18"/>
        </w:rPr>
      </w:pPr>
    </w:p>
    <w:p w14:paraId="3278DA8D" w14:textId="77777777" w:rsidR="00A85B7F" w:rsidRPr="00106150" w:rsidRDefault="00A85B7F" w:rsidP="00C4302F">
      <w:pPr>
        <w:spacing w:line="240" w:lineRule="auto"/>
        <w:rPr>
          <w:rFonts w:ascii="Arial" w:hAnsi="Arial" w:cs="Arial"/>
        </w:rPr>
      </w:pPr>
    </w:p>
    <w:sectPr w:rsidR="00A85B7F" w:rsidRPr="00106150" w:rsidSect="00C4302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E2D1" w14:textId="77777777" w:rsidR="0031071F" w:rsidRDefault="0031071F">
      <w:r>
        <w:separator/>
      </w:r>
    </w:p>
  </w:endnote>
  <w:endnote w:type="continuationSeparator" w:id="0">
    <w:p w14:paraId="0762C045" w14:textId="77777777" w:rsidR="0031071F" w:rsidRDefault="0031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8398" w14:textId="77777777" w:rsidR="0057129B" w:rsidRDefault="0057129B" w:rsidP="0057129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rPr>
      <w:t>AIUSA’s Urgent Action Network | 600 Pennsylvania Ave, 5th Floor, Washington, DC 20003</w:t>
    </w:r>
    <w:r>
      <w:rPr>
        <w:rStyle w:val="eop"/>
        <w:rFonts w:ascii="Calibri Light" w:eastAsia="SimSun" w:hAnsi="Calibri Light" w:cs="Calibri Light"/>
        <w:sz w:val="16"/>
        <w:szCs w:val="16"/>
      </w:rPr>
      <w:t> </w:t>
    </w:r>
  </w:p>
  <w:p w14:paraId="442706FB" w14:textId="77777777" w:rsidR="0057129B" w:rsidRDefault="0057129B" w:rsidP="0057129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rPr>
      <w:t>T (212) 807- 8400 | uan@aiusa.org | </w:t>
    </w:r>
    <w:hyperlink r:id="rId1" w:tgtFrame="_blank" w:history="1">
      <w:r>
        <w:rPr>
          <w:rStyle w:val="normaltextrun"/>
          <w:rFonts w:ascii="Calibri Light" w:eastAsia="SimSun" w:hAnsi="Calibri Light" w:cs="Calibri Light"/>
          <w:color w:val="0563C1"/>
          <w:sz w:val="16"/>
          <w:szCs w:val="16"/>
        </w:rPr>
        <w:t>www.amnestyusa.org/uan</w:t>
      </w:r>
    </w:hyperlink>
  </w:p>
  <w:bookmarkEnd w:id="1"/>
  <w:p w14:paraId="139760AB" w14:textId="77777777" w:rsidR="0057129B" w:rsidRDefault="00571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3503" w14:textId="47152B1D" w:rsidR="0057129B" w:rsidRDefault="0057129B">
    <w:pPr>
      <w:pStyle w:val="Footer"/>
    </w:pPr>
    <w:r>
      <w:rPr>
        <w:noProof/>
      </w:rPr>
      <w:drawing>
        <wp:anchor distT="0" distB="0" distL="114300" distR="114300" simplePos="0" relativeHeight="251658240" behindDoc="0" locked="0" layoutInCell="1" allowOverlap="1" wp14:anchorId="1223CE3B" wp14:editId="23E0EFFF">
          <wp:simplePos x="0" y="0"/>
          <wp:positionH relativeFrom="column">
            <wp:posOffset>438150</wp:posOffset>
          </wp:positionH>
          <wp:positionV relativeFrom="paragraph">
            <wp:posOffset>-501650</wp:posOffset>
          </wp:positionV>
          <wp:extent cx="5600700" cy="8586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586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84D0" w14:textId="77777777" w:rsidR="0031071F" w:rsidRDefault="0031071F">
      <w:r>
        <w:separator/>
      </w:r>
    </w:p>
  </w:footnote>
  <w:footnote w:type="continuationSeparator" w:id="0">
    <w:p w14:paraId="09FF95F7" w14:textId="77777777" w:rsidR="0031071F" w:rsidRDefault="0031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37C8" w14:textId="6A059222" w:rsidR="00C24F52" w:rsidRDefault="00C24F52" w:rsidP="00C4302F">
    <w:pPr>
      <w:tabs>
        <w:tab w:val="left" w:pos="6060"/>
        <w:tab w:val="right" w:pos="10203"/>
      </w:tabs>
      <w:spacing w:after="0"/>
      <w:ind w:left="-144" w:right="-144"/>
      <w:rPr>
        <w:sz w:val="16"/>
        <w:szCs w:val="16"/>
      </w:rPr>
    </w:pPr>
    <w:r>
      <w:rPr>
        <w:sz w:val="16"/>
        <w:szCs w:val="16"/>
      </w:rPr>
      <w:t>First UA</w:t>
    </w:r>
    <w:r w:rsidRPr="00864A5B">
      <w:rPr>
        <w:sz w:val="16"/>
        <w:szCs w:val="16"/>
      </w:rPr>
      <w:t xml:space="preserve">: </w:t>
    </w:r>
    <w:r w:rsidR="00892134">
      <w:rPr>
        <w:sz w:val="16"/>
        <w:szCs w:val="16"/>
      </w:rPr>
      <w:t>87/21</w:t>
    </w:r>
    <w:r>
      <w:rPr>
        <w:sz w:val="16"/>
        <w:szCs w:val="16"/>
      </w:rPr>
      <w:t xml:space="preserve"> Index</w:t>
    </w:r>
    <w:r w:rsidRPr="00F003CC">
      <w:rPr>
        <w:sz w:val="16"/>
        <w:szCs w:val="16"/>
      </w:rPr>
      <w:t>:</w:t>
    </w:r>
    <w:r w:rsidRPr="00864A5B">
      <w:t xml:space="preserve"> </w:t>
    </w:r>
    <w:r w:rsidRPr="00C24F52">
      <w:rPr>
        <w:bCs/>
        <w:sz w:val="16"/>
        <w:szCs w:val="16"/>
      </w:rPr>
      <w:t>ASA 16/4502/2021</w:t>
    </w:r>
    <w:r>
      <w:rPr>
        <w:b/>
        <w:bCs/>
        <w:sz w:val="16"/>
        <w:szCs w:val="16"/>
      </w:rPr>
      <w:t xml:space="preserve"> </w:t>
    </w:r>
    <w:r>
      <w:rPr>
        <w:sz w:val="16"/>
        <w:szCs w:val="16"/>
      </w:rPr>
      <w:t>Myanmar</w:t>
    </w:r>
    <w:r>
      <w:rPr>
        <w:sz w:val="16"/>
        <w:szCs w:val="16"/>
      </w:rPr>
      <w:tab/>
    </w:r>
    <w:r>
      <w:rPr>
        <w:sz w:val="16"/>
        <w:szCs w:val="16"/>
      </w:rPr>
      <w:tab/>
      <w:t xml:space="preserve">Date: July </w:t>
    </w:r>
    <w:r w:rsidR="0057129B">
      <w:rPr>
        <w:sz w:val="16"/>
        <w:szCs w:val="16"/>
      </w:rPr>
      <w:t xml:space="preserve">22, </w:t>
    </w:r>
    <w:r>
      <w:rPr>
        <w:sz w:val="16"/>
        <w:szCs w:val="16"/>
      </w:rPr>
      <w:t>2021</w:t>
    </w:r>
  </w:p>
  <w:p w14:paraId="48FFB8D5" w14:textId="77777777" w:rsidR="00106150" w:rsidRPr="00106150" w:rsidRDefault="00106150" w:rsidP="00106150">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78A1" w14:textId="56F37D49" w:rsidR="00875547" w:rsidRDefault="00875547" w:rsidP="00C4302F">
    <w:pPr>
      <w:tabs>
        <w:tab w:val="left" w:pos="6060"/>
        <w:tab w:val="right" w:pos="10203"/>
      </w:tabs>
      <w:spacing w:after="0"/>
      <w:ind w:left="-144"/>
      <w:rPr>
        <w:sz w:val="16"/>
        <w:szCs w:val="16"/>
      </w:rPr>
    </w:pPr>
    <w:r>
      <w:rPr>
        <w:sz w:val="16"/>
        <w:szCs w:val="16"/>
      </w:rPr>
      <w:t>First UA</w:t>
    </w:r>
    <w:r w:rsidRPr="00864A5B">
      <w:rPr>
        <w:sz w:val="16"/>
        <w:szCs w:val="16"/>
      </w:rPr>
      <w:t xml:space="preserve">: </w:t>
    </w:r>
    <w:r>
      <w:rPr>
        <w:sz w:val="16"/>
        <w:szCs w:val="16"/>
      </w:rPr>
      <w:t>87/21 Index</w:t>
    </w:r>
    <w:r w:rsidRPr="00F003CC">
      <w:rPr>
        <w:sz w:val="16"/>
        <w:szCs w:val="16"/>
      </w:rPr>
      <w:t>:</w:t>
    </w:r>
    <w:r w:rsidRPr="00864A5B">
      <w:t xml:space="preserve"> </w:t>
    </w:r>
    <w:r w:rsidRPr="00C24F52">
      <w:rPr>
        <w:bCs/>
        <w:sz w:val="16"/>
        <w:szCs w:val="16"/>
      </w:rPr>
      <w:t>ASA 16/4502/2021</w:t>
    </w:r>
    <w:r>
      <w:rPr>
        <w:b/>
        <w:bCs/>
        <w:sz w:val="16"/>
        <w:szCs w:val="16"/>
      </w:rPr>
      <w:t xml:space="preserve"> </w:t>
    </w:r>
    <w:r>
      <w:rPr>
        <w:sz w:val="16"/>
        <w:szCs w:val="16"/>
      </w:rPr>
      <w:t>Myanmar</w:t>
    </w:r>
    <w:r>
      <w:rPr>
        <w:sz w:val="16"/>
        <w:szCs w:val="16"/>
      </w:rPr>
      <w:tab/>
    </w:r>
    <w:r>
      <w:rPr>
        <w:sz w:val="16"/>
        <w:szCs w:val="16"/>
      </w:rPr>
      <w:tab/>
      <w:t>Date: July 22, 2021</w:t>
    </w:r>
  </w:p>
  <w:p w14:paraId="4BF7A705" w14:textId="0E5E691F" w:rsidR="00875547" w:rsidRPr="00875547" w:rsidRDefault="00875547" w:rsidP="00875547">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11.1pt;height:1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2E8C682C"/>
    <w:multiLevelType w:val="hybridMultilevel"/>
    <w:tmpl w:val="5AAC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6201A3F"/>
    <w:multiLevelType w:val="multilevel"/>
    <w:tmpl w:val="568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7"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6A44978"/>
    <w:multiLevelType w:val="multilevel"/>
    <w:tmpl w:val="5B58B218"/>
    <w:numStyleLink w:val="AIBulletList"/>
  </w:abstractNum>
  <w:abstractNum w:abstractNumId="39"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0"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7"/>
  </w:num>
  <w:num w:numId="9">
    <w:abstractNumId w:val="21"/>
  </w:num>
  <w:num w:numId="10">
    <w:abstractNumId w:val="4"/>
  </w:num>
  <w:num w:numId="11">
    <w:abstractNumId w:val="13"/>
  </w:num>
  <w:num w:numId="12">
    <w:abstractNumId w:val="5"/>
  </w:num>
  <w:num w:numId="13">
    <w:abstractNumId w:val="40"/>
  </w:num>
  <w:num w:numId="14">
    <w:abstractNumId w:val="16"/>
  </w:num>
  <w:num w:numId="15">
    <w:abstractNumId w:val="28"/>
  </w:num>
  <w:num w:numId="16">
    <w:abstractNumId w:val="32"/>
  </w:num>
  <w:num w:numId="17">
    <w:abstractNumId w:val="41"/>
  </w:num>
  <w:num w:numId="18">
    <w:abstractNumId w:val="31"/>
  </w:num>
  <w:num w:numId="19">
    <w:abstractNumId w:val="25"/>
  </w:num>
  <w:num w:numId="20">
    <w:abstractNumId w:val="23"/>
  </w:num>
  <w:num w:numId="21">
    <w:abstractNumId w:val="29"/>
  </w:num>
  <w:num w:numId="22">
    <w:abstractNumId w:val="37"/>
  </w:num>
  <w:num w:numId="23">
    <w:abstractNumId w:val="36"/>
  </w:num>
  <w:num w:numId="24">
    <w:abstractNumId w:val="11"/>
  </w:num>
  <w:num w:numId="25">
    <w:abstractNumId w:val="19"/>
  </w:num>
  <w:num w:numId="26">
    <w:abstractNumId w:val="42"/>
  </w:num>
  <w:num w:numId="27">
    <w:abstractNumId w:val="9"/>
  </w:num>
  <w:num w:numId="28">
    <w:abstractNumId w:val="30"/>
  </w:num>
  <w:num w:numId="29">
    <w:abstractNumId w:val="15"/>
  </w:num>
  <w:num w:numId="30">
    <w:abstractNumId w:val="39"/>
  </w:num>
  <w:num w:numId="31">
    <w:abstractNumId w:val="12"/>
  </w:num>
  <w:num w:numId="32">
    <w:abstractNumId w:val="35"/>
  </w:num>
  <w:num w:numId="33">
    <w:abstractNumId w:val="3"/>
  </w:num>
  <w:num w:numId="34">
    <w:abstractNumId w:val="38"/>
  </w:num>
  <w:num w:numId="35">
    <w:abstractNumId w:val="24"/>
  </w:num>
  <w:num w:numId="36">
    <w:abstractNumId w:val="43"/>
  </w:num>
  <w:num w:numId="37">
    <w:abstractNumId w:val="26"/>
  </w:num>
  <w:num w:numId="38">
    <w:abstractNumId w:val="17"/>
  </w:num>
  <w:num w:numId="39">
    <w:abstractNumId w:val="20"/>
  </w:num>
  <w:num w:numId="40">
    <w:abstractNumId w:val="6"/>
  </w:num>
  <w:num w:numId="41">
    <w:abstractNumId w:val="22"/>
  </w:num>
  <w:num w:numId="42">
    <w:abstractNumId w:val="18"/>
  </w:num>
  <w:num w:numId="43">
    <w:abstractNumId w:val="3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52"/>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06150"/>
    <w:rsid w:val="001151EC"/>
    <w:rsid w:val="0011579A"/>
    <w:rsid w:val="00162298"/>
    <w:rsid w:val="00171FAA"/>
    <w:rsid w:val="00180B32"/>
    <w:rsid w:val="00196FF9"/>
    <w:rsid w:val="001A1321"/>
    <w:rsid w:val="001B6144"/>
    <w:rsid w:val="001C51CA"/>
    <w:rsid w:val="00221079"/>
    <w:rsid w:val="002451ED"/>
    <w:rsid w:val="00245655"/>
    <w:rsid w:val="00253532"/>
    <w:rsid w:val="002639C3"/>
    <w:rsid w:val="002A127E"/>
    <w:rsid w:val="002A4C7D"/>
    <w:rsid w:val="002B137E"/>
    <w:rsid w:val="002C37B4"/>
    <w:rsid w:val="003070EF"/>
    <w:rsid w:val="0031071F"/>
    <w:rsid w:val="00315CAB"/>
    <w:rsid w:val="00316D30"/>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129B"/>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75547"/>
    <w:rsid w:val="0089213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24F52"/>
    <w:rsid w:val="00C4302F"/>
    <w:rsid w:val="00C5605A"/>
    <w:rsid w:val="00CA1F6D"/>
    <w:rsid w:val="00CA4292"/>
    <w:rsid w:val="00CB053B"/>
    <w:rsid w:val="00CB352F"/>
    <w:rsid w:val="00CB3802"/>
    <w:rsid w:val="00CC7E9D"/>
    <w:rsid w:val="00D26B22"/>
    <w:rsid w:val="00D3431C"/>
    <w:rsid w:val="00D35685"/>
    <w:rsid w:val="00D37038"/>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B4813"/>
  <w15:chartTrackingRefBased/>
  <w15:docId w15:val="{86677E38-8BA0-41F6-A34C-72E045E6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F5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C24F5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24F52"/>
    <w:pPr>
      <w:autoSpaceDE w:val="0"/>
      <w:autoSpaceDN w:val="0"/>
      <w:adjustRightInd w:val="0"/>
    </w:pPr>
    <w:rPr>
      <w:rFonts w:ascii="Arial" w:eastAsia="Times New Roman" w:hAnsi="Arial" w:cs="Arial"/>
      <w:color w:val="000000"/>
      <w:sz w:val="24"/>
      <w:szCs w:val="24"/>
      <w:lang w:eastAsia="en-GB"/>
    </w:rPr>
  </w:style>
  <w:style w:type="character" w:customStyle="1" w:styleId="size">
    <w:name w:val="size"/>
    <w:basedOn w:val="DefaultParagraphFont"/>
    <w:rsid w:val="00C24F52"/>
  </w:style>
  <w:style w:type="paragraph" w:customStyle="1" w:styleId="paragraph">
    <w:name w:val="paragraph"/>
    <w:basedOn w:val="Normal"/>
    <w:rsid w:val="00C24F5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C24F52"/>
  </w:style>
  <w:style w:type="character" w:customStyle="1" w:styleId="eop">
    <w:name w:val="eop"/>
    <w:basedOn w:val="DefaultParagraphFont"/>
    <w:rsid w:val="00C24F52"/>
  </w:style>
  <w:style w:type="character" w:styleId="Strong">
    <w:name w:val="Strong"/>
    <w:basedOn w:val="DefaultParagraphFont"/>
    <w:uiPriority w:val="22"/>
    <w:qFormat/>
    <w:locked/>
    <w:rsid w:val="00C43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yi.thayar@verizon.net"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go.h.o@mptmail.net.m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oo.gl/5eMa54"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washington-embassy@mofa.gov.m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2021-07-26T20:38:00Z</dcterms:created>
  <dcterms:modified xsi:type="dcterms:W3CDTF">2021-07-26T20:38:00Z</dcterms:modified>
</cp:coreProperties>
</file>