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534D5695" w:rsidR="0034128A" w:rsidRPr="00377F03" w:rsidRDefault="0034128A" w:rsidP="00D317F4">
      <w:pPr>
        <w:pStyle w:val="AIUrgentActionTopHeading"/>
        <w:tabs>
          <w:tab w:val="clear" w:pos="567"/>
        </w:tabs>
        <w:spacing w:line="240" w:lineRule="auto"/>
        <w:ind w:left="-144" w:right="-144"/>
        <w:rPr>
          <w:rFonts w:cs="Arial"/>
          <w:sz w:val="60"/>
          <w:szCs w:val="60"/>
        </w:rPr>
      </w:pPr>
      <w:r w:rsidRPr="00377F03">
        <w:rPr>
          <w:rFonts w:cs="Arial"/>
          <w:sz w:val="60"/>
          <w:szCs w:val="60"/>
          <w:highlight w:val="yellow"/>
        </w:rPr>
        <w:t>URGENT ACTION</w:t>
      </w:r>
    </w:p>
    <w:p w14:paraId="76BC4611" w14:textId="77777777" w:rsidR="005D2C37" w:rsidRPr="00C22FE2" w:rsidRDefault="005D2C37" w:rsidP="00D317F4">
      <w:pPr>
        <w:pStyle w:val="Default"/>
        <w:ind w:left="-144" w:right="-144"/>
        <w:rPr>
          <w:b/>
          <w:sz w:val="16"/>
          <w:szCs w:val="16"/>
        </w:rPr>
      </w:pPr>
    </w:p>
    <w:p w14:paraId="48ED1961" w14:textId="11A8C69B" w:rsidR="0034128A" w:rsidRPr="00377F03" w:rsidRDefault="00BC0C82" w:rsidP="00D317F4">
      <w:pPr>
        <w:spacing w:after="0" w:line="240" w:lineRule="auto"/>
        <w:ind w:left="-144" w:right="-144"/>
        <w:rPr>
          <w:rFonts w:ascii="Arial" w:hAnsi="Arial" w:cs="Arial"/>
          <w:b/>
          <w:i/>
          <w:sz w:val="32"/>
          <w:szCs w:val="32"/>
          <w:lang w:eastAsia="es-MX"/>
        </w:rPr>
      </w:pPr>
      <w:r w:rsidRPr="00377F03">
        <w:rPr>
          <w:rFonts w:ascii="Arial" w:hAnsi="Arial" w:cs="Arial"/>
          <w:b/>
          <w:sz w:val="32"/>
          <w:szCs w:val="32"/>
          <w:lang w:eastAsia="es-MX"/>
        </w:rPr>
        <w:t xml:space="preserve">IRANIAN KURDISH MAN AT RISK OF EXECUTION </w:t>
      </w:r>
    </w:p>
    <w:p w14:paraId="1078B276" w14:textId="26E9FC14" w:rsidR="00D23D90" w:rsidRPr="00C22FE2" w:rsidRDefault="00AE78CE" w:rsidP="00D317F4">
      <w:pPr>
        <w:spacing w:after="0" w:line="240" w:lineRule="auto"/>
        <w:ind w:left="-144" w:right="-144"/>
        <w:jc w:val="both"/>
        <w:rPr>
          <w:rFonts w:ascii="Arial" w:hAnsi="Arial" w:cs="Arial"/>
          <w:b/>
          <w:sz w:val="22"/>
          <w:szCs w:val="22"/>
          <w:lang w:eastAsia="es-MX"/>
        </w:rPr>
      </w:pPr>
      <w:r w:rsidRPr="00C22FE2">
        <w:rPr>
          <w:rFonts w:ascii="Arial" w:hAnsi="Arial" w:cs="Arial"/>
          <w:b/>
          <w:sz w:val="22"/>
          <w:szCs w:val="22"/>
          <w:lang w:eastAsia="es-MX"/>
        </w:rPr>
        <w:t>Iranian Kurdish prisoner Heidar Ghorbani is at</w:t>
      </w:r>
      <w:r w:rsidR="00755963" w:rsidRPr="00C22FE2">
        <w:rPr>
          <w:rFonts w:ascii="Arial" w:hAnsi="Arial" w:cs="Arial"/>
          <w:b/>
          <w:sz w:val="22"/>
          <w:szCs w:val="22"/>
          <w:lang w:eastAsia="es-MX"/>
        </w:rPr>
        <w:t xml:space="preserve"> imminent</w:t>
      </w:r>
      <w:r w:rsidRPr="00C22FE2">
        <w:rPr>
          <w:rFonts w:ascii="Arial" w:hAnsi="Arial" w:cs="Arial"/>
          <w:b/>
          <w:sz w:val="22"/>
          <w:szCs w:val="22"/>
          <w:lang w:eastAsia="es-MX"/>
        </w:rPr>
        <w:t xml:space="preserve"> risk of execution for “armed</w:t>
      </w:r>
      <w:r w:rsidR="00755963" w:rsidRPr="00C22FE2">
        <w:rPr>
          <w:rFonts w:ascii="Arial" w:hAnsi="Arial" w:cs="Arial"/>
          <w:b/>
          <w:sz w:val="22"/>
          <w:szCs w:val="22"/>
          <w:lang w:eastAsia="es-MX"/>
        </w:rPr>
        <w:t xml:space="preserve"> </w:t>
      </w:r>
      <w:r w:rsidRPr="00C22FE2">
        <w:rPr>
          <w:rFonts w:ascii="Arial" w:hAnsi="Arial" w:cs="Arial"/>
          <w:b/>
          <w:sz w:val="22"/>
          <w:szCs w:val="22"/>
          <w:lang w:eastAsia="es-MX"/>
        </w:rPr>
        <w:t>rebellion against the state” (</w:t>
      </w:r>
      <w:proofErr w:type="spellStart"/>
      <w:r w:rsidRPr="00C22FE2">
        <w:rPr>
          <w:rFonts w:ascii="Arial" w:hAnsi="Arial" w:cs="Arial"/>
          <w:b/>
          <w:i/>
          <w:iCs/>
          <w:sz w:val="22"/>
          <w:szCs w:val="22"/>
          <w:lang w:eastAsia="es-MX"/>
        </w:rPr>
        <w:t>baghi</w:t>
      </w:r>
      <w:proofErr w:type="spellEnd"/>
      <w:r w:rsidRPr="00C22FE2">
        <w:rPr>
          <w:rFonts w:ascii="Arial" w:hAnsi="Arial" w:cs="Arial"/>
          <w:b/>
          <w:sz w:val="22"/>
          <w:szCs w:val="22"/>
          <w:lang w:eastAsia="es-MX"/>
        </w:rPr>
        <w:t>), despite serious fair trial violations and the trial</w:t>
      </w:r>
      <w:r w:rsidR="00755963" w:rsidRPr="00C22FE2">
        <w:rPr>
          <w:rFonts w:ascii="Arial" w:hAnsi="Arial" w:cs="Arial"/>
          <w:b/>
          <w:sz w:val="22"/>
          <w:szCs w:val="22"/>
          <w:lang w:eastAsia="es-MX"/>
        </w:rPr>
        <w:t xml:space="preserve"> </w:t>
      </w:r>
      <w:r w:rsidRPr="00C22FE2">
        <w:rPr>
          <w:rFonts w:ascii="Arial" w:hAnsi="Arial" w:cs="Arial"/>
          <w:b/>
          <w:sz w:val="22"/>
          <w:szCs w:val="22"/>
          <w:lang w:eastAsia="es-MX"/>
        </w:rPr>
        <w:t>court confirming that he was never armed.</w:t>
      </w:r>
      <w:r w:rsidR="00A7315C" w:rsidRPr="00C22FE2">
        <w:rPr>
          <w:rFonts w:ascii="Arial" w:hAnsi="Arial" w:cs="Arial"/>
          <w:b/>
          <w:sz w:val="22"/>
          <w:szCs w:val="22"/>
          <w:lang w:eastAsia="es-MX"/>
        </w:rPr>
        <w:t xml:space="preserve"> </w:t>
      </w:r>
      <w:r w:rsidR="00355102" w:rsidRPr="00C22FE2">
        <w:rPr>
          <w:rFonts w:ascii="Arial" w:hAnsi="Arial" w:cs="Arial"/>
          <w:b/>
          <w:sz w:val="22"/>
          <w:szCs w:val="22"/>
          <w:lang w:eastAsia="es-MX"/>
        </w:rPr>
        <w:t>In August 2021, t</w:t>
      </w:r>
      <w:r w:rsidR="00755963" w:rsidRPr="00C22FE2">
        <w:rPr>
          <w:rFonts w:ascii="Arial" w:hAnsi="Arial" w:cs="Arial"/>
          <w:b/>
          <w:sz w:val="22"/>
          <w:szCs w:val="22"/>
          <w:lang w:eastAsia="es-MX"/>
        </w:rPr>
        <w:t>he Supreme Court</w:t>
      </w:r>
      <w:r w:rsidR="002B5C09" w:rsidRPr="00C22FE2">
        <w:rPr>
          <w:rFonts w:ascii="Arial" w:hAnsi="Arial" w:cs="Arial"/>
          <w:b/>
          <w:sz w:val="22"/>
          <w:szCs w:val="22"/>
          <w:lang w:eastAsia="es-MX"/>
        </w:rPr>
        <w:t xml:space="preserve"> rejected his </w:t>
      </w:r>
      <w:r w:rsidR="00BD6EBB" w:rsidRPr="00C22FE2">
        <w:rPr>
          <w:rFonts w:ascii="Arial" w:hAnsi="Arial" w:cs="Arial"/>
          <w:b/>
          <w:sz w:val="22"/>
          <w:szCs w:val="22"/>
          <w:lang w:eastAsia="es-MX"/>
        </w:rPr>
        <w:t xml:space="preserve">second </w:t>
      </w:r>
      <w:r w:rsidR="00FD2CF9" w:rsidRPr="00C22FE2">
        <w:rPr>
          <w:rFonts w:ascii="Arial" w:hAnsi="Arial" w:cs="Arial"/>
          <w:b/>
          <w:sz w:val="22"/>
          <w:szCs w:val="22"/>
          <w:lang w:eastAsia="es-MX"/>
        </w:rPr>
        <w:t xml:space="preserve">request for </w:t>
      </w:r>
      <w:r w:rsidR="00A7315C" w:rsidRPr="00C22FE2">
        <w:rPr>
          <w:rFonts w:ascii="Arial" w:hAnsi="Arial" w:cs="Arial"/>
          <w:b/>
          <w:sz w:val="22"/>
          <w:szCs w:val="22"/>
          <w:lang w:eastAsia="es-MX"/>
        </w:rPr>
        <w:t>judicial review</w:t>
      </w:r>
      <w:r w:rsidR="002B5C09" w:rsidRPr="00C22FE2">
        <w:rPr>
          <w:rFonts w:ascii="Arial" w:hAnsi="Arial" w:cs="Arial"/>
          <w:b/>
          <w:sz w:val="22"/>
          <w:szCs w:val="22"/>
          <w:lang w:eastAsia="es-MX"/>
        </w:rPr>
        <w:t xml:space="preserve">. </w:t>
      </w:r>
      <w:r w:rsidRPr="00C22FE2">
        <w:rPr>
          <w:rFonts w:ascii="Arial" w:hAnsi="Arial" w:cs="Arial"/>
          <w:b/>
          <w:sz w:val="22"/>
          <w:szCs w:val="22"/>
          <w:lang w:eastAsia="es-MX"/>
        </w:rPr>
        <w:t>His conviction is based on torture</w:t>
      </w:r>
      <w:r w:rsidR="00A7315C" w:rsidRPr="00C22FE2">
        <w:rPr>
          <w:rFonts w:ascii="Arial" w:hAnsi="Arial" w:cs="Arial"/>
          <w:b/>
          <w:sz w:val="22"/>
          <w:szCs w:val="22"/>
          <w:lang w:eastAsia="es-MX"/>
        </w:rPr>
        <w:t xml:space="preserve"> </w:t>
      </w:r>
      <w:r w:rsidRPr="00C22FE2">
        <w:rPr>
          <w:rFonts w:ascii="Arial" w:hAnsi="Arial" w:cs="Arial"/>
          <w:b/>
          <w:sz w:val="22"/>
          <w:szCs w:val="22"/>
          <w:lang w:eastAsia="es-MX"/>
        </w:rPr>
        <w:t xml:space="preserve">tainted “confessions” obtained while he was forcibly disappeared. </w:t>
      </w:r>
    </w:p>
    <w:p w14:paraId="5217CC85" w14:textId="3A8F4ADB" w:rsidR="005D2C37" w:rsidRPr="00377F03" w:rsidRDefault="005D2C37" w:rsidP="00D317F4">
      <w:pPr>
        <w:spacing w:after="0" w:line="240" w:lineRule="auto"/>
        <w:ind w:left="-144" w:right="-144"/>
        <w:rPr>
          <w:rFonts w:ascii="Arial" w:hAnsi="Arial" w:cs="Arial"/>
          <w:b/>
          <w:sz w:val="16"/>
          <w:szCs w:val="16"/>
          <w:lang w:eastAsia="es-MX"/>
        </w:rPr>
      </w:pPr>
    </w:p>
    <w:p w14:paraId="760DDE4F" w14:textId="6C093C66" w:rsidR="005D2C37" w:rsidRDefault="005D2C37" w:rsidP="00D317F4">
      <w:pPr>
        <w:spacing w:after="0" w:line="240" w:lineRule="auto"/>
        <w:ind w:left="-144" w:right="-144"/>
        <w:rPr>
          <w:rFonts w:ascii="Arial" w:hAnsi="Arial" w:cs="Arial"/>
          <w:b/>
          <w:color w:val="auto"/>
          <w:sz w:val="20"/>
          <w:szCs w:val="20"/>
          <w:lang w:eastAsia="es-MX"/>
        </w:rPr>
      </w:pPr>
      <w:r w:rsidRPr="00C22FE2">
        <w:rPr>
          <w:rFonts w:ascii="Arial" w:hAnsi="Arial" w:cs="Arial"/>
          <w:b/>
          <w:color w:val="auto"/>
          <w:sz w:val="20"/>
          <w:szCs w:val="20"/>
          <w:lang w:eastAsia="es-MX"/>
        </w:rPr>
        <w:t xml:space="preserve">TAKE ACTION: </w:t>
      </w:r>
    </w:p>
    <w:p w14:paraId="0AF10E14" w14:textId="77777777" w:rsidR="00377F03" w:rsidRPr="00377F03" w:rsidRDefault="00377F03" w:rsidP="00D317F4">
      <w:pPr>
        <w:widowControl/>
        <w:numPr>
          <w:ilvl w:val="0"/>
          <w:numId w:val="23"/>
        </w:numPr>
        <w:suppressAutoHyphens w:val="0"/>
        <w:spacing w:after="0" w:line="259" w:lineRule="auto"/>
        <w:ind w:left="216" w:right="-144"/>
        <w:rPr>
          <w:rFonts w:ascii="Arial" w:hAnsi="Arial" w:cs="Arial"/>
          <w:sz w:val="20"/>
          <w:szCs w:val="20"/>
        </w:rPr>
      </w:pPr>
      <w:bookmarkStart w:id="0" w:name="_Hlk77689456"/>
      <w:r w:rsidRPr="00377F03">
        <w:rPr>
          <w:rFonts w:ascii="Arial" w:hAnsi="Arial" w:cs="Arial"/>
          <w:sz w:val="20"/>
          <w:szCs w:val="20"/>
        </w:rPr>
        <w:t>Write a letter in your own words or using the sample below as a guide to one or both government officials listed. You can also email, fax, call or </w:t>
      </w:r>
      <w:proofErr w:type="gramStart"/>
      <w:r w:rsidRPr="00377F03">
        <w:rPr>
          <w:rFonts w:ascii="Arial" w:hAnsi="Arial" w:cs="Arial"/>
          <w:sz w:val="20"/>
          <w:szCs w:val="20"/>
        </w:rPr>
        <w:t>Tweet</w:t>
      </w:r>
      <w:proofErr w:type="gramEnd"/>
      <w:r w:rsidRPr="00377F03">
        <w:rPr>
          <w:rFonts w:ascii="Arial" w:hAnsi="Arial" w:cs="Arial"/>
          <w:sz w:val="20"/>
          <w:szCs w:val="20"/>
        </w:rPr>
        <w:t> them. </w:t>
      </w:r>
    </w:p>
    <w:p w14:paraId="0D166E4B" w14:textId="59073163" w:rsidR="005D2C37" w:rsidRDefault="00377F03" w:rsidP="00D317F4">
      <w:pPr>
        <w:widowControl/>
        <w:numPr>
          <w:ilvl w:val="0"/>
          <w:numId w:val="24"/>
        </w:numPr>
        <w:suppressAutoHyphens w:val="0"/>
        <w:spacing w:after="0" w:line="259" w:lineRule="auto"/>
        <w:ind w:left="216" w:right="-144"/>
        <w:rPr>
          <w:rFonts w:ascii="Arial" w:hAnsi="Arial" w:cs="Arial"/>
          <w:sz w:val="20"/>
          <w:szCs w:val="20"/>
        </w:rPr>
      </w:pPr>
      <w:hyperlink r:id="rId8" w:tgtFrame="_blank" w:history="1">
        <w:r w:rsidRPr="00377F03">
          <w:rPr>
            <w:rStyle w:val="Hyperlink"/>
            <w:rFonts w:ascii="Arial" w:hAnsi="Arial" w:cs="Arial"/>
            <w:sz w:val="20"/>
            <w:szCs w:val="20"/>
          </w:rPr>
          <w:t>Click here</w:t>
        </w:r>
      </w:hyperlink>
      <w:r w:rsidRPr="00377F03">
        <w:rPr>
          <w:rFonts w:ascii="Arial" w:hAnsi="Arial" w:cs="Arial"/>
          <w:sz w:val="20"/>
          <w:szCs w:val="20"/>
        </w:rPr>
        <w:t> to let us know the actions you took on </w:t>
      </w:r>
      <w:r w:rsidRPr="00377F03">
        <w:rPr>
          <w:rFonts w:ascii="Arial" w:hAnsi="Arial" w:cs="Arial"/>
          <w:b/>
          <w:bCs/>
          <w:i/>
          <w:iCs/>
          <w:sz w:val="20"/>
          <w:szCs w:val="20"/>
        </w:rPr>
        <w:t>Urgent Action </w:t>
      </w:r>
      <w:r>
        <w:rPr>
          <w:rFonts w:ascii="Arial" w:hAnsi="Arial" w:cs="Arial"/>
          <w:b/>
          <w:bCs/>
          <w:i/>
          <w:iCs/>
          <w:sz w:val="20"/>
          <w:szCs w:val="20"/>
        </w:rPr>
        <w:t>146</w:t>
      </w:r>
      <w:r w:rsidRPr="00377F03">
        <w:rPr>
          <w:rFonts w:ascii="Arial" w:hAnsi="Arial" w:cs="Arial"/>
          <w:b/>
          <w:bCs/>
          <w:i/>
          <w:iCs/>
          <w:sz w:val="20"/>
          <w:szCs w:val="20"/>
        </w:rPr>
        <w:t>.</w:t>
      </w:r>
      <w:r>
        <w:rPr>
          <w:rFonts w:ascii="Arial" w:hAnsi="Arial" w:cs="Arial"/>
          <w:b/>
          <w:bCs/>
          <w:i/>
          <w:iCs/>
          <w:sz w:val="20"/>
          <w:szCs w:val="20"/>
        </w:rPr>
        <w:t>20</w:t>
      </w:r>
      <w:r w:rsidRPr="00377F03">
        <w:rPr>
          <w:rFonts w:ascii="Arial" w:hAnsi="Arial" w:cs="Arial"/>
          <w:sz w:val="20"/>
          <w:szCs w:val="20"/>
        </w:rPr>
        <w:t>. It’s important to report because we share the total number with the officials we are trying to persuade and the people we are trying to help. </w:t>
      </w:r>
      <w:bookmarkEnd w:id="0"/>
    </w:p>
    <w:p w14:paraId="03FE758A" w14:textId="77777777" w:rsidR="00377F03" w:rsidRPr="00377F03" w:rsidRDefault="00377F03" w:rsidP="00D317F4">
      <w:pPr>
        <w:widowControl/>
        <w:suppressAutoHyphens w:val="0"/>
        <w:spacing w:after="0" w:line="259" w:lineRule="auto"/>
        <w:ind w:left="-144" w:right="-144"/>
        <w:rPr>
          <w:rFonts w:ascii="Arial" w:hAnsi="Arial" w:cs="Arial"/>
          <w:sz w:val="16"/>
          <w:szCs w:val="16"/>
        </w:rPr>
      </w:pPr>
    </w:p>
    <w:p w14:paraId="4AFE696F" w14:textId="77777777" w:rsidR="00377F03" w:rsidRDefault="00377F03" w:rsidP="00377F03">
      <w:pPr>
        <w:spacing w:after="0" w:line="240" w:lineRule="auto"/>
        <w:rPr>
          <w:rFonts w:ascii="Arial" w:hAnsi="Arial" w:cs="Arial"/>
          <w:b/>
          <w:iCs/>
          <w:szCs w:val="18"/>
        </w:rPr>
        <w:sectPr w:rsidR="00377F03" w:rsidSect="00934A16">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D0078A0" w14:textId="432058E0" w:rsidR="00786029" w:rsidRPr="000409B2" w:rsidRDefault="00786029" w:rsidP="00D317F4">
      <w:pPr>
        <w:spacing w:after="0" w:line="240" w:lineRule="auto"/>
        <w:ind w:left="-144" w:right="-144"/>
        <w:rPr>
          <w:rFonts w:ascii="Arial" w:hAnsi="Arial" w:cs="Arial"/>
          <w:b/>
          <w:iCs/>
          <w:szCs w:val="18"/>
        </w:rPr>
      </w:pPr>
      <w:r w:rsidRPr="000409B2">
        <w:rPr>
          <w:rFonts w:ascii="Arial" w:hAnsi="Arial" w:cs="Arial"/>
          <w:b/>
          <w:iCs/>
          <w:szCs w:val="18"/>
        </w:rPr>
        <w:t xml:space="preserve">Head of judiciary, </w:t>
      </w:r>
      <w:r w:rsidR="00AE78CE" w:rsidRPr="000409B2">
        <w:rPr>
          <w:rFonts w:ascii="Arial" w:hAnsi="Arial" w:cs="Arial"/>
          <w:b/>
          <w:iCs/>
          <w:szCs w:val="18"/>
        </w:rPr>
        <w:t xml:space="preserve">Gholamhossein </w:t>
      </w:r>
      <w:proofErr w:type="spellStart"/>
      <w:r w:rsidR="00AE78CE" w:rsidRPr="000409B2">
        <w:rPr>
          <w:rFonts w:ascii="Arial" w:hAnsi="Arial" w:cs="Arial"/>
          <w:b/>
          <w:iCs/>
          <w:szCs w:val="18"/>
        </w:rPr>
        <w:t>Mohseni</w:t>
      </w:r>
      <w:proofErr w:type="spellEnd"/>
      <w:r w:rsidR="00AE78CE" w:rsidRPr="000409B2">
        <w:rPr>
          <w:rFonts w:ascii="Arial" w:hAnsi="Arial" w:cs="Arial"/>
          <w:b/>
          <w:iCs/>
          <w:szCs w:val="18"/>
        </w:rPr>
        <w:t xml:space="preserve"> Ejei</w:t>
      </w:r>
    </w:p>
    <w:p w14:paraId="76206C8F" w14:textId="77777777" w:rsidR="00786029" w:rsidRPr="000409B2" w:rsidRDefault="00786029" w:rsidP="00D317F4">
      <w:pPr>
        <w:spacing w:after="0" w:line="240" w:lineRule="auto"/>
        <w:ind w:left="-144" w:right="-144"/>
        <w:rPr>
          <w:rFonts w:ascii="Arial" w:hAnsi="Arial" w:cs="Arial"/>
          <w:bCs/>
          <w:iCs/>
          <w:szCs w:val="18"/>
        </w:rPr>
      </w:pPr>
      <w:r w:rsidRPr="000409B2">
        <w:rPr>
          <w:rFonts w:ascii="Arial" w:hAnsi="Arial" w:cs="Arial"/>
          <w:bCs/>
          <w:iCs/>
          <w:szCs w:val="18"/>
        </w:rPr>
        <w:t>c/o Embassy of Iran to the European Union</w:t>
      </w:r>
    </w:p>
    <w:p w14:paraId="298B12FE" w14:textId="151D7A16" w:rsidR="00786029" w:rsidRDefault="00786029" w:rsidP="00D317F4">
      <w:pPr>
        <w:spacing w:after="0" w:line="240" w:lineRule="auto"/>
        <w:ind w:left="-144" w:right="-144"/>
        <w:rPr>
          <w:rFonts w:ascii="Arial" w:hAnsi="Arial" w:cs="Arial"/>
          <w:bCs/>
          <w:iCs/>
          <w:szCs w:val="18"/>
        </w:rPr>
      </w:pPr>
      <w:r w:rsidRPr="000409B2">
        <w:rPr>
          <w:rFonts w:ascii="Arial" w:hAnsi="Arial" w:cs="Arial"/>
          <w:bCs/>
          <w:iCs/>
          <w:szCs w:val="18"/>
        </w:rPr>
        <w:t xml:space="preserve">Avenue Franklin Roosevelt No. 15, 1050 </w:t>
      </w:r>
      <w:proofErr w:type="spellStart"/>
      <w:r w:rsidRPr="000409B2">
        <w:rPr>
          <w:rFonts w:ascii="Arial" w:hAnsi="Arial" w:cs="Arial"/>
          <w:bCs/>
          <w:iCs/>
          <w:szCs w:val="18"/>
        </w:rPr>
        <w:t>Bruxelles</w:t>
      </w:r>
      <w:proofErr w:type="spellEnd"/>
      <w:r w:rsidR="009E05CC" w:rsidRPr="000409B2">
        <w:rPr>
          <w:rFonts w:ascii="Arial" w:hAnsi="Arial" w:cs="Arial"/>
          <w:bCs/>
          <w:iCs/>
          <w:szCs w:val="18"/>
        </w:rPr>
        <w:t>, Belgium</w:t>
      </w:r>
    </w:p>
    <w:p w14:paraId="26E16DCB" w14:textId="313DD4E2" w:rsidR="00377F03" w:rsidRDefault="00377F03" w:rsidP="00D317F4">
      <w:pPr>
        <w:spacing w:after="0" w:line="240" w:lineRule="auto"/>
        <w:ind w:left="-144" w:right="-144"/>
        <w:rPr>
          <w:rFonts w:ascii="Arial" w:hAnsi="Arial" w:cs="Arial"/>
          <w:bCs/>
          <w:iCs/>
          <w:szCs w:val="18"/>
        </w:rPr>
      </w:pPr>
    </w:p>
    <w:p w14:paraId="4585ECB5" w14:textId="77777777" w:rsidR="00377F03" w:rsidRDefault="00377F03" w:rsidP="00D317F4">
      <w:pPr>
        <w:spacing w:after="0" w:line="240" w:lineRule="auto"/>
        <w:ind w:left="-144" w:right="-144"/>
        <w:rPr>
          <w:rFonts w:ascii="Arial" w:hAnsi="Arial" w:cs="Arial"/>
          <w:b/>
          <w:bCs/>
        </w:rPr>
      </w:pPr>
    </w:p>
    <w:p w14:paraId="6E77B71E" w14:textId="77777777" w:rsidR="00377F03" w:rsidRDefault="00377F03" w:rsidP="00D317F4">
      <w:pPr>
        <w:spacing w:after="0" w:line="240" w:lineRule="auto"/>
        <w:ind w:left="-144" w:right="-144"/>
        <w:rPr>
          <w:rFonts w:ascii="Arial" w:hAnsi="Arial" w:cs="Arial"/>
          <w:b/>
          <w:bCs/>
        </w:rPr>
      </w:pPr>
    </w:p>
    <w:p w14:paraId="2C26B9D2" w14:textId="77777777" w:rsidR="00377F03" w:rsidRDefault="00377F03" w:rsidP="00D317F4">
      <w:pPr>
        <w:spacing w:after="0" w:line="240" w:lineRule="auto"/>
        <w:ind w:left="-144" w:right="-144"/>
        <w:rPr>
          <w:rFonts w:ascii="Arial" w:hAnsi="Arial" w:cs="Arial"/>
          <w:b/>
          <w:bCs/>
        </w:rPr>
      </w:pPr>
    </w:p>
    <w:p w14:paraId="53CD22C3" w14:textId="77777777" w:rsidR="00377F03" w:rsidRPr="00377F03" w:rsidRDefault="00377F03" w:rsidP="00D317F4">
      <w:pPr>
        <w:spacing w:after="0" w:line="240" w:lineRule="auto"/>
        <w:ind w:left="-144" w:right="-144"/>
        <w:rPr>
          <w:rFonts w:ascii="Arial" w:hAnsi="Arial" w:cs="Arial"/>
          <w:b/>
          <w:bCs/>
          <w:sz w:val="16"/>
          <w:szCs w:val="16"/>
        </w:rPr>
      </w:pPr>
    </w:p>
    <w:p w14:paraId="60AD62FB" w14:textId="04918651" w:rsidR="00377F03" w:rsidRPr="00377F03" w:rsidRDefault="00377F03" w:rsidP="00D317F4">
      <w:pPr>
        <w:spacing w:after="0" w:line="240" w:lineRule="auto"/>
        <w:ind w:left="-144" w:right="-144"/>
        <w:rPr>
          <w:rFonts w:ascii="Arial" w:hAnsi="Arial" w:cs="Arial"/>
          <w:bCs/>
          <w:iCs/>
          <w:szCs w:val="18"/>
        </w:rPr>
        <w:sectPr w:rsidR="00377F03" w:rsidRPr="00377F03" w:rsidSect="00377F03">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377F03">
        <w:rPr>
          <w:rFonts w:ascii="Arial" w:hAnsi="Arial" w:cs="Arial"/>
          <w:b/>
          <w:bCs/>
        </w:rPr>
        <w:t xml:space="preserve">H.E. Majid Takht </w:t>
      </w:r>
      <w:proofErr w:type="spellStart"/>
      <w:r w:rsidRPr="00377F03">
        <w:rPr>
          <w:rFonts w:ascii="Arial" w:hAnsi="Arial" w:cs="Arial"/>
          <w:b/>
          <w:bCs/>
        </w:rPr>
        <w:t>Ravanchi</w:t>
      </w:r>
      <w:proofErr w:type="spellEnd"/>
      <w:r w:rsidRPr="00377F03">
        <w:rPr>
          <w:rFonts w:ascii="Arial" w:hAnsi="Arial" w:cs="Arial"/>
        </w:rPr>
        <w:br/>
        <w:t>Permanent Mission of the Islamic Republic of Iran</w:t>
      </w:r>
      <w:r w:rsidRPr="00377F03">
        <w:rPr>
          <w:rFonts w:ascii="Arial" w:hAnsi="Arial" w:cs="Arial"/>
        </w:rPr>
        <w:br/>
        <w:t>622 Third Avenue, 34th Floor</w:t>
      </w:r>
      <w:r>
        <w:rPr>
          <w:rFonts w:ascii="Arial" w:hAnsi="Arial" w:cs="Arial"/>
        </w:rPr>
        <w:t xml:space="preserve">, </w:t>
      </w:r>
      <w:r w:rsidRPr="00377F03">
        <w:rPr>
          <w:rFonts w:ascii="Arial" w:hAnsi="Arial" w:cs="Arial"/>
        </w:rPr>
        <w:t>New York, NY 10017</w:t>
      </w:r>
      <w:r w:rsidRPr="00377F03">
        <w:rPr>
          <w:rFonts w:ascii="Arial" w:hAnsi="Arial" w:cs="Arial"/>
        </w:rPr>
        <w:br/>
        <w:t>Phone: 212 687-2020 I Fax: 212 867 7086</w:t>
      </w:r>
      <w:r w:rsidRPr="00377F03">
        <w:rPr>
          <w:rFonts w:ascii="Arial" w:hAnsi="Arial" w:cs="Arial"/>
        </w:rPr>
        <w:br/>
        <w:t xml:space="preserve">Email: </w:t>
      </w:r>
      <w:hyperlink r:id="rId13" w:history="1">
        <w:r w:rsidRPr="00377F03">
          <w:rPr>
            <w:rStyle w:val="Hyperlink"/>
            <w:rFonts w:ascii="Arial" w:hAnsi="Arial" w:cs="Arial"/>
          </w:rPr>
          <w:t>iran@un.int</w:t>
        </w:r>
      </w:hyperlink>
      <w:r w:rsidRPr="00377F03">
        <w:rPr>
          <w:rFonts w:ascii="Arial" w:hAnsi="Arial" w:cs="Arial"/>
        </w:rPr>
        <w:t xml:space="preserve"> , </w:t>
      </w:r>
      <w:hyperlink r:id="rId14" w:history="1">
        <w:r w:rsidRPr="00377F03">
          <w:rPr>
            <w:rStyle w:val="Hyperlink"/>
            <w:rFonts w:ascii="Arial" w:hAnsi="Arial" w:cs="Arial"/>
          </w:rPr>
          <w:t>Majidravanchi@mfa.gov.ir</w:t>
        </w:r>
      </w:hyperlink>
      <w:r w:rsidRPr="00377F03">
        <w:rPr>
          <w:rFonts w:ascii="Arial" w:hAnsi="Arial" w:cs="Arial"/>
        </w:rPr>
        <w:br/>
        <w:t xml:space="preserve">Twitter: </w:t>
      </w:r>
      <w:hyperlink r:id="rId15" w:history="1">
        <w:r w:rsidRPr="00377F03">
          <w:rPr>
            <w:rStyle w:val="Hyperlink"/>
            <w:rFonts w:ascii="Arial" w:hAnsi="Arial" w:cs="Arial"/>
          </w:rPr>
          <w:t>@Iran_UN</w:t>
        </w:r>
      </w:hyperlink>
      <w:r w:rsidRPr="00377F03">
        <w:rPr>
          <w:rFonts w:ascii="Arial" w:hAnsi="Arial" w:cs="Arial"/>
        </w:rPr>
        <w:t xml:space="preserve"> , </w:t>
      </w:r>
      <w:hyperlink r:id="rId16" w:history="1">
        <w:r w:rsidRPr="00377F03">
          <w:rPr>
            <w:rStyle w:val="Hyperlink"/>
            <w:rFonts w:ascii="Arial" w:hAnsi="Arial" w:cs="Arial"/>
          </w:rPr>
          <w:t>@TakhtRavanchi</w:t>
        </w:r>
      </w:hyperlink>
      <w:r w:rsidRPr="00377F03">
        <w:rPr>
          <w:rFonts w:ascii="Arial" w:hAnsi="Arial" w:cs="Arial"/>
        </w:rPr>
        <w:br/>
        <w:t>Salutation: Dear Ambassador</w:t>
      </w:r>
    </w:p>
    <w:p w14:paraId="791E2F32" w14:textId="371F8075" w:rsidR="005D2C37" w:rsidRPr="00C22FE2" w:rsidRDefault="005D2C37" w:rsidP="00377F03">
      <w:pPr>
        <w:spacing w:after="0" w:line="240" w:lineRule="auto"/>
        <w:ind w:left="-144" w:right="-144"/>
        <w:rPr>
          <w:rFonts w:ascii="Arial" w:hAnsi="Arial" w:cs="Arial"/>
          <w:iCs/>
          <w:sz w:val="20"/>
          <w:szCs w:val="20"/>
        </w:rPr>
      </w:pPr>
      <w:r w:rsidRPr="00C22FE2">
        <w:rPr>
          <w:rFonts w:ascii="Arial" w:hAnsi="Arial" w:cs="Arial"/>
          <w:iCs/>
          <w:sz w:val="20"/>
          <w:szCs w:val="20"/>
        </w:rPr>
        <w:t xml:space="preserve">Dear </w:t>
      </w:r>
      <w:proofErr w:type="gramStart"/>
      <w:r w:rsidR="00600EF5" w:rsidRPr="00C22FE2">
        <w:rPr>
          <w:rFonts w:ascii="Arial" w:hAnsi="Arial" w:cs="Arial"/>
          <w:iCs/>
          <w:sz w:val="20"/>
          <w:szCs w:val="20"/>
        </w:rPr>
        <w:t>Mr</w:t>
      </w:r>
      <w:r w:rsidR="00377F03">
        <w:rPr>
          <w:rFonts w:ascii="Arial" w:hAnsi="Arial" w:cs="Arial"/>
          <w:iCs/>
          <w:sz w:val="20"/>
          <w:szCs w:val="20"/>
        </w:rPr>
        <w:t>.</w:t>
      </w:r>
      <w:proofErr w:type="gramEnd"/>
      <w:r w:rsidR="00600EF5" w:rsidRPr="00C22FE2">
        <w:rPr>
          <w:rFonts w:ascii="Arial" w:hAnsi="Arial" w:cs="Arial"/>
          <w:iCs/>
          <w:sz w:val="20"/>
          <w:szCs w:val="20"/>
        </w:rPr>
        <w:t xml:space="preserve"> </w:t>
      </w:r>
      <w:proofErr w:type="spellStart"/>
      <w:r w:rsidR="00AE78CE" w:rsidRPr="00C22FE2">
        <w:rPr>
          <w:rFonts w:ascii="Arial" w:hAnsi="Arial" w:cs="Arial"/>
          <w:iCs/>
          <w:sz w:val="20"/>
          <w:szCs w:val="20"/>
        </w:rPr>
        <w:t>Mohseni</w:t>
      </w:r>
      <w:proofErr w:type="spellEnd"/>
      <w:r w:rsidR="00AE78CE" w:rsidRPr="00C22FE2">
        <w:rPr>
          <w:rFonts w:ascii="Arial" w:hAnsi="Arial" w:cs="Arial"/>
          <w:iCs/>
          <w:sz w:val="20"/>
          <w:szCs w:val="20"/>
        </w:rPr>
        <w:t xml:space="preserve"> Ejei</w:t>
      </w:r>
      <w:r w:rsidRPr="00C22FE2">
        <w:rPr>
          <w:rFonts w:ascii="Arial" w:hAnsi="Arial" w:cs="Arial"/>
          <w:iCs/>
          <w:sz w:val="20"/>
          <w:szCs w:val="20"/>
        </w:rPr>
        <w:t>,</w:t>
      </w:r>
    </w:p>
    <w:p w14:paraId="160598A3" w14:textId="77777777" w:rsidR="005D2C37" w:rsidRPr="00377F03" w:rsidRDefault="005D2C37" w:rsidP="00377F03">
      <w:pPr>
        <w:spacing w:after="0" w:line="240" w:lineRule="auto"/>
        <w:ind w:left="-144" w:right="-144"/>
        <w:rPr>
          <w:rFonts w:ascii="Arial" w:hAnsi="Arial" w:cs="Arial"/>
          <w:iCs/>
          <w:sz w:val="16"/>
          <w:szCs w:val="16"/>
        </w:rPr>
      </w:pPr>
    </w:p>
    <w:p w14:paraId="62FF9662" w14:textId="3CBECC0F" w:rsidR="00755963" w:rsidRPr="00C22FE2" w:rsidRDefault="00755963" w:rsidP="00377F03">
      <w:pPr>
        <w:spacing w:after="0" w:line="240" w:lineRule="auto"/>
        <w:ind w:left="-144" w:right="-144"/>
        <w:jc w:val="both"/>
        <w:rPr>
          <w:rFonts w:ascii="Arial" w:hAnsi="Arial" w:cs="Arial"/>
          <w:iCs/>
          <w:sz w:val="20"/>
          <w:szCs w:val="20"/>
        </w:rPr>
      </w:pPr>
      <w:r w:rsidRPr="00C22FE2">
        <w:rPr>
          <w:rFonts w:ascii="Arial" w:hAnsi="Arial" w:cs="Arial"/>
          <w:b/>
          <w:bCs/>
          <w:iCs/>
          <w:sz w:val="20"/>
          <w:szCs w:val="20"/>
        </w:rPr>
        <w:t>Heidar Ghorbani</w:t>
      </w:r>
      <w:r w:rsidRPr="00C22FE2">
        <w:rPr>
          <w:rFonts w:ascii="Arial" w:hAnsi="Arial" w:cs="Arial"/>
          <w:iCs/>
          <w:sz w:val="20"/>
          <w:szCs w:val="20"/>
        </w:rPr>
        <w:t>, a member of Iran’s Kurdish minority</w:t>
      </w:r>
      <w:r w:rsidR="00FD2CF9" w:rsidRPr="00C22FE2">
        <w:rPr>
          <w:rFonts w:ascii="Arial" w:hAnsi="Arial" w:cs="Arial"/>
          <w:iCs/>
          <w:sz w:val="20"/>
          <w:szCs w:val="20"/>
        </w:rPr>
        <w:t>,</w:t>
      </w:r>
      <w:r w:rsidRPr="00C22FE2">
        <w:rPr>
          <w:rFonts w:ascii="Arial" w:hAnsi="Arial" w:cs="Arial"/>
          <w:iCs/>
          <w:sz w:val="20"/>
          <w:szCs w:val="20"/>
        </w:rPr>
        <w:t xml:space="preserve"> held in </w:t>
      </w:r>
      <w:proofErr w:type="spellStart"/>
      <w:r w:rsidRPr="00C22FE2">
        <w:rPr>
          <w:rFonts w:ascii="Arial" w:hAnsi="Arial" w:cs="Arial"/>
          <w:iCs/>
          <w:sz w:val="20"/>
          <w:szCs w:val="20"/>
        </w:rPr>
        <w:t>Sanandaj</w:t>
      </w:r>
      <w:proofErr w:type="spellEnd"/>
      <w:r w:rsidRPr="00C22FE2">
        <w:rPr>
          <w:rFonts w:ascii="Arial" w:hAnsi="Arial" w:cs="Arial"/>
          <w:iCs/>
          <w:sz w:val="20"/>
          <w:szCs w:val="20"/>
        </w:rPr>
        <w:t xml:space="preserve"> prison, Kurdistan province, is at imminent risk of execution. In early August 2021, </w:t>
      </w:r>
      <w:r w:rsidR="005F33BA" w:rsidRPr="00C22FE2">
        <w:rPr>
          <w:rFonts w:ascii="Arial" w:hAnsi="Arial" w:cs="Arial"/>
          <w:iCs/>
          <w:sz w:val="20"/>
          <w:szCs w:val="20"/>
        </w:rPr>
        <w:t>a b</w:t>
      </w:r>
      <w:r w:rsidR="00C50BB9" w:rsidRPr="00C22FE2">
        <w:rPr>
          <w:rFonts w:ascii="Arial" w:hAnsi="Arial" w:cs="Arial"/>
          <w:iCs/>
          <w:sz w:val="20"/>
          <w:szCs w:val="20"/>
        </w:rPr>
        <w:t xml:space="preserve">ranch of </w:t>
      </w:r>
      <w:r w:rsidRPr="00C22FE2">
        <w:rPr>
          <w:rFonts w:ascii="Arial" w:hAnsi="Arial" w:cs="Arial"/>
          <w:iCs/>
          <w:sz w:val="20"/>
          <w:szCs w:val="20"/>
        </w:rPr>
        <w:t xml:space="preserve">the Supreme Court rejected </w:t>
      </w:r>
      <w:r w:rsidR="00714200" w:rsidRPr="00C22FE2">
        <w:rPr>
          <w:rFonts w:ascii="Arial" w:hAnsi="Arial" w:cs="Arial"/>
          <w:iCs/>
          <w:sz w:val="20"/>
          <w:szCs w:val="20"/>
        </w:rPr>
        <w:t>his</w:t>
      </w:r>
      <w:r w:rsidRPr="00C22FE2">
        <w:rPr>
          <w:rFonts w:ascii="Arial" w:hAnsi="Arial" w:cs="Arial"/>
          <w:iCs/>
          <w:sz w:val="20"/>
          <w:szCs w:val="20"/>
        </w:rPr>
        <w:t xml:space="preserve"> request for </w:t>
      </w:r>
      <w:r w:rsidR="00006C41" w:rsidRPr="00C22FE2">
        <w:rPr>
          <w:rFonts w:ascii="Arial" w:hAnsi="Arial" w:cs="Arial"/>
          <w:iCs/>
          <w:sz w:val="20"/>
          <w:szCs w:val="20"/>
        </w:rPr>
        <w:t xml:space="preserve">judicial </w:t>
      </w:r>
      <w:r w:rsidRPr="00C22FE2">
        <w:rPr>
          <w:rFonts w:ascii="Arial" w:hAnsi="Arial" w:cs="Arial"/>
          <w:iCs/>
          <w:sz w:val="20"/>
          <w:szCs w:val="20"/>
        </w:rPr>
        <w:t>review</w:t>
      </w:r>
      <w:r w:rsidR="00006C41" w:rsidRPr="00C22FE2">
        <w:rPr>
          <w:rFonts w:ascii="Arial" w:hAnsi="Arial" w:cs="Arial"/>
          <w:iCs/>
          <w:sz w:val="20"/>
          <w:szCs w:val="20"/>
        </w:rPr>
        <w:t xml:space="preserve"> </w:t>
      </w:r>
      <w:r w:rsidRPr="00C22FE2">
        <w:rPr>
          <w:rFonts w:ascii="Arial" w:hAnsi="Arial" w:cs="Arial"/>
          <w:iCs/>
          <w:sz w:val="20"/>
          <w:szCs w:val="20"/>
        </w:rPr>
        <w:t xml:space="preserve">made under Article 477 of Iran’s </w:t>
      </w:r>
      <w:r w:rsidR="00413635" w:rsidRPr="00C22FE2">
        <w:rPr>
          <w:rFonts w:ascii="Arial" w:hAnsi="Arial" w:cs="Arial"/>
          <w:iCs/>
          <w:sz w:val="20"/>
          <w:szCs w:val="20"/>
        </w:rPr>
        <w:t xml:space="preserve">Criminal </w:t>
      </w:r>
      <w:r w:rsidRPr="00C22FE2">
        <w:rPr>
          <w:rFonts w:ascii="Arial" w:hAnsi="Arial" w:cs="Arial"/>
          <w:iCs/>
          <w:sz w:val="20"/>
          <w:szCs w:val="20"/>
        </w:rPr>
        <w:t>Code</w:t>
      </w:r>
      <w:r w:rsidR="00413635" w:rsidRPr="00C22FE2">
        <w:rPr>
          <w:rFonts w:ascii="Arial" w:hAnsi="Arial" w:cs="Arial"/>
          <w:iCs/>
          <w:sz w:val="20"/>
          <w:szCs w:val="20"/>
        </w:rPr>
        <w:t xml:space="preserve"> of Procedure</w:t>
      </w:r>
      <w:r w:rsidRPr="00C22FE2">
        <w:rPr>
          <w:rFonts w:ascii="Arial" w:hAnsi="Arial" w:cs="Arial"/>
          <w:iCs/>
          <w:sz w:val="20"/>
          <w:szCs w:val="20"/>
        </w:rPr>
        <w:t xml:space="preserve">. </w:t>
      </w:r>
      <w:r w:rsidR="00FD2CF9" w:rsidRPr="00C22FE2">
        <w:rPr>
          <w:rFonts w:ascii="Arial" w:hAnsi="Arial" w:cs="Arial"/>
          <w:iCs/>
          <w:sz w:val="20"/>
          <w:szCs w:val="20"/>
        </w:rPr>
        <w:t xml:space="preserve">Soon after, </w:t>
      </w:r>
      <w:r w:rsidR="005F33BA" w:rsidRPr="00C22FE2">
        <w:rPr>
          <w:rFonts w:ascii="Arial" w:hAnsi="Arial" w:cs="Arial"/>
          <w:iCs/>
          <w:sz w:val="20"/>
          <w:szCs w:val="20"/>
        </w:rPr>
        <w:t xml:space="preserve">in early </w:t>
      </w:r>
      <w:r w:rsidR="00FD2CF9" w:rsidRPr="00C22FE2">
        <w:rPr>
          <w:rFonts w:ascii="Arial" w:hAnsi="Arial" w:cs="Arial"/>
          <w:iCs/>
          <w:sz w:val="20"/>
          <w:szCs w:val="20"/>
        </w:rPr>
        <w:t>August 2021</w:t>
      </w:r>
      <w:r w:rsidR="00006C41" w:rsidRPr="00C22FE2">
        <w:rPr>
          <w:rFonts w:ascii="Arial" w:hAnsi="Arial" w:cs="Arial"/>
          <w:iCs/>
          <w:sz w:val="20"/>
          <w:szCs w:val="20"/>
        </w:rPr>
        <w:t>, j</w:t>
      </w:r>
      <w:r w:rsidRPr="00C22FE2">
        <w:rPr>
          <w:rFonts w:ascii="Arial" w:hAnsi="Arial" w:cs="Arial"/>
          <w:iCs/>
          <w:sz w:val="20"/>
          <w:szCs w:val="20"/>
        </w:rPr>
        <w:t xml:space="preserve">udicial authorities </w:t>
      </w:r>
      <w:r w:rsidR="00355102" w:rsidRPr="00C22FE2">
        <w:rPr>
          <w:rFonts w:ascii="Arial" w:hAnsi="Arial" w:cs="Arial"/>
          <w:iCs/>
          <w:sz w:val="20"/>
          <w:szCs w:val="20"/>
        </w:rPr>
        <w:t>informed</w:t>
      </w:r>
      <w:r w:rsidRPr="00C22FE2">
        <w:rPr>
          <w:rFonts w:ascii="Arial" w:hAnsi="Arial" w:cs="Arial"/>
          <w:iCs/>
          <w:sz w:val="20"/>
          <w:szCs w:val="20"/>
        </w:rPr>
        <w:t xml:space="preserve"> </w:t>
      </w:r>
      <w:proofErr w:type="spellStart"/>
      <w:r w:rsidRPr="00C22FE2">
        <w:rPr>
          <w:rFonts w:ascii="Arial" w:hAnsi="Arial" w:cs="Arial"/>
          <w:iCs/>
          <w:sz w:val="20"/>
          <w:szCs w:val="20"/>
        </w:rPr>
        <w:t>Heidar</w:t>
      </w:r>
      <w:proofErr w:type="spellEnd"/>
      <w:r w:rsidRPr="00C22FE2">
        <w:rPr>
          <w:rFonts w:ascii="Arial" w:hAnsi="Arial" w:cs="Arial"/>
          <w:iCs/>
          <w:sz w:val="20"/>
          <w:szCs w:val="20"/>
        </w:rPr>
        <w:t xml:space="preserve"> </w:t>
      </w:r>
      <w:proofErr w:type="spellStart"/>
      <w:r w:rsidRPr="00C22FE2">
        <w:rPr>
          <w:rFonts w:ascii="Arial" w:hAnsi="Arial" w:cs="Arial"/>
          <w:iCs/>
          <w:sz w:val="20"/>
          <w:szCs w:val="20"/>
        </w:rPr>
        <w:t>Ghorbani’s</w:t>
      </w:r>
      <w:proofErr w:type="spellEnd"/>
      <w:r w:rsidRPr="00C22FE2">
        <w:rPr>
          <w:rFonts w:ascii="Arial" w:hAnsi="Arial" w:cs="Arial"/>
          <w:iCs/>
          <w:sz w:val="20"/>
          <w:szCs w:val="20"/>
        </w:rPr>
        <w:t xml:space="preserve"> family that his case has been sent to the office for implementation of sentences</w:t>
      </w:r>
      <w:r w:rsidR="00C50BB9" w:rsidRPr="00C22FE2">
        <w:rPr>
          <w:rFonts w:ascii="Arial" w:hAnsi="Arial" w:cs="Arial"/>
          <w:iCs/>
          <w:sz w:val="20"/>
          <w:szCs w:val="20"/>
        </w:rPr>
        <w:t xml:space="preserve">, </w:t>
      </w:r>
      <w:r w:rsidR="00CF41D2" w:rsidRPr="00C22FE2">
        <w:rPr>
          <w:rFonts w:ascii="Arial" w:hAnsi="Arial" w:cs="Arial"/>
          <w:iCs/>
          <w:sz w:val="20"/>
          <w:szCs w:val="20"/>
        </w:rPr>
        <w:t xml:space="preserve">raising serious concerns </w:t>
      </w:r>
      <w:r w:rsidR="00006C41" w:rsidRPr="00C22FE2">
        <w:rPr>
          <w:rFonts w:ascii="Arial" w:hAnsi="Arial" w:cs="Arial"/>
          <w:iCs/>
          <w:sz w:val="20"/>
          <w:szCs w:val="20"/>
        </w:rPr>
        <w:t>that his execution</w:t>
      </w:r>
      <w:r w:rsidRPr="00C22FE2">
        <w:rPr>
          <w:rFonts w:ascii="Arial" w:hAnsi="Arial" w:cs="Arial"/>
          <w:iCs/>
          <w:sz w:val="20"/>
          <w:szCs w:val="20"/>
        </w:rPr>
        <w:t xml:space="preserve"> may be carried out at any time.</w:t>
      </w:r>
      <w:r w:rsidR="00BC0C82" w:rsidRPr="00C22FE2">
        <w:rPr>
          <w:rFonts w:ascii="Arial" w:hAnsi="Arial" w:cs="Arial"/>
          <w:iCs/>
          <w:sz w:val="20"/>
          <w:szCs w:val="20"/>
        </w:rPr>
        <w:t xml:space="preserve"> He has filed another request for judicial review</w:t>
      </w:r>
      <w:r w:rsidR="00413635" w:rsidRPr="00C22FE2">
        <w:rPr>
          <w:rFonts w:ascii="Arial" w:hAnsi="Arial" w:cs="Arial"/>
          <w:iCs/>
          <w:sz w:val="20"/>
          <w:szCs w:val="20"/>
        </w:rPr>
        <w:t xml:space="preserve"> under Article 477</w:t>
      </w:r>
      <w:r w:rsidR="00BC0C82" w:rsidRPr="00C22FE2">
        <w:rPr>
          <w:rFonts w:ascii="Arial" w:hAnsi="Arial" w:cs="Arial"/>
          <w:iCs/>
          <w:sz w:val="20"/>
          <w:szCs w:val="20"/>
        </w:rPr>
        <w:t>, which remains pending.</w:t>
      </w:r>
    </w:p>
    <w:p w14:paraId="02392BA3" w14:textId="77777777" w:rsidR="00755963" w:rsidRPr="00377F03" w:rsidRDefault="00755963" w:rsidP="00377F03">
      <w:pPr>
        <w:spacing w:after="0" w:line="240" w:lineRule="auto"/>
        <w:ind w:left="-144" w:right="-144"/>
        <w:jc w:val="both"/>
        <w:rPr>
          <w:rFonts w:ascii="Arial" w:hAnsi="Arial" w:cs="Arial"/>
          <w:iCs/>
          <w:sz w:val="16"/>
          <w:szCs w:val="16"/>
        </w:rPr>
      </w:pPr>
    </w:p>
    <w:p w14:paraId="4B087CC1" w14:textId="5518058D" w:rsidR="00755963" w:rsidRPr="00C22FE2" w:rsidRDefault="00755963" w:rsidP="00377F03">
      <w:pPr>
        <w:spacing w:after="0" w:line="240" w:lineRule="auto"/>
        <w:ind w:left="-144" w:right="-144"/>
        <w:jc w:val="both"/>
        <w:rPr>
          <w:rFonts w:ascii="Arial" w:hAnsi="Arial" w:cs="Arial"/>
          <w:iCs/>
          <w:sz w:val="20"/>
          <w:szCs w:val="20"/>
        </w:rPr>
      </w:pPr>
      <w:r w:rsidRPr="00C22FE2">
        <w:rPr>
          <w:rFonts w:ascii="Arial" w:hAnsi="Arial" w:cs="Arial"/>
          <w:iCs/>
          <w:sz w:val="20"/>
          <w:szCs w:val="20"/>
        </w:rPr>
        <w:t xml:space="preserve">On January </w:t>
      </w:r>
      <w:r w:rsidR="000409B2">
        <w:rPr>
          <w:rFonts w:ascii="Arial" w:hAnsi="Arial" w:cs="Arial"/>
          <w:iCs/>
          <w:sz w:val="20"/>
          <w:szCs w:val="20"/>
        </w:rPr>
        <w:t xml:space="preserve">21, </w:t>
      </w:r>
      <w:r w:rsidRPr="00C22FE2">
        <w:rPr>
          <w:rFonts w:ascii="Arial" w:hAnsi="Arial" w:cs="Arial"/>
          <w:iCs/>
          <w:sz w:val="20"/>
          <w:szCs w:val="20"/>
        </w:rPr>
        <w:t xml:space="preserve">2020, </w:t>
      </w:r>
      <w:r w:rsidR="00714200" w:rsidRPr="00C22FE2">
        <w:rPr>
          <w:rFonts w:ascii="Arial" w:hAnsi="Arial" w:cs="Arial"/>
          <w:iCs/>
          <w:sz w:val="20"/>
          <w:szCs w:val="20"/>
        </w:rPr>
        <w:t xml:space="preserve">following a grossly unfair trial, </w:t>
      </w:r>
      <w:r w:rsidRPr="00C22FE2">
        <w:rPr>
          <w:rFonts w:ascii="Arial" w:hAnsi="Arial" w:cs="Arial"/>
          <w:iCs/>
          <w:sz w:val="20"/>
          <w:szCs w:val="20"/>
        </w:rPr>
        <w:t xml:space="preserve">a Revolutionary Court in </w:t>
      </w:r>
      <w:proofErr w:type="spellStart"/>
      <w:r w:rsidRPr="00C22FE2">
        <w:rPr>
          <w:rFonts w:ascii="Arial" w:hAnsi="Arial" w:cs="Arial"/>
          <w:iCs/>
          <w:sz w:val="20"/>
          <w:szCs w:val="20"/>
        </w:rPr>
        <w:t>Sanandaj</w:t>
      </w:r>
      <w:proofErr w:type="spellEnd"/>
      <w:r w:rsidRPr="00C22FE2">
        <w:rPr>
          <w:rFonts w:ascii="Arial" w:hAnsi="Arial" w:cs="Arial"/>
          <w:iCs/>
          <w:sz w:val="20"/>
          <w:szCs w:val="20"/>
        </w:rPr>
        <w:t xml:space="preserve"> convicted </w:t>
      </w:r>
      <w:proofErr w:type="spellStart"/>
      <w:r w:rsidRPr="00C22FE2">
        <w:rPr>
          <w:rFonts w:ascii="Arial" w:hAnsi="Arial" w:cs="Arial"/>
          <w:iCs/>
          <w:sz w:val="20"/>
          <w:szCs w:val="20"/>
        </w:rPr>
        <w:t>Heidar</w:t>
      </w:r>
      <w:proofErr w:type="spellEnd"/>
      <w:r w:rsidRPr="00C22FE2">
        <w:rPr>
          <w:rFonts w:ascii="Arial" w:hAnsi="Arial" w:cs="Arial"/>
          <w:iCs/>
          <w:sz w:val="20"/>
          <w:szCs w:val="20"/>
        </w:rPr>
        <w:t xml:space="preserve"> </w:t>
      </w:r>
      <w:proofErr w:type="spellStart"/>
      <w:r w:rsidRPr="00C22FE2">
        <w:rPr>
          <w:rFonts w:ascii="Arial" w:hAnsi="Arial" w:cs="Arial"/>
          <w:iCs/>
          <w:sz w:val="20"/>
          <w:szCs w:val="20"/>
        </w:rPr>
        <w:t>Ghorbani</w:t>
      </w:r>
      <w:proofErr w:type="spellEnd"/>
      <w:r w:rsidRPr="00C22FE2">
        <w:rPr>
          <w:rFonts w:ascii="Arial" w:hAnsi="Arial" w:cs="Arial"/>
          <w:iCs/>
          <w:sz w:val="20"/>
          <w:szCs w:val="20"/>
        </w:rPr>
        <w:t xml:space="preserve"> of “armed rebellion against the state”</w:t>
      </w:r>
      <w:r w:rsidR="00C50BB9" w:rsidRPr="00C22FE2">
        <w:rPr>
          <w:rFonts w:ascii="Arial" w:hAnsi="Arial" w:cs="Arial"/>
          <w:iCs/>
          <w:sz w:val="20"/>
          <w:szCs w:val="20"/>
        </w:rPr>
        <w:t xml:space="preserve"> (</w:t>
      </w:r>
      <w:proofErr w:type="spellStart"/>
      <w:r w:rsidR="00C50BB9" w:rsidRPr="00C22FE2">
        <w:rPr>
          <w:rFonts w:ascii="Arial" w:hAnsi="Arial" w:cs="Arial"/>
          <w:iCs/>
          <w:sz w:val="20"/>
          <w:szCs w:val="20"/>
        </w:rPr>
        <w:t>baghi</w:t>
      </w:r>
      <w:proofErr w:type="spellEnd"/>
      <w:r w:rsidR="00C50BB9" w:rsidRPr="00C22FE2">
        <w:rPr>
          <w:rFonts w:ascii="Arial" w:hAnsi="Arial" w:cs="Arial"/>
          <w:iCs/>
          <w:sz w:val="20"/>
          <w:szCs w:val="20"/>
        </w:rPr>
        <w:t>)</w:t>
      </w:r>
      <w:r w:rsidRPr="00C22FE2">
        <w:rPr>
          <w:rFonts w:ascii="Arial" w:hAnsi="Arial" w:cs="Arial"/>
          <w:iCs/>
          <w:sz w:val="20"/>
          <w:szCs w:val="20"/>
        </w:rPr>
        <w:t xml:space="preserve"> and sentenced him to death in connection </w:t>
      </w:r>
      <w:r w:rsidR="00637B93" w:rsidRPr="00C22FE2">
        <w:rPr>
          <w:rFonts w:ascii="Arial" w:hAnsi="Arial" w:cs="Arial"/>
          <w:iCs/>
          <w:sz w:val="20"/>
          <w:szCs w:val="20"/>
        </w:rPr>
        <w:t>with</w:t>
      </w:r>
      <w:r w:rsidR="007A24C4" w:rsidRPr="00C22FE2">
        <w:rPr>
          <w:rFonts w:ascii="Arial" w:hAnsi="Arial" w:cs="Arial"/>
          <w:iCs/>
          <w:sz w:val="20"/>
          <w:szCs w:val="20"/>
        </w:rPr>
        <w:t xml:space="preserve"> </w:t>
      </w:r>
      <w:r w:rsidRPr="00C22FE2">
        <w:rPr>
          <w:rFonts w:ascii="Arial" w:hAnsi="Arial" w:cs="Arial"/>
          <w:iCs/>
          <w:sz w:val="20"/>
          <w:szCs w:val="20"/>
        </w:rPr>
        <w:t xml:space="preserve">the killing of three men reportedly affiliated with the </w:t>
      </w:r>
      <w:proofErr w:type="spellStart"/>
      <w:r w:rsidRPr="00C22FE2">
        <w:rPr>
          <w:rFonts w:ascii="Arial" w:hAnsi="Arial" w:cs="Arial"/>
          <w:iCs/>
          <w:sz w:val="20"/>
          <w:szCs w:val="20"/>
        </w:rPr>
        <w:t>Basij</w:t>
      </w:r>
      <w:proofErr w:type="spellEnd"/>
      <w:r w:rsidRPr="00C22FE2">
        <w:rPr>
          <w:rFonts w:ascii="Arial" w:hAnsi="Arial" w:cs="Arial"/>
          <w:iCs/>
          <w:sz w:val="20"/>
          <w:szCs w:val="20"/>
        </w:rPr>
        <w:t xml:space="preserve"> paramilitary forces in September and October 2016 by individuals affiliated with the Kurdish Democratic Party of Iran</w:t>
      </w:r>
      <w:r w:rsidR="00426C1D" w:rsidRPr="00C22FE2">
        <w:rPr>
          <w:rFonts w:ascii="Arial" w:hAnsi="Arial" w:cs="Arial"/>
          <w:iCs/>
          <w:sz w:val="20"/>
          <w:szCs w:val="20"/>
        </w:rPr>
        <w:t xml:space="preserve">. </w:t>
      </w:r>
      <w:r w:rsidRPr="00C22FE2">
        <w:rPr>
          <w:rFonts w:ascii="Arial" w:hAnsi="Arial" w:cs="Arial"/>
          <w:iCs/>
          <w:sz w:val="20"/>
          <w:szCs w:val="20"/>
        </w:rPr>
        <w:t xml:space="preserve">In its verdict, the court acknowledged that Heidar Ghorbani </w:t>
      </w:r>
      <w:r w:rsidR="008E2E53" w:rsidRPr="00C22FE2">
        <w:rPr>
          <w:rFonts w:ascii="Arial" w:hAnsi="Arial" w:cs="Arial"/>
          <w:iCs/>
          <w:sz w:val="20"/>
          <w:szCs w:val="20"/>
        </w:rPr>
        <w:t>had never been</w:t>
      </w:r>
      <w:r w:rsidRPr="00C22FE2">
        <w:rPr>
          <w:rFonts w:ascii="Arial" w:hAnsi="Arial" w:cs="Arial"/>
          <w:iCs/>
          <w:sz w:val="20"/>
          <w:szCs w:val="20"/>
        </w:rPr>
        <w:t xml:space="preserve"> armed</w:t>
      </w:r>
      <w:r w:rsidR="00714200" w:rsidRPr="00C22FE2">
        <w:rPr>
          <w:rFonts w:ascii="Arial" w:hAnsi="Arial" w:cs="Arial"/>
          <w:iCs/>
          <w:sz w:val="20"/>
          <w:szCs w:val="20"/>
        </w:rPr>
        <w:t xml:space="preserve"> and</w:t>
      </w:r>
      <w:r w:rsidRPr="00C22FE2">
        <w:rPr>
          <w:rFonts w:ascii="Arial" w:hAnsi="Arial" w:cs="Arial"/>
          <w:iCs/>
          <w:sz w:val="20"/>
          <w:szCs w:val="20"/>
        </w:rPr>
        <w:t xml:space="preserve"> </w:t>
      </w:r>
      <w:r w:rsidR="00714200" w:rsidRPr="00C22FE2">
        <w:rPr>
          <w:rFonts w:ascii="Arial" w:hAnsi="Arial" w:cs="Arial"/>
          <w:iCs/>
          <w:sz w:val="20"/>
          <w:szCs w:val="20"/>
        </w:rPr>
        <w:t>i</w:t>
      </w:r>
      <w:r w:rsidRPr="00C22FE2">
        <w:rPr>
          <w:rFonts w:ascii="Arial" w:hAnsi="Arial" w:cs="Arial"/>
          <w:iCs/>
          <w:sz w:val="20"/>
          <w:szCs w:val="20"/>
        </w:rPr>
        <w:t>nstead</w:t>
      </w:r>
      <w:r w:rsidR="00714200" w:rsidRPr="00C22FE2">
        <w:rPr>
          <w:rFonts w:ascii="Arial" w:hAnsi="Arial" w:cs="Arial"/>
          <w:iCs/>
          <w:sz w:val="20"/>
          <w:szCs w:val="20"/>
        </w:rPr>
        <w:t xml:space="preserve"> </w:t>
      </w:r>
      <w:r w:rsidRPr="00C22FE2">
        <w:rPr>
          <w:rFonts w:ascii="Arial" w:hAnsi="Arial" w:cs="Arial"/>
          <w:iCs/>
          <w:sz w:val="20"/>
          <w:szCs w:val="20"/>
        </w:rPr>
        <w:t xml:space="preserve">relied on </w:t>
      </w:r>
      <w:r w:rsidR="00CF41D2" w:rsidRPr="00C22FE2">
        <w:rPr>
          <w:rFonts w:ascii="Arial" w:hAnsi="Arial" w:cs="Arial"/>
          <w:iCs/>
          <w:sz w:val="20"/>
          <w:szCs w:val="20"/>
        </w:rPr>
        <w:t xml:space="preserve">his </w:t>
      </w:r>
      <w:r w:rsidRPr="00C22FE2">
        <w:rPr>
          <w:rFonts w:ascii="Arial" w:hAnsi="Arial" w:cs="Arial"/>
          <w:iCs/>
          <w:sz w:val="20"/>
          <w:szCs w:val="20"/>
        </w:rPr>
        <w:t>“confessi</w:t>
      </w:r>
      <w:r w:rsidR="00426C1D" w:rsidRPr="00C22FE2">
        <w:rPr>
          <w:rFonts w:ascii="Arial" w:hAnsi="Arial" w:cs="Arial"/>
          <w:iCs/>
          <w:sz w:val="20"/>
          <w:szCs w:val="20"/>
        </w:rPr>
        <w:t>ons</w:t>
      </w:r>
      <w:r w:rsidRPr="00C22FE2">
        <w:rPr>
          <w:rFonts w:ascii="Arial" w:hAnsi="Arial" w:cs="Arial"/>
          <w:iCs/>
          <w:sz w:val="20"/>
          <w:szCs w:val="20"/>
        </w:rPr>
        <w:t>”</w:t>
      </w:r>
      <w:r w:rsidR="00714200" w:rsidRPr="00C22FE2">
        <w:rPr>
          <w:rFonts w:ascii="Arial" w:hAnsi="Arial" w:cs="Arial"/>
          <w:iCs/>
          <w:sz w:val="20"/>
          <w:szCs w:val="20"/>
        </w:rPr>
        <w:t>, which</w:t>
      </w:r>
      <w:r w:rsidRPr="00C22FE2">
        <w:rPr>
          <w:rFonts w:ascii="Arial" w:hAnsi="Arial" w:cs="Arial"/>
          <w:iCs/>
          <w:sz w:val="20"/>
          <w:szCs w:val="20"/>
        </w:rPr>
        <w:t xml:space="preserve"> </w:t>
      </w:r>
      <w:r w:rsidR="007A24C4" w:rsidRPr="00C22FE2">
        <w:rPr>
          <w:rFonts w:ascii="Arial" w:hAnsi="Arial" w:cs="Arial"/>
          <w:iCs/>
          <w:sz w:val="20"/>
          <w:szCs w:val="20"/>
        </w:rPr>
        <w:t xml:space="preserve">he </w:t>
      </w:r>
      <w:r w:rsidR="00CF41D2" w:rsidRPr="00C22FE2">
        <w:rPr>
          <w:rFonts w:ascii="Arial" w:hAnsi="Arial" w:cs="Arial"/>
          <w:iCs/>
          <w:sz w:val="20"/>
          <w:szCs w:val="20"/>
        </w:rPr>
        <w:t xml:space="preserve">has said </w:t>
      </w:r>
      <w:r w:rsidR="00714200" w:rsidRPr="00C22FE2">
        <w:rPr>
          <w:rFonts w:ascii="Arial" w:hAnsi="Arial" w:cs="Arial"/>
          <w:iCs/>
          <w:sz w:val="20"/>
          <w:szCs w:val="20"/>
        </w:rPr>
        <w:t xml:space="preserve">were obtained under torture and other ill-treatment, </w:t>
      </w:r>
      <w:r w:rsidR="007135F1" w:rsidRPr="00C22FE2">
        <w:rPr>
          <w:rFonts w:ascii="Arial" w:hAnsi="Arial" w:cs="Arial"/>
          <w:iCs/>
          <w:sz w:val="20"/>
          <w:szCs w:val="20"/>
        </w:rPr>
        <w:t xml:space="preserve">in which he said </w:t>
      </w:r>
      <w:r w:rsidR="00CF41D2" w:rsidRPr="00C22FE2">
        <w:rPr>
          <w:rFonts w:ascii="Arial" w:hAnsi="Arial" w:cs="Arial"/>
          <w:iCs/>
          <w:sz w:val="20"/>
          <w:szCs w:val="20"/>
        </w:rPr>
        <w:t xml:space="preserve">he </w:t>
      </w:r>
      <w:r w:rsidR="00857024" w:rsidRPr="00C22FE2">
        <w:rPr>
          <w:rFonts w:ascii="Arial" w:hAnsi="Arial" w:cs="Arial"/>
          <w:iCs/>
          <w:sz w:val="20"/>
          <w:szCs w:val="20"/>
        </w:rPr>
        <w:t xml:space="preserve">“confessed” to </w:t>
      </w:r>
      <w:r w:rsidR="00CF41D2" w:rsidRPr="00C22FE2">
        <w:rPr>
          <w:rFonts w:ascii="Arial" w:hAnsi="Arial" w:cs="Arial"/>
          <w:iCs/>
          <w:sz w:val="20"/>
          <w:szCs w:val="20"/>
        </w:rPr>
        <w:t>provid</w:t>
      </w:r>
      <w:r w:rsidR="00857024" w:rsidRPr="00C22FE2">
        <w:rPr>
          <w:rFonts w:ascii="Arial" w:hAnsi="Arial" w:cs="Arial"/>
          <w:iCs/>
          <w:sz w:val="20"/>
          <w:szCs w:val="20"/>
        </w:rPr>
        <w:t>ing</w:t>
      </w:r>
      <w:r w:rsidR="00CF41D2" w:rsidRPr="00C22FE2">
        <w:rPr>
          <w:rFonts w:ascii="Arial" w:hAnsi="Arial" w:cs="Arial"/>
          <w:iCs/>
          <w:sz w:val="20"/>
          <w:szCs w:val="20"/>
        </w:rPr>
        <w:t xml:space="preserve"> </w:t>
      </w:r>
      <w:r w:rsidRPr="00C22FE2">
        <w:rPr>
          <w:rFonts w:ascii="Arial" w:hAnsi="Arial" w:cs="Arial"/>
          <w:iCs/>
          <w:sz w:val="20"/>
          <w:szCs w:val="20"/>
        </w:rPr>
        <w:t>support to the perpetrators of the killings, including by driving them to and from the locations of the killings.</w:t>
      </w:r>
      <w:r w:rsidR="00355102" w:rsidRPr="00C22FE2">
        <w:rPr>
          <w:rFonts w:ascii="Arial" w:hAnsi="Arial" w:cs="Arial"/>
          <w:iCs/>
          <w:sz w:val="20"/>
          <w:szCs w:val="20"/>
        </w:rPr>
        <w:t xml:space="preserve"> </w:t>
      </w:r>
      <w:r w:rsidR="007A24C4" w:rsidRPr="00C22FE2">
        <w:rPr>
          <w:rFonts w:ascii="Arial" w:hAnsi="Arial" w:cs="Arial"/>
          <w:iCs/>
          <w:sz w:val="20"/>
          <w:szCs w:val="20"/>
        </w:rPr>
        <w:t xml:space="preserve">In August 2020, </w:t>
      </w:r>
      <w:r w:rsidR="00355102" w:rsidRPr="00C22FE2">
        <w:rPr>
          <w:rFonts w:ascii="Arial" w:hAnsi="Arial" w:cs="Arial"/>
          <w:iCs/>
          <w:sz w:val="20"/>
          <w:szCs w:val="20"/>
        </w:rPr>
        <w:t>Branch 27 of the Supreme Court upheld his death sentence without addressing the numerous due process violations and evidential issues</w:t>
      </w:r>
      <w:r w:rsidR="00857024" w:rsidRPr="00C22FE2">
        <w:rPr>
          <w:rFonts w:ascii="Arial" w:hAnsi="Arial" w:cs="Arial"/>
          <w:iCs/>
          <w:sz w:val="20"/>
          <w:szCs w:val="20"/>
        </w:rPr>
        <w:t>.</w:t>
      </w:r>
      <w:r w:rsidR="00355102" w:rsidRPr="00C22FE2">
        <w:rPr>
          <w:rFonts w:ascii="Arial" w:hAnsi="Arial" w:cs="Arial"/>
          <w:iCs/>
          <w:sz w:val="20"/>
          <w:szCs w:val="20"/>
        </w:rPr>
        <w:t xml:space="preserve"> </w:t>
      </w:r>
      <w:r w:rsidR="006722BE" w:rsidRPr="00C22FE2">
        <w:rPr>
          <w:rFonts w:ascii="Arial" w:hAnsi="Arial" w:cs="Arial"/>
          <w:iCs/>
          <w:sz w:val="20"/>
          <w:szCs w:val="20"/>
        </w:rPr>
        <w:t xml:space="preserve">The following month, </w:t>
      </w:r>
      <w:r w:rsidR="007135F1" w:rsidRPr="00C22FE2">
        <w:rPr>
          <w:rFonts w:ascii="Arial" w:hAnsi="Arial" w:cs="Arial"/>
          <w:iCs/>
          <w:sz w:val="20"/>
          <w:szCs w:val="20"/>
        </w:rPr>
        <w:t xml:space="preserve">the Supreme Court </w:t>
      </w:r>
      <w:r w:rsidR="006722BE" w:rsidRPr="00C22FE2">
        <w:rPr>
          <w:rFonts w:ascii="Arial" w:hAnsi="Arial" w:cs="Arial"/>
          <w:iCs/>
          <w:sz w:val="20"/>
          <w:szCs w:val="20"/>
        </w:rPr>
        <w:t>rejected</w:t>
      </w:r>
      <w:r w:rsidR="00355102" w:rsidRPr="00C22FE2">
        <w:rPr>
          <w:rFonts w:ascii="Arial" w:hAnsi="Arial" w:cs="Arial"/>
          <w:iCs/>
          <w:sz w:val="20"/>
          <w:szCs w:val="20"/>
        </w:rPr>
        <w:t xml:space="preserve"> his first request for judicial review. </w:t>
      </w:r>
      <w:r w:rsidRPr="00C22FE2">
        <w:rPr>
          <w:rFonts w:ascii="Arial" w:hAnsi="Arial" w:cs="Arial"/>
          <w:iCs/>
          <w:sz w:val="20"/>
          <w:szCs w:val="20"/>
        </w:rPr>
        <w:t xml:space="preserve">Amnesty International </w:t>
      </w:r>
      <w:r w:rsidR="00394AC3" w:rsidRPr="00C22FE2">
        <w:rPr>
          <w:rFonts w:ascii="Arial" w:hAnsi="Arial" w:cs="Arial"/>
          <w:iCs/>
          <w:sz w:val="20"/>
          <w:szCs w:val="20"/>
        </w:rPr>
        <w:t>has found</w:t>
      </w:r>
      <w:r w:rsidR="004F0274" w:rsidRPr="00C22FE2">
        <w:rPr>
          <w:rFonts w:ascii="Arial" w:hAnsi="Arial" w:cs="Arial"/>
          <w:iCs/>
          <w:sz w:val="20"/>
          <w:szCs w:val="20"/>
        </w:rPr>
        <w:t xml:space="preserve"> </w:t>
      </w:r>
      <w:r w:rsidRPr="00C22FE2">
        <w:rPr>
          <w:rFonts w:ascii="Arial" w:hAnsi="Arial" w:cs="Arial"/>
          <w:iCs/>
          <w:sz w:val="20"/>
          <w:szCs w:val="20"/>
        </w:rPr>
        <w:t>that the verdict violates both Iran’s obligations under international law, which limits the use of the death penalty to the “most serious crimes” involving intentional killing, as well as Iran</w:t>
      </w:r>
      <w:r w:rsidR="00857024" w:rsidRPr="00C22FE2">
        <w:rPr>
          <w:rFonts w:ascii="Arial" w:hAnsi="Arial" w:cs="Arial"/>
          <w:iCs/>
          <w:sz w:val="20"/>
          <w:szCs w:val="20"/>
        </w:rPr>
        <w:t>ian</w:t>
      </w:r>
      <w:r w:rsidRPr="00C22FE2">
        <w:rPr>
          <w:rFonts w:ascii="Arial" w:hAnsi="Arial" w:cs="Arial"/>
          <w:iCs/>
          <w:sz w:val="20"/>
          <w:szCs w:val="20"/>
        </w:rPr>
        <w:t xml:space="preserve"> law</w:t>
      </w:r>
      <w:r w:rsidR="00857024" w:rsidRPr="00C22FE2">
        <w:rPr>
          <w:rFonts w:ascii="Arial" w:hAnsi="Arial" w:cs="Arial"/>
          <w:iCs/>
          <w:sz w:val="20"/>
          <w:szCs w:val="20"/>
        </w:rPr>
        <w:t>,</w:t>
      </w:r>
      <w:r w:rsidRPr="00C22FE2">
        <w:rPr>
          <w:rFonts w:ascii="Arial" w:hAnsi="Arial" w:cs="Arial"/>
          <w:iCs/>
          <w:sz w:val="20"/>
          <w:szCs w:val="20"/>
        </w:rPr>
        <w:t xml:space="preserve"> which stipulate that </w:t>
      </w:r>
      <w:r w:rsidR="007A24C4" w:rsidRPr="00C22FE2">
        <w:rPr>
          <w:rFonts w:ascii="Arial" w:hAnsi="Arial" w:cs="Arial"/>
          <w:iCs/>
          <w:sz w:val="20"/>
          <w:szCs w:val="20"/>
        </w:rPr>
        <w:t xml:space="preserve">for </w:t>
      </w:r>
      <w:r w:rsidRPr="00C22FE2">
        <w:rPr>
          <w:rFonts w:ascii="Arial" w:hAnsi="Arial" w:cs="Arial"/>
          <w:iCs/>
          <w:sz w:val="20"/>
          <w:szCs w:val="20"/>
        </w:rPr>
        <w:t>the crime of “armed rebellion against the state”, the defendant must be a member of an armed group and personally resort to arms.</w:t>
      </w:r>
    </w:p>
    <w:p w14:paraId="1FA6CF69" w14:textId="77777777" w:rsidR="00755963" w:rsidRPr="00377F03" w:rsidRDefault="00755963" w:rsidP="00377F03">
      <w:pPr>
        <w:spacing w:after="0" w:line="240" w:lineRule="auto"/>
        <w:ind w:left="-144" w:right="-144"/>
        <w:jc w:val="both"/>
        <w:rPr>
          <w:rFonts w:ascii="Arial" w:hAnsi="Arial" w:cs="Arial"/>
          <w:iCs/>
          <w:sz w:val="16"/>
          <w:szCs w:val="16"/>
        </w:rPr>
      </w:pPr>
    </w:p>
    <w:p w14:paraId="5D6FAAB6" w14:textId="1662914E" w:rsidR="00755963" w:rsidRPr="00C22FE2" w:rsidRDefault="00755963" w:rsidP="00377F03">
      <w:pPr>
        <w:spacing w:after="0" w:line="240" w:lineRule="auto"/>
        <w:ind w:left="-144" w:right="-144"/>
        <w:jc w:val="both"/>
        <w:rPr>
          <w:rFonts w:ascii="Arial" w:hAnsi="Arial" w:cs="Arial"/>
          <w:iCs/>
          <w:sz w:val="20"/>
          <w:szCs w:val="20"/>
        </w:rPr>
      </w:pPr>
      <w:r w:rsidRPr="00C22FE2">
        <w:rPr>
          <w:rFonts w:ascii="Arial" w:hAnsi="Arial" w:cs="Arial"/>
          <w:iCs/>
          <w:sz w:val="20"/>
          <w:szCs w:val="20"/>
        </w:rPr>
        <w:t>Following his arrest</w:t>
      </w:r>
      <w:r w:rsidR="00714200" w:rsidRPr="00C22FE2">
        <w:rPr>
          <w:rFonts w:ascii="Arial" w:hAnsi="Arial" w:cs="Arial"/>
          <w:iCs/>
          <w:sz w:val="20"/>
          <w:szCs w:val="20"/>
        </w:rPr>
        <w:t xml:space="preserve"> by ministry of intelligence agents</w:t>
      </w:r>
      <w:r w:rsidRPr="00C22FE2">
        <w:rPr>
          <w:rFonts w:ascii="Arial" w:hAnsi="Arial" w:cs="Arial"/>
          <w:iCs/>
          <w:sz w:val="20"/>
          <w:szCs w:val="20"/>
        </w:rPr>
        <w:t xml:space="preserve"> on October </w:t>
      </w:r>
      <w:r w:rsidR="000409B2">
        <w:rPr>
          <w:rFonts w:ascii="Arial" w:hAnsi="Arial" w:cs="Arial"/>
          <w:iCs/>
          <w:sz w:val="20"/>
          <w:szCs w:val="20"/>
        </w:rPr>
        <w:t xml:space="preserve">11, </w:t>
      </w:r>
      <w:r w:rsidRPr="00C22FE2">
        <w:rPr>
          <w:rFonts w:ascii="Arial" w:hAnsi="Arial" w:cs="Arial"/>
          <w:iCs/>
          <w:sz w:val="20"/>
          <w:szCs w:val="20"/>
        </w:rPr>
        <w:t xml:space="preserve">2016, </w:t>
      </w:r>
      <w:proofErr w:type="spellStart"/>
      <w:r w:rsidR="00714200" w:rsidRPr="00C22FE2">
        <w:rPr>
          <w:rFonts w:ascii="Arial" w:hAnsi="Arial" w:cs="Arial"/>
          <w:iCs/>
          <w:sz w:val="20"/>
          <w:szCs w:val="20"/>
        </w:rPr>
        <w:t>Heidar</w:t>
      </w:r>
      <w:proofErr w:type="spellEnd"/>
      <w:r w:rsidR="00714200" w:rsidRPr="00C22FE2">
        <w:rPr>
          <w:rFonts w:ascii="Arial" w:hAnsi="Arial" w:cs="Arial"/>
          <w:iCs/>
          <w:sz w:val="20"/>
          <w:szCs w:val="20"/>
        </w:rPr>
        <w:t xml:space="preserve"> </w:t>
      </w:r>
      <w:proofErr w:type="spellStart"/>
      <w:r w:rsidR="00714200" w:rsidRPr="00C22FE2">
        <w:rPr>
          <w:rFonts w:ascii="Arial" w:hAnsi="Arial" w:cs="Arial"/>
          <w:iCs/>
          <w:sz w:val="20"/>
          <w:szCs w:val="20"/>
        </w:rPr>
        <w:t>Ghobani</w:t>
      </w:r>
      <w:proofErr w:type="spellEnd"/>
      <w:r w:rsidR="00714200" w:rsidRPr="00C22FE2">
        <w:rPr>
          <w:rFonts w:ascii="Arial" w:hAnsi="Arial" w:cs="Arial"/>
          <w:iCs/>
          <w:sz w:val="20"/>
          <w:szCs w:val="20"/>
        </w:rPr>
        <w:t xml:space="preserve"> was held </w:t>
      </w:r>
      <w:r w:rsidRPr="00C22FE2">
        <w:rPr>
          <w:rFonts w:ascii="Arial" w:hAnsi="Arial" w:cs="Arial"/>
          <w:iCs/>
          <w:sz w:val="20"/>
          <w:szCs w:val="20"/>
        </w:rPr>
        <w:t xml:space="preserve">in </w:t>
      </w:r>
      <w:r w:rsidR="00426C1D" w:rsidRPr="00C22FE2">
        <w:rPr>
          <w:rFonts w:ascii="Arial" w:hAnsi="Arial" w:cs="Arial"/>
          <w:iCs/>
          <w:sz w:val="20"/>
          <w:szCs w:val="20"/>
        </w:rPr>
        <w:t xml:space="preserve">prolonged </w:t>
      </w:r>
      <w:r w:rsidRPr="00C22FE2">
        <w:rPr>
          <w:rFonts w:ascii="Arial" w:hAnsi="Arial" w:cs="Arial"/>
          <w:iCs/>
          <w:sz w:val="20"/>
          <w:szCs w:val="20"/>
        </w:rPr>
        <w:t xml:space="preserve">solitary confinement and subjected to </w:t>
      </w:r>
      <w:r w:rsidR="00426C1D" w:rsidRPr="00C22FE2">
        <w:rPr>
          <w:rFonts w:ascii="Arial" w:hAnsi="Arial" w:cs="Arial"/>
          <w:iCs/>
          <w:sz w:val="20"/>
          <w:szCs w:val="20"/>
        </w:rPr>
        <w:t xml:space="preserve">an </w:t>
      </w:r>
      <w:r w:rsidRPr="00C22FE2">
        <w:rPr>
          <w:rFonts w:ascii="Arial" w:hAnsi="Arial" w:cs="Arial"/>
          <w:iCs/>
          <w:sz w:val="20"/>
          <w:szCs w:val="20"/>
        </w:rPr>
        <w:t>enforced disappearance. He has said that during this period he was repeatedly tortured to give a video “confession</w:t>
      </w:r>
      <w:r w:rsidR="003B199F" w:rsidRPr="00C22FE2">
        <w:rPr>
          <w:rFonts w:ascii="Arial" w:hAnsi="Arial" w:cs="Arial"/>
          <w:iCs/>
          <w:sz w:val="20"/>
          <w:szCs w:val="20"/>
        </w:rPr>
        <w:t>,</w:t>
      </w:r>
      <w:r w:rsidRPr="00C22FE2">
        <w:rPr>
          <w:rFonts w:ascii="Arial" w:hAnsi="Arial" w:cs="Arial"/>
          <w:iCs/>
          <w:sz w:val="20"/>
          <w:szCs w:val="20"/>
        </w:rPr>
        <w:t>”</w:t>
      </w:r>
      <w:r w:rsidR="00714200" w:rsidRPr="00C22FE2">
        <w:rPr>
          <w:rFonts w:ascii="Arial" w:hAnsi="Arial" w:cs="Arial"/>
          <w:iCs/>
          <w:sz w:val="20"/>
          <w:szCs w:val="20"/>
        </w:rPr>
        <w:t xml:space="preserve"> which was </w:t>
      </w:r>
      <w:r w:rsidR="00CF41D2" w:rsidRPr="00C22FE2">
        <w:rPr>
          <w:rFonts w:ascii="Arial" w:hAnsi="Arial" w:cs="Arial"/>
          <w:iCs/>
          <w:sz w:val="20"/>
          <w:szCs w:val="20"/>
        </w:rPr>
        <w:t>subsequently</w:t>
      </w:r>
      <w:r w:rsidRPr="00C22FE2">
        <w:rPr>
          <w:rFonts w:ascii="Arial" w:hAnsi="Arial" w:cs="Arial"/>
          <w:iCs/>
          <w:sz w:val="20"/>
          <w:szCs w:val="20"/>
        </w:rPr>
        <w:t xml:space="preserve"> broadcast by state-run Press TV prior to his trial in March 2017, in violation of the</w:t>
      </w:r>
      <w:r w:rsidR="00637B93" w:rsidRPr="00C22FE2">
        <w:rPr>
          <w:rFonts w:ascii="Arial" w:hAnsi="Arial" w:cs="Arial"/>
          <w:iCs/>
          <w:sz w:val="20"/>
          <w:szCs w:val="20"/>
        </w:rPr>
        <w:t xml:space="preserve"> right to</w:t>
      </w:r>
      <w:r w:rsidRPr="00C22FE2">
        <w:rPr>
          <w:rFonts w:ascii="Arial" w:hAnsi="Arial" w:cs="Arial"/>
          <w:iCs/>
          <w:sz w:val="20"/>
          <w:szCs w:val="20"/>
        </w:rPr>
        <w:t xml:space="preserve"> presumption of innocence. He was denied access to a lawyer during the investigation stage, and his lawyers were denied full access to his court file at the trial stage.</w:t>
      </w:r>
    </w:p>
    <w:p w14:paraId="1FF4F178" w14:textId="77777777" w:rsidR="00755963" w:rsidRPr="00377F03" w:rsidRDefault="00755963" w:rsidP="00377F03">
      <w:pPr>
        <w:spacing w:after="0" w:line="240" w:lineRule="auto"/>
        <w:ind w:left="-144" w:right="-144"/>
        <w:jc w:val="both"/>
        <w:rPr>
          <w:rFonts w:ascii="Arial" w:hAnsi="Arial" w:cs="Arial"/>
          <w:iCs/>
          <w:sz w:val="16"/>
          <w:szCs w:val="16"/>
        </w:rPr>
      </w:pPr>
    </w:p>
    <w:p w14:paraId="565699AF" w14:textId="3EC21800" w:rsidR="00714200" w:rsidRPr="00377F03" w:rsidRDefault="00755963" w:rsidP="00377F03">
      <w:pPr>
        <w:spacing w:after="0" w:line="240" w:lineRule="auto"/>
        <w:ind w:left="-144" w:right="-144"/>
        <w:jc w:val="both"/>
        <w:rPr>
          <w:rFonts w:ascii="Arial" w:hAnsi="Arial" w:cs="Arial"/>
          <w:iCs/>
          <w:sz w:val="20"/>
          <w:szCs w:val="20"/>
        </w:rPr>
      </w:pPr>
      <w:r w:rsidRPr="00C22FE2">
        <w:rPr>
          <w:rFonts w:ascii="Arial" w:hAnsi="Arial" w:cs="Arial"/>
          <w:iCs/>
          <w:sz w:val="20"/>
          <w:szCs w:val="20"/>
        </w:rPr>
        <w:t xml:space="preserve">I urge you to </w:t>
      </w:r>
      <w:r w:rsidR="00355102" w:rsidRPr="00C22FE2">
        <w:rPr>
          <w:rFonts w:ascii="Arial" w:hAnsi="Arial" w:cs="Arial"/>
          <w:iCs/>
          <w:sz w:val="20"/>
          <w:szCs w:val="20"/>
        </w:rPr>
        <w:t xml:space="preserve">immediately halt the execution of Heidar Ghorbani. I call on you to </w:t>
      </w:r>
      <w:r w:rsidRPr="00C22FE2">
        <w:rPr>
          <w:rFonts w:ascii="Arial" w:hAnsi="Arial" w:cs="Arial"/>
          <w:iCs/>
          <w:sz w:val="20"/>
          <w:szCs w:val="20"/>
        </w:rPr>
        <w:t xml:space="preserve">quash </w:t>
      </w:r>
      <w:r w:rsidR="00355102" w:rsidRPr="00C22FE2">
        <w:rPr>
          <w:rFonts w:ascii="Arial" w:hAnsi="Arial" w:cs="Arial"/>
          <w:iCs/>
          <w:sz w:val="20"/>
          <w:szCs w:val="20"/>
        </w:rPr>
        <w:t xml:space="preserve">his </w:t>
      </w:r>
      <w:r w:rsidRPr="00C22FE2">
        <w:rPr>
          <w:rFonts w:ascii="Arial" w:hAnsi="Arial" w:cs="Arial"/>
          <w:iCs/>
          <w:sz w:val="20"/>
          <w:szCs w:val="20"/>
        </w:rPr>
        <w:t xml:space="preserve">conviction and death sentence and </w:t>
      </w:r>
      <w:r w:rsidR="00355102" w:rsidRPr="00C22FE2">
        <w:rPr>
          <w:rFonts w:ascii="Arial" w:hAnsi="Arial" w:cs="Arial"/>
          <w:iCs/>
          <w:sz w:val="20"/>
          <w:szCs w:val="20"/>
        </w:rPr>
        <w:t xml:space="preserve">grant him </w:t>
      </w:r>
      <w:r w:rsidRPr="00C22FE2">
        <w:rPr>
          <w:rFonts w:ascii="Arial" w:hAnsi="Arial" w:cs="Arial"/>
          <w:iCs/>
          <w:sz w:val="20"/>
          <w:szCs w:val="20"/>
        </w:rPr>
        <w:t>a fair retrial</w:t>
      </w:r>
      <w:r w:rsidR="00355102" w:rsidRPr="00C22FE2">
        <w:rPr>
          <w:rFonts w:ascii="Arial" w:hAnsi="Arial" w:cs="Arial"/>
          <w:iCs/>
          <w:sz w:val="20"/>
          <w:szCs w:val="20"/>
        </w:rPr>
        <w:t xml:space="preserve">, excluding “confessions” obtained under torture and other ill-treatment or without the presence of a lawyers and </w:t>
      </w:r>
      <w:r w:rsidRPr="00C22FE2">
        <w:rPr>
          <w:rFonts w:ascii="Arial" w:hAnsi="Arial" w:cs="Arial"/>
          <w:iCs/>
          <w:sz w:val="20"/>
          <w:szCs w:val="20"/>
        </w:rPr>
        <w:t>without recourse to the death penalty. Please ensure that his enforced disappearance and torture allegations are investigated with a view to ensuring that those suspected of responsibility are brought to justice in fair trials</w:t>
      </w:r>
      <w:r w:rsidR="00355102" w:rsidRPr="00C22FE2">
        <w:rPr>
          <w:rFonts w:ascii="Arial" w:hAnsi="Arial" w:cs="Arial"/>
          <w:iCs/>
          <w:sz w:val="20"/>
          <w:szCs w:val="20"/>
        </w:rPr>
        <w:t>.</w:t>
      </w:r>
    </w:p>
    <w:p w14:paraId="757F98D7" w14:textId="202333DB" w:rsidR="00934A16" w:rsidRPr="00934A16" w:rsidRDefault="00C22FE2" w:rsidP="00D317F4">
      <w:pPr>
        <w:spacing w:after="0" w:line="240" w:lineRule="auto"/>
        <w:ind w:left="-144" w:right="-144"/>
        <w:rPr>
          <w:rFonts w:ascii="Arial" w:hAnsi="Arial" w:cs="Arial"/>
          <w:iCs/>
          <w:sz w:val="20"/>
          <w:szCs w:val="20"/>
        </w:rPr>
      </w:pPr>
      <w:r w:rsidRPr="00C22FE2">
        <w:rPr>
          <w:rFonts w:ascii="Arial" w:hAnsi="Arial" w:cs="Arial"/>
          <w:iCs/>
          <w:sz w:val="20"/>
          <w:szCs w:val="20"/>
        </w:rPr>
        <w:t>S</w:t>
      </w:r>
      <w:r w:rsidR="005D2C37" w:rsidRPr="00C22FE2">
        <w:rPr>
          <w:rFonts w:ascii="Arial" w:hAnsi="Arial" w:cs="Arial"/>
          <w:iCs/>
          <w:sz w:val="20"/>
          <w:szCs w:val="20"/>
        </w:rPr>
        <w:t>incerely,</w:t>
      </w:r>
    </w:p>
    <w:p w14:paraId="15D754DB" w14:textId="77777777" w:rsidR="0082127B" w:rsidRPr="00C22FE2" w:rsidRDefault="0082127B" w:rsidP="00D317F4">
      <w:pPr>
        <w:pStyle w:val="AIBoxHeading"/>
        <w:shd w:val="clear" w:color="auto" w:fill="D9D9D9" w:themeFill="background1" w:themeFillShade="D9"/>
        <w:spacing w:line="240" w:lineRule="auto"/>
        <w:ind w:left="-144" w:right="-144"/>
        <w:rPr>
          <w:rFonts w:ascii="Arial" w:hAnsi="Arial" w:cs="Arial"/>
          <w:b/>
          <w:sz w:val="32"/>
          <w:szCs w:val="32"/>
        </w:rPr>
      </w:pPr>
      <w:r w:rsidRPr="00C22FE2">
        <w:rPr>
          <w:rFonts w:ascii="Arial" w:hAnsi="Arial" w:cs="Arial"/>
          <w:b/>
          <w:sz w:val="32"/>
          <w:szCs w:val="32"/>
        </w:rPr>
        <w:lastRenderedPageBreak/>
        <w:t>Additional information</w:t>
      </w:r>
    </w:p>
    <w:p w14:paraId="7626CF99" w14:textId="6244D750" w:rsidR="00333142" w:rsidRPr="00C22FE2" w:rsidRDefault="00333142" w:rsidP="00D317F4">
      <w:pPr>
        <w:spacing w:after="0" w:line="240" w:lineRule="auto"/>
        <w:ind w:left="-144" w:right="-144"/>
        <w:rPr>
          <w:rFonts w:ascii="Arial" w:hAnsi="Arial" w:cs="Arial"/>
          <w:szCs w:val="18"/>
        </w:rPr>
      </w:pPr>
      <w:r w:rsidRPr="00C22FE2">
        <w:rPr>
          <w:rFonts w:ascii="Arial" w:hAnsi="Arial" w:cs="Arial"/>
          <w:szCs w:val="18"/>
        </w:rPr>
        <w:t xml:space="preserve"> </w:t>
      </w:r>
    </w:p>
    <w:p w14:paraId="63366724" w14:textId="77F705F6" w:rsidR="00D9489A" w:rsidRPr="00C22FE2" w:rsidRDefault="00F025BC" w:rsidP="00D317F4">
      <w:pPr>
        <w:spacing w:line="240" w:lineRule="auto"/>
        <w:ind w:left="-144" w:right="-144"/>
        <w:jc w:val="both"/>
        <w:rPr>
          <w:rFonts w:ascii="Arial" w:hAnsi="Arial" w:cs="Arial"/>
          <w:szCs w:val="20"/>
          <w:lang w:eastAsia="en-US"/>
        </w:rPr>
      </w:pPr>
      <w:r w:rsidRPr="00C22FE2">
        <w:rPr>
          <w:rFonts w:ascii="Arial" w:hAnsi="Arial" w:cs="Arial"/>
          <w:szCs w:val="20"/>
          <w:lang w:eastAsia="en-US"/>
        </w:rPr>
        <w:t xml:space="preserve">On September </w:t>
      </w:r>
      <w:r w:rsidR="001E0053">
        <w:rPr>
          <w:rFonts w:ascii="Arial" w:hAnsi="Arial" w:cs="Arial"/>
          <w:szCs w:val="20"/>
          <w:lang w:eastAsia="en-US"/>
        </w:rPr>
        <w:t xml:space="preserve">12, </w:t>
      </w:r>
      <w:r w:rsidRPr="00C22FE2">
        <w:rPr>
          <w:rFonts w:ascii="Arial" w:hAnsi="Arial" w:cs="Arial"/>
          <w:szCs w:val="20"/>
          <w:lang w:eastAsia="en-US"/>
        </w:rPr>
        <w:t xml:space="preserve">2020, </w:t>
      </w:r>
      <w:proofErr w:type="spellStart"/>
      <w:r w:rsidRPr="00C22FE2">
        <w:rPr>
          <w:rFonts w:ascii="Arial" w:hAnsi="Arial" w:cs="Arial"/>
          <w:szCs w:val="20"/>
          <w:lang w:eastAsia="en-US"/>
        </w:rPr>
        <w:t>Heidar</w:t>
      </w:r>
      <w:proofErr w:type="spellEnd"/>
      <w:r w:rsidRPr="00C22FE2">
        <w:rPr>
          <w:rFonts w:ascii="Arial" w:hAnsi="Arial" w:cs="Arial"/>
          <w:szCs w:val="20"/>
          <w:lang w:eastAsia="en-US"/>
        </w:rPr>
        <w:t xml:space="preserve"> </w:t>
      </w:r>
      <w:proofErr w:type="spellStart"/>
      <w:r w:rsidRPr="00C22FE2">
        <w:rPr>
          <w:rFonts w:ascii="Arial" w:hAnsi="Arial" w:cs="Arial"/>
          <w:szCs w:val="20"/>
          <w:lang w:eastAsia="en-US"/>
        </w:rPr>
        <w:t>Ghorbani’s</w:t>
      </w:r>
      <w:proofErr w:type="spellEnd"/>
      <w:r w:rsidRPr="00C22FE2">
        <w:rPr>
          <w:rFonts w:ascii="Arial" w:hAnsi="Arial" w:cs="Arial"/>
          <w:szCs w:val="20"/>
          <w:lang w:eastAsia="en-US"/>
        </w:rPr>
        <w:t xml:space="preserve"> lawyers appealed to the head of </w:t>
      </w:r>
      <w:r w:rsidR="00F46BB5" w:rsidRPr="00C22FE2">
        <w:rPr>
          <w:rFonts w:ascii="Arial" w:hAnsi="Arial" w:cs="Arial"/>
          <w:szCs w:val="20"/>
          <w:lang w:eastAsia="en-US"/>
        </w:rPr>
        <w:t xml:space="preserve">head of </w:t>
      </w:r>
      <w:r w:rsidRPr="00C22FE2">
        <w:rPr>
          <w:rFonts w:ascii="Arial" w:hAnsi="Arial" w:cs="Arial"/>
          <w:szCs w:val="20"/>
          <w:lang w:eastAsia="en-US"/>
        </w:rPr>
        <w:t xml:space="preserve">judiciary to exercise powers granted to him under Article 477 of Iran’s Code of Criminal Procedure and order a review of the case on the basis that the verdict issued </w:t>
      </w:r>
      <w:r w:rsidR="00F46BB5" w:rsidRPr="00C22FE2">
        <w:rPr>
          <w:rFonts w:ascii="Arial" w:hAnsi="Arial" w:cs="Arial"/>
          <w:szCs w:val="20"/>
          <w:lang w:eastAsia="en-US"/>
        </w:rPr>
        <w:t>was</w:t>
      </w:r>
      <w:r w:rsidRPr="00C22FE2">
        <w:rPr>
          <w:rFonts w:ascii="Arial" w:hAnsi="Arial" w:cs="Arial"/>
          <w:szCs w:val="20"/>
          <w:lang w:eastAsia="en-US"/>
        </w:rPr>
        <w:t xml:space="preserve"> evidently in contravention </w:t>
      </w:r>
      <w:r w:rsidR="00637B93" w:rsidRPr="00C22FE2">
        <w:rPr>
          <w:rFonts w:ascii="Arial" w:hAnsi="Arial" w:cs="Arial"/>
          <w:szCs w:val="20"/>
          <w:lang w:eastAsia="en-US"/>
        </w:rPr>
        <w:t>of</w:t>
      </w:r>
      <w:r w:rsidRPr="00C22FE2">
        <w:rPr>
          <w:rFonts w:ascii="Arial" w:hAnsi="Arial" w:cs="Arial"/>
          <w:szCs w:val="20"/>
          <w:lang w:eastAsia="en-US"/>
        </w:rPr>
        <w:t xml:space="preserve"> both Iranian and </w:t>
      </w:r>
      <w:proofErr w:type="spellStart"/>
      <w:r w:rsidRPr="00C22FE2">
        <w:rPr>
          <w:rFonts w:ascii="Arial" w:hAnsi="Arial" w:cs="Arial"/>
          <w:szCs w:val="20"/>
          <w:lang w:eastAsia="en-US"/>
        </w:rPr>
        <w:t>Shari’a</w:t>
      </w:r>
      <w:proofErr w:type="spellEnd"/>
      <w:r w:rsidRPr="00C22FE2">
        <w:rPr>
          <w:rFonts w:ascii="Arial" w:hAnsi="Arial" w:cs="Arial"/>
          <w:szCs w:val="20"/>
          <w:lang w:eastAsia="en-US"/>
        </w:rPr>
        <w:t xml:space="preserve"> law</w:t>
      </w:r>
      <w:r w:rsidR="00314780" w:rsidRPr="00C22FE2">
        <w:rPr>
          <w:rFonts w:ascii="Arial" w:hAnsi="Arial" w:cs="Arial"/>
          <w:szCs w:val="20"/>
          <w:lang w:eastAsia="en-US"/>
        </w:rPr>
        <w:t>.</w:t>
      </w:r>
      <w:r w:rsidR="00DB02A8" w:rsidRPr="00C22FE2">
        <w:rPr>
          <w:rFonts w:ascii="Arial" w:hAnsi="Arial" w:cs="Arial"/>
          <w:szCs w:val="20"/>
          <w:lang w:eastAsia="en-US"/>
        </w:rPr>
        <w:t xml:space="preserve"> </w:t>
      </w:r>
      <w:r w:rsidR="00314780" w:rsidRPr="00C22FE2">
        <w:rPr>
          <w:rFonts w:ascii="Arial" w:hAnsi="Arial" w:cs="Arial"/>
          <w:szCs w:val="20"/>
          <w:lang w:eastAsia="en-US"/>
        </w:rPr>
        <w:t>H</w:t>
      </w:r>
      <w:r w:rsidR="00DB02A8" w:rsidRPr="00C22FE2">
        <w:rPr>
          <w:rFonts w:ascii="Arial" w:hAnsi="Arial" w:cs="Arial"/>
          <w:szCs w:val="20"/>
          <w:lang w:eastAsia="en-US"/>
        </w:rPr>
        <w:t xml:space="preserve">is lawyers said the head of judiciary </w:t>
      </w:r>
      <w:r w:rsidR="00D9489A" w:rsidRPr="00C22FE2">
        <w:rPr>
          <w:rFonts w:ascii="Arial" w:hAnsi="Arial" w:cs="Arial"/>
          <w:szCs w:val="20"/>
          <w:lang w:eastAsia="en-US"/>
        </w:rPr>
        <w:t xml:space="preserve">sent </w:t>
      </w:r>
      <w:r w:rsidR="0092241B" w:rsidRPr="00C22FE2">
        <w:rPr>
          <w:rFonts w:ascii="Arial" w:hAnsi="Arial" w:cs="Arial"/>
          <w:szCs w:val="20"/>
          <w:lang w:eastAsia="en-US"/>
        </w:rPr>
        <w:t xml:space="preserve">the request </w:t>
      </w:r>
      <w:r w:rsidR="00D9489A" w:rsidRPr="00C22FE2">
        <w:rPr>
          <w:rFonts w:ascii="Arial" w:hAnsi="Arial" w:cs="Arial"/>
          <w:szCs w:val="20"/>
          <w:lang w:eastAsia="en-US"/>
        </w:rPr>
        <w:t>to a branch of the Supreme Court</w:t>
      </w:r>
      <w:r w:rsidR="00314780" w:rsidRPr="00C22FE2">
        <w:rPr>
          <w:rFonts w:ascii="Arial" w:hAnsi="Arial" w:cs="Arial"/>
          <w:szCs w:val="20"/>
          <w:lang w:eastAsia="en-US"/>
        </w:rPr>
        <w:t xml:space="preserve"> and that </w:t>
      </w:r>
      <w:r w:rsidR="00F864CD" w:rsidRPr="00C22FE2">
        <w:rPr>
          <w:rFonts w:ascii="Arial" w:hAnsi="Arial" w:cs="Arial"/>
          <w:szCs w:val="20"/>
          <w:lang w:eastAsia="en-US"/>
        </w:rPr>
        <w:t>t</w:t>
      </w:r>
      <w:r w:rsidR="00DB02A8" w:rsidRPr="00C22FE2">
        <w:rPr>
          <w:rFonts w:ascii="Arial" w:hAnsi="Arial" w:cs="Arial"/>
          <w:szCs w:val="20"/>
          <w:lang w:eastAsia="en-US"/>
        </w:rPr>
        <w:t xml:space="preserve">he Supreme Court </w:t>
      </w:r>
      <w:r w:rsidR="00314780" w:rsidRPr="00C22FE2">
        <w:rPr>
          <w:rFonts w:ascii="Arial" w:hAnsi="Arial" w:cs="Arial"/>
          <w:szCs w:val="20"/>
          <w:lang w:eastAsia="en-US"/>
        </w:rPr>
        <w:t xml:space="preserve">subsequently </w:t>
      </w:r>
      <w:r w:rsidR="00D9489A" w:rsidRPr="00C22FE2">
        <w:rPr>
          <w:rFonts w:ascii="Arial" w:hAnsi="Arial" w:cs="Arial"/>
          <w:szCs w:val="20"/>
          <w:lang w:eastAsia="en-US"/>
        </w:rPr>
        <w:t>reject</w:t>
      </w:r>
      <w:r w:rsidR="00DB02A8" w:rsidRPr="00C22FE2">
        <w:rPr>
          <w:rFonts w:ascii="Arial" w:hAnsi="Arial" w:cs="Arial"/>
          <w:szCs w:val="20"/>
          <w:lang w:eastAsia="en-US"/>
        </w:rPr>
        <w:t xml:space="preserve">ed </w:t>
      </w:r>
      <w:r w:rsidR="00F46BB5" w:rsidRPr="00C22FE2">
        <w:rPr>
          <w:rFonts w:ascii="Arial" w:hAnsi="Arial" w:cs="Arial"/>
          <w:szCs w:val="20"/>
          <w:lang w:eastAsia="en-US"/>
        </w:rPr>
        <w:t>the request for</w:t>
      </w:r>
      <w:r w:rsidR="00CF41D2" w:rsidRPr="00C22FE2">
        <w:rPr>
          <w:rFonts w:ascii="Arial" w:hAnsi="Arial" w:cs="Arial"/>
          <w:szCs w:val="20"/>
          <w:lang w:eastAsia="en-US"/>
        </w:rPr>
        <w:t xml:space="preserve"> judicial</w:t>
      </w:r>
      <w:r w:rsidR="00F46BB5" w:rsidRPr="00C22FE2">
        <w:rPr>
          <w:rFonts w:ascii="Arial" w:hAnsi="Arial" w:cs="Arial"/>
          <w:szCs w:val="20"/>
          <w:lang w:eastAsia="en-US"/>
        </w:rPr>
        <w:t xml:space="preserve"> review </w:t>
      </w:r>
      <w:r w:rsidR="00D9489A" w:rsidRPr="00C22FE2">
        <w:rPr>
          <w:rFonts w:ascii="Arial" w:hAnsi="Arial" w:cs="Arial"/>
          <w:szCs w:val="20"/>
          <w:lang w:eastAsia="en-US"/>
        </w:rPr>
        <w:t xml:space="preserve">in early August 2021. Article 287 of the Islamic Penal Code states: “Any group that takes up arms against the foundations of the Islamic Republic of Iran is considered </w:t>
      </w:r>
      <w:proofErr w:type="spellStart"/>
      <w:r w:rsidR="00D9489A" w:rsidRPr="00C22FE2">
        <w:rPr>
          <w:rFonts w:ascii="Arial" w:hAnsi="Arial" w:cs="Arial"/>
          <w:i/>
          <w:iCs/>
          <w:szCs w:val="20"/>
          <w:lang w:eastAsia="en-US"/>
        </w:rPr>
        <w:t>baghi</w:t>
      </w:r>
      <w:proofErr w:type="spellEnd"/>
      <w:r w:rsidR="00D9489A" w:rsidRPr="00C22FE2">
        <w:rPr>
          <w:rFonts w:ascii="Arial" w:hAnsi="Arial" w:cs="Arial"/>
          <w:szCs w:val="20"/>
          <w:lang w:eastAsia="en-US"/>
        </w:rPr>
        <w:t xml:space="preserve"> and in the event of resorting to the use of arms, its members shall be sentenced to death.” According to information in </w:t>
      </w:r>
      <w:proofErr w:type="spellStart"/>
      <w:r w:rsidR="00D9489A" w:rsidRPr="00C22FE2">
        <w:rPr>
          <w:rFonts w:ascii="Arial" w:hAnsi="Arial" w:cs="Arial"/>
          <w:szCs w:val="20"/>
          <w:lang w:eastAsia="en-US"/>
        </w:rPr>
        <w:t>Heidar</w:t>
      </w:r>
      <w:proofErr w:type="spellEnd"/>
      <w:r w:rsidR="00D9489A" w:rsidRPr="00C22FE2">
        <w:rPr>
          <w:rFonts w:ascii="Arial" w:hAnsi="Arial" w:cs="Arial"/>
          <w:szCs w:val="20"/>
          <w:lang w:eastAsia="en-US"/>
        </w:rPr>
        <w:t xml:space="preserve"> </w:t>
      </w:r>
      <w:proofErr w:type="spellStart"/>
      <w:r w:rsidR="00D9489A" w:rsidRPr="00C22FE2">
        <w:rPr>
          <w:rFonts w:ascii="Arial" w:hAnsi="Arial" w:cs="Arial"/>
          <w:szCs w:val="20"/>
          <w:lang w:eastAsia="en-US"/>
        </w:rPr>
        <w:t>Ghorbani’s</w:t>
      </w:r>
      <w:proofErr w:type="spellEnd"/>
      <w:r w:rsidR="00D9489A" w:rsidRPr="00C22FE2">
        <w:rPr>
          <w:rFonts w:ascii="Arial" w:hAnsi="Arial" w:cs="Arial"/>
          <w:szCs w:val="20"/>
          <w:lang w:eastAsia="en-US"/>
        </w:rPr>
        <w:t xml:space="preserve"> casefile and obtained by Amnesty International, the investigator of the case, who works in the office of the prosecutor in Kurdistan province, stated in writing on February </w:t>
      </w:r>
      <w:r w:rsidR="001E0053">
        <w:rPr>
          <w:rFonts w:ascii="Arial" w:hAnsi="Arial" w:cs="Arial"/>
          <w:szCs w:val="20"/>
          <w:lang w:eastAsia="en-US"/>
        </w:rPr>
        <w:t xml:space="preserve">1, </w:t>
      </w:r>
      <w:proofErr w:type="gramStart"/>
      <w:r w:rsidR="00D9489A" w:rsidRPr="00C22FE2">
        <w:rPr>
          <w:rFonts w:ascii="Arial" w:hAnsi="Arial" w:cs="Arial"/>
          <w:szCs w:val="20"/>
          <w:lang w:eastAsia="en-US"/>
        </w:rPr>
        <w:t>2017</w:t>
      </w:r>
      <w:proofErr w:type="gramEnd"/>
      <w:r w:rsidR="00D9489A" w:rsidRPr="00C22FE2">
        <w:rPr>
          <w:rFonts w:ascii="Arial" w:hAnsi="Arial" w:cs="Arial"/>
          <w:szCs w:val="20"/>
          <w:lang w:eastAsia="en-US"/>
        </w:rPr>
        <w:t xml:space="preserve"> that there is no evidence to charge Heidar Ghorbani with “armed rebellion against the state” (</w:t>
      </w:r>
      <w:proofErr w:type="spellStart"/>
      <w:r w:rsidR="00D9489A" w:rsidRPr="00C22FE2">
        <w:rPr>
          <w:rFonts w:ascii="Arial" w:hAnsi="Arial" w:cs="Arial"/>
          <w:i/>
          <w:iCs/>
          <w:szCs w:val="20"/>
          <w:lang w:eastAsia="en-US"/>
        </w:rPr>
        <w:t>baghi</w:t>
      </w:r>
      <w:proofErr w:type="spellEnd"/>
      <w:r w:rsidR="00D9489A" w:rsidRPr="00C22FE2">
        <w:rPr>
          <w:rFonts w:ascii="Arial" w:hAnsi="Arial" w:cs="Arial"/>
          <w:szCs w:val="20"/>
          <w:lang w:eastAsia="en-US"/>
        </w:rPr>
        <w:t>). However, the prosecutor insisted that the indictment list this charge.</w:t>
      </w:r>
      <w:r w:rsidR="00C474C3" w:rsidRPr="00C22FE2">
        <w:rPr>
          <w:rFonts w:ascii="Arial" w:hAnsi="Arial" w:cs="Arial"/>
          <w:szCs w:val="20"/>
          <w:lang w:eastAsia="en-US"/>
        </w:rPr>
        <w:t xml:space="preserve"> Heidar Ghorbani has denied he was a member of Kurdish Democratic Party of Iran, an armed Kurdish opposition group.</w:t>
      </w:r>
    </w:p>
    <w:p w14:paraId="0A2B63B2" w14:textId="5431377B" w:rsidR="00F025BC" w:rsidRPr="00C22FE2" w:rsidRDefault="00F025BC" w:rsidP="00D317F4">
      <w:pPr>
        <w:spacing w:line="240" w:lineRule="auto"/>
        <w:ind w:left="-144" w:right="-144"/>
        <w:jc w:val="both"/>
        <w:rPr>
          <w:rFonts w:ascii="Arial" w:hAnsi="Arial" w:cs="Arial"/>
          <w:szCs w:val="20"/>
          <w:lang w:eastAsia="en-US"/>
        </w:rPr>
      </w:pPr>
      <w:r w:rsidRPr="00C22FE2">
        <w:rPr>
          <w:rFonts w:ascii="Arial" w:hAnsi="Arial" w:cs="Arial"/>
          <w:szCs w:val="20"/>
          <w:lang w:eastAsia="en-US"/>
        </w:rPr>
        <w:t xml:space="preserve">Heidar Ghorbani was arrested on October </w:t>
      </w:r>
      <w:r w:rsidR="001E0053">
        <w:rPr>
          <w:rFonts w:ascii="Arial" w:hAnsi="Arial" w:cs="Arial"/>
          <w:szCs w:val="20"/>
          <w:lang w:eastAsia="en-US"/>
        </w:rPr>
        <w:t xml:space="preserve">12, </w:t>
      </w:r>
      <w:r w:rsidRPr="00C22FE2">
        <w:rPr>
          <w:rFonts w:ascii="Arial" w:hAnsi="Arial" w:cs="Arial"/>
          <w:szCs w:val="20"/>
          <w:lang w:eastAsia="en-US"/>
        </w:rPr>
        <w:t xml:space="preserve">2016, by about 10 ministry of intelligence </w:t>
      </w:r>
      <w:r w:rsidR="00D9489A" w:rsidRPr="00C22FE2">
        <w:rPr>
          <w:rFonts w:ascii="Arial" w:hAnsi="Arial" w:cs="Arial"/>
          <w:szCs w:val="20"/>
          <w:lang w:eastAsia="en-US"/>
        </w:rPr>
        <w:t xml:space="preserve">agents </w:t>
      </w:r>
      <w:r w:rsidRPr="00C22FE2">
        <w:rPr>
          <w:rFonts w:ascii="Arial" w:hAnsi="Arial" w:cs="Arial"/>
          <w:szCs w:val="20"/>
          <w:lang w:eastAsia="en-US"/>
        </w:rPr>
        <w:t xml:space="preserve">who raided his home and failed to show an arrest warrant. For nearly three months, his family were denied any information about his fate and whereabouts and did not even know if he was dead or alive. On January </w:t>
      </w:r>
      <w:r w:rsidR="001E0053">
        <w:rPr>
          <w:rFonts w:ascii="Arial" w:hAnsi="Arial" w:cs="Arial"/>
          <w:szCs w:val="20"/>
          <w:lang w:eastAsia="en-US"/>
        </w:rPr>
        <w:t xml:space="preserve">5, </w:t>
      </w:r>
      <w:r w:rsidRPr="00C22FE2">
        <w:rPr>
          <w:rFonts w:ascii="Arial" w:hAnsi="Arial" w:cs="Arial"/>
          <w:szCs w:val="20"/>
          <w:lang w:eastAsia="en-US"/>
        </w:rPr>
        <w:t xml:space="preserve">2017, he was allowed to briefly call his family, but his whereabouts continued to be concealed. After this phone call, his family was again kept in the dark about his fate and whereabouts until April 2017 when he was transferred to the central prison in </w:t>
      </w:r>
      <w:proofErr w:type="spellStart"/>
      <w:r w:rsidRPr="00C22FE2">
        <w:rPr>
          <w:rFonts w:ascii="Arial" w:hAnsi="Arial" w:cs="Arial"/>
          <w:szCs w:val="20"/>
          <w:lang w:eastAsia="en-US"/>
        </w:rPr>
        <w:t>Sanandaj</w:t>
      </w:r>
      <w:proofErr w:type="spellEnd"/>
      <w:r w:rsidRPr="00C22FE2">
        <w:rPr>
          <w:rFonts w:ascii="Arial" w:hAnsi="Arial" w:cs="Arial"/>
          <w:szCs w:val="20"/>
          <w:lang w:eastAsia="en-US"/>
        </w:rPr>
        <w:t xml:space="preserve">. Following his transfer to </w:t>
      </w:r>
      <w:proofErr w:type="spellStart"/>
      <w:r w:rsidRPr="00C22FE2">
        <w:rPr>
          <w:rFonts w:ascii="Arial" w:hAnsi="Arial" w:cs="Arial"/>
          <w:szCs w:val="20"/>
          <w:lang w:eastAsia="en-US"/>
        </w:rPr>
        <w:t>Sanandaj</w:t>
      </w:r>
      <w:proofErr w:type="spellEnd"/>
      <w:r w:rsidRPr="00C22FE2">
        <w:rPr>
          <w:rFonts w:ascii="Arial" w:hAnsi="Arial" w:cs="Arial"/>
          <w:szCs w:val="20"/>
          <w:lang w:eastAsia="en-US"/>
        </w:rPr>
        <w:t xml:space="preserve"> prison, </w:t>
      </w:r>
      <w:proofErr w:type="spellStart"/>
      <w:r w:rsidRPr="00C22FE2">
        <w:rPr>
          <w:rFonts w:ascii="Arial" w:hAnsi="Arial" w:cs="Arial"/>
          <w:szCs w:val="20"/>
          <w:lang w:eastAsia="en-US"/>
        </w:rPr>
        <w:t>Heidar</w:t>
      </w:r>
      <w:proofErr w:type="spellEnd"/>
      <w:r w:rsidRPr="00C22FE2">
        <w:rPr>
          <w:rFonts w:ascii="Arial" w:hAnsi="Arial" w:cs="Arial"/>
          <w:szCs w:val="20"/>
          <w:lang w:eastAsia="en-US"/>
        </w:rPr>
        <w:t xml:space="preserve"> </w:t>
      </w:r>
      <w:proofErr w:type="spellStart"/>
      <w:r w:rsidRPr="00C22FE2">
        <w:rPr>
          <w:rFonts w:ascii="Arial" w:hAnsi="Arial" w:cs="Arial"/>
          <w:szCs w:val="20"/>
          <w:lang w:eastAsia="en-US"/>
        </w:rPr>
        <w:t>Ghorbani</w:t>
      </w:r>
      <w:proofErr w:type="spellEnd"/>
      <w:r w:rsidRPr="00C22FE2">
        <w:rPr>
          <w:rFonts w:ascii="Arial" w:hAnsi="Arial" w:cs="Arial"/>
          <w:szCs w:val="20"/>
          <w:lang w:eastAsia="en-US"/>
        </w:rPr>
        <w:t xml:space="preserve"> revealed that while forcibly disappeared, he had been held for several days in a detention centre in </w:t>
      </w:r>
      <w:proofErr w:type="spellStart"/>
      <w:r w:rsidRPr="00C22FE2">
        <w:rPr>
          <w:rFonts w:ascii="Arial" w:hAnsi="Arial" w:cs="Arial"/>
          <w:szCs w:val="20"/>
          <w:lang w:eastAsia="en-US"/>
        </w:rPr>
        <w:t>Kamyaran</w:t>
      </w:r>
      <w:proofErr w:type="spellEnd"/>
      <w:r w:rsidRPr="00C22FE2">
        <w:rPr>
          <w:rFonts w:ascii="Arial" w:hAnsi="Arial" w:cs="Arial"/>
          <w:szCs w:val="20"/>
          <w:lang w:eastAsia="en-US"/>
        </w:rPr>
        <w:t>, Kurdistan province, run by the Investigation Unit of Iran's police (</w:t>
      </w:r>
      <w:proofErr w:type="spellStart"/>
      <w:r w:rsidRPr="00C22FE2">
        <w:rPr>
          <w:rFonts w:ascii="Arial" w:hAnsi="Arial" w:cs="Arial"/>
          <w:i/>
          <w:iCs/>
          <w:szCs w:val="20"/>
          <w:lang w:eastAsia="en-US"/>
        </w:rPr>
        <w:t>Agahi</w:t>
      </w:r>
      <w:proofErr w:type="spellEnd"/>
      <w:r w:rsidRPr="00C22FE2">
        <w:rPr>
          <w:rFonts w:ascii="Arial" w:hAnsi="Arial" w:cs="Arial"/>
          <w:szCs w:val="20"/>
          <w:lang w:eastAsia="en-US"/>
        </w:rPr>
        <w:t xml:space="preserve">), and then transferred to a ministry of intelligence detention centre in </w:t>
      </w:r>
      <w:proofErr w:type="spellStart"/>
      <w:r w:rsidRPr="00C22FE2">
        <w:rPr>
          <w:rFonts w:ascii="Arial" w:hAnsi="Arial" w:cs="Arial"/>
          <w:szCs w:val="20"/>
          <w:lang w:eastAsia="en-US"/>
        </w:rPr>
        <w:t>Sanandaj</w:t>
      </w:r>
      <w:proofErr w:type="spellEnd"/>
      <w:r w:rsidRPr="00C22FE2">
        <w:rPr>
          <w:rFonts w:ascii="Arial" w:hAnsi="Arial" w:cs="Arial"/>
          <w:szCs w:val="20"/>
          <w:lang w:eastAsia="en-US"/>
        </w:rPr>
        <w:t xml:space="preserve">, where he was held in </w:t>
      </w:r>
      <w:r w:rsidR="00D9489A" w:rsidRPr="00C22FE2">
        <w:rPr>
          <w:rFonts w:ascii="Arial" w:hAnsi="Arial" w:cs="Arial"/>
          <w:szCs w:val="20"/>
          <w:lang w:eastAsia="en-US"/>
        </w:rPr>
        <w:t xml:space="preserve">prolonged </w:t>
      </w:r>
      <w:r w:rsidRPr="00C22FE2">
        <w:rPr>
          <w:rFonts w:ascii="Arial" w:hAnsi="Arial" w:cs="Arial"/>
          <w:szCs w:val="20"/>
          <w:lang w:eastAsia="en-US"/>
        </w:rPr>
        <w:t>solitary confinement</w:t>
      </w:r>
      <w:r w:rsidR="00D9489A" w:rsidRPr="00C22FE2">
        <w:rPr>
          <w:rFonts w:ascii="Arial" w:hAnsi="Arial" w:cs="Arial"/>
          <w:szCs w:val="20"/>
          <w:lang w:eastAsia="en-US"/>
        </w:rPr>
        <w:t xml:space="preserve">, </w:t>
      </w:r>
      <w:r w:rsidR="0083132C" w:rsidRPr="00C22FE2">
        <w:rPr>
          <w:rFonts w:ascii="Arial" w:hAnsi="Arial" w:cs="Arial"/>
          <w:szCs w:val="20"/>
          <w:lang w:eastAsia="en-US"/>
        </w:rPr>
        <w:t xml:space="preserve">in violation of the absolute prohibition of torture and other ill-treatment, </w:t>
      </w:r>
      <w:r w:rsidRPr="00C22FE2">
        <w:rPr>
          <w:rFonts w:ascii="Arial" w:hAnsi="Arial" w:cs="Arial"/>
          <w:szCs w:val="20"/>
          <w:lang w:eastAsia="en-US"/>
        </w:rPr>
        <w:t xml:space="preserve">for several months. </w:t>
      </w:r>
      <w:r w:rsidR="00CF1257" w:rsidRPr="00C22FE2">
        <w:rPr>
          <w:rFonts w:ascii="Arial" w:hAnsi="Arial" w:cs="Arial"/>
          <w:szCs w:val="20"/>
          <w:lang w:eastAsia="en-US"/>
        </w:rPr>
        <w:t xml:space="preserve">He also said that during this time his interrogators kicked and punched him, deprived him of sleep, and forced him to lay on the ground while they walked over his chest, causing him a feeling of suffocation. </w:t>
      </w:r>
      <w:r w:rsidRPr="00C22FE2">
        <w:rPr>
          <w:rFonts w:ascii="Arial" w:hAnsi="Arial" w:cs="Arial"/>
          <w:szCs w:val="20"/>
          <w:lang w:eastAsia="en-US"/>
        </w:rPr>
        <w:t xml:space="preserve">On March </w:t>
      </w:r>
      <w:r w:rsidR="001E0053">
        <w:rPr>
          <w:rFonts w:ascii="Arial" w:hAnsi="Arial" w:cs="Arial"/>
          <w:szCs w:val="20"/>
          <w:lang w:eastAsia="en-US"/>
        </w:rPr>
        <w:t xml:space="preserve">8, </w:t>
      </w:r>
      <w:r w:rsidRPr="00C22FE2">
        <w:rPr>
          <w:rFonts w:ascii="Arial" w:hAnsi="Arial" w:cs="Arial"/>
          <w:szCs w:val="20"/>
          <w:lang w:eastAsia="en-US"/>
        </w:rPr>
        <w:t xml:space="preserve">2017, Press TV, an Iranian state-owned outlet that broadcasts in English, aired a propaganda video entitled “The Driver of Death”, which featured the forced “confessions” of Heidar Ghorbani without his knowledge. In addition to violating the right to presumption of innocence and to remain silent during interrogations and trial, the mental anguish caused to detainees and their families by such “confession” videos, which dehumanize and demonize the victims and purport to show their “guilt” for serious crimes, violates the absolute prohibition on torture and other cruel, </w:t>
      </w:r>
      <w:proofErr w:type="gramStart"/>
      <w:r w:rsidRPr="00C22FE2">
        <w:rPr>
          <w:rFonts w:ascii="Arial" w:hAnsi="Arial" w:cs="Arial"/>
          <w:szCs w:val="20"/>
          <w:lang w:eastAsia="en-US"/>
        </w:rPr>
        <w:t>inhuman</w:t>
      </w:r>
      <w:proofErr w:type="gramEnd"/>
      <w:r w:rsidRPr="00C22FE2">
        <w:rPr>
          <w:rFonts w:ascii="Arial" w:hAnsi="Arial" w:cs="Arial"/>
          <w:szCs w:val="20"/>
          <w:lang w:eastAsia="en-US"/>
        </w:rPr>
        <w:t xml:space="preserve"> and degrading treatment under international law.</w:t>
      </w:r>
      <w:r w:rsidR="007A24C4" w:rsidRPr="00C22FE2">
        <w:rPr>
          <w:rFonts w:ascii="Arial" w:hAnsi="Arial" w:cs="Arial"/>
          <w:szCs w:val="20"/>
          <w:lang w:eastAsia="en-US"/>
        </w:rPr>
        <w:t xml:space="preserve"> </w:t>
      </w:r>
      <w:r w:rsidRPr="00C22FE2">
        <w:rPr>
          <w:rFonts w:ascii="Arial" w:hAnsi="Arial" w:cs="Arial"/>
          <w:szCs w:val="20"/>
          <w:lang w:eastAsia="en-US"/>
        </w:rPr>
        <w:t xml:space="preserve">In addition to his trial before the Revolutionary Court, Heidar Ghorbani was also tried before Branch 1 of Criminal Court 1 of Kurdistan province for aiding and abetting murder, attempted kidnapping, assisting the direct perpetrators to escape. In this trial, he was sentenced to a total of 118 years and six months and 200 lashes on October </w:t>
      </w:r>
      <w:r w:rsidR="00934A16">
        <w:rPr>
          <w:rFonts w:ascii="Arial" w:hAnsi="Arial" w:cs="Arial"/>
          <w:szCs w:val="20"/>
          <w:lang w:eastAsia="en-US"/>
        </w:rPr>
        <w:t xml:space="preserve">6, </w:t>
      </w:r>
      <w:r w:rsidRPr="00C22FE2">
        <w:rPr>
          <w:rFonts w:ascii="Arial" w:hAnsi="Arial" w:cs="Arial"/>
          <w:szCs w:val="20"/>
          <w:lang w:eastAsia="en-US"/>
        </w:rPr>
        <w:t>2019.</w:t>
      </w:r>
    </w:p>
    <w:p w14:paraId="3D9C4B9A" w14:textId="6D0E6D3D" w:rsidR="00F025BC" w:rsidRPr="00C22FE2" w:rsidRDefault="001526CF" w:rsidP="00D317F4">
      <w:pPr>
        <w:spacing w:line="240" w:lineRule="auto"/>
        <w:ind w:left="-144" w:right="-144"/>
        <w:jc w:val="both"/>
        <w:rPr>
          <w:rFonts w:ascii="Arial" w:hAnsi="Arial" w:cs="Arial"/>
          <w:szCs w:val="20"/>
          <w:lang w:eastAsia="en-US"/>
        </w:rPr>
      </w:pPr>
      <w:r w:rsidRPr="00C22FE2">
        <w:rPr>
          <w:rFonts w:ascii="Arial" w:hAnsi="Arial" w:cs="Arial"/>
          <w:szCs w:val="20"/>
          <w:lang w:eastAsia="en-US"/>
        </w:rPr>
        <w:t>Under</w:t>
      </w:r>
      <w:r w:rsidR="00F41840" w:rsidRPr="00C22FE2">
        <w:rPr>
          <w:rFonts w:ascii="Arial" w:hAnsi="Arial" w:cs="Arial"/>
          <w:szCs w:val="20"/>
          <w:lang w:eastAsia="en-US"/>
        </w:rPr>
        <w:t xml:space="preserve"> international human rights law, </w:t>
      </w:r>
      <w:r w:rsidR="00F025BC" w:rsidRPr="00C22FE2">
        <w:rPr>
          <w:rFonts w:ascii="Arial" w:hAnsi="Arial" w:cs="Arial"/>
          <w:szCs w:val="20"/>
          <w:lang w:eastAsia="en-US"/>
        </w:rPr>
        <w:t>the proceedings in capital cases must scrupulously observe fair trial</w:t>
      </w:r>
      <w:r w:rsidR="00F41840" w:rsidRPr="00C22FE2">
        <w:rPr>
          <w:rFonts w:ascii="Arial" w:hAnsi="Arial" w:cs="Arial"/>
          <w:szCs w:val="20"/>
          <w:lang w:eastAsia="en-US"/>
        </w:rPr>
        <w:t xml:space="preserve"> standards, and particularly in view of the irreversible nature of the death penalty</w:t>
      </w:r>
      <w:r w:rsidR="00F025BC" w:rsidRPr="00C22FE2">
        <w:rPr>
          <w:rFonts w:ascii="Arial" w:hAnsi="Arial" w:cs="Arial"/>
          <w:szCs w:val="20"/>
          <w:lang w:eastAsia="en-US"/>
        </w:rPr>
        <w:t xml:space="preserve">. All individuals who risk facing the death penalty must benefit from the services of competent defence counsel at every stage of the proceedings. They must be presumed innocent until their guilt has been proved based upon clear and convincing evidence leaving no room for an alternative explanation of the facts, in strict application of the highest standards for gathering and assessing evidence. In addition, all mitigating factors must be </w:t>
      </w:r>
      <w:proofErr w:type="gramStart"/>
      <w:r w:rsidR="00F025BC" w:rsidRPr="00C22FE2">
        <w:rPr>
          <w:rFonts w:ascii="Arial" w:hAnsi="Arial" w:cs="Arial"/>
          <w:szCs w:val="20"/>
          <w:lang w:eastAsia="en-US"/>
        </w:rPr>
        <w:t>taken into account</w:t>
      </w:r>
      <w:proofErr w:type="gramEnd"/>
      <w:r w:rsidR="00F025BC" w:rsidRPr="00C22FE2">
        <w:rPr>
          <w:rFonts w:ascii="Arial" w:hAnsi="Arial" w:cs="Arial"/>
          <w:szCs w:val="20"/>
          <w:lang w:eastAsia="en-US"/>
        </w:rPr>
        <w:t>. The proceedings must guarantee the right to review of both the factual and the legal aspects of the case by a higher tribunal. Imposition of the death penalty following criminal proceedings that fall seriously short of fair trial standards constitutes an arbitrary deprivation of the right to life and may even amount to an extrajudicial execution.</w:t>
      </w:r>
      <w:r w:rsidR="00C474C3" w:rsidRPr="00C22FE2">
        <w:rPr>
          <w:rFonts w:ascii="Arial" w:hAnsi="Arial" w:cs="Arial"/>
          <w:szCs w:val="20"/>
          <w:lang w:eastAsia="en-US"/>
        </w:rPr>
        <w:t xml:space="preserve"> In a September </w:t>
      </w:r>
      <w:r w:rsidR="00934A16">
        <w:rPr>
          <w:rFonts w:ascii="Arial" w:hAnsi="Arial" w:cs="Arial"/>
          <w:szCs w:val="20"/>
          <w:lang w:eastAsia="en-US"/>
        </w:rPr>
        <w:t xml:space="preserve">3, </w:t>
      </w:r>
      <w:r w:rsidR="00C474C3" w:rsidRPr="00C22FE2">
        <w:rPr>
          <w:rFonts w:ascii="Arial" w:hAnsi="Arial" w:cs="Arial"/>
          <w:szCs w:val="20"/>
          <w:lang w:eastAsia="en-US"/>
        </w:rPr>
        <w:t xml:space="preserve">2021 statement, several UN human rights experts </w:t>
      </w:r>
      <w:hyperlink r:id="rId17" w:history="1">
        <w:r w:rsidR="00C474C3" w:rsidRPr="00C22FE2">
          <w:rPr>
            <w:rStyle w:val="Hyperlink"/>
            <w:rFonts w:ascii="Arial" w:hAnsi="Arial" w:cs="Arial"/>
            <w:szCs w:val="20"/>
            <w:lang w:eastAsia="en-US"/>
          </w:rPr>
          <w:t>stated</w:t>
        </w:r>
      </w:hyperlink>
      <w:r w:rsidR="00C474C3" w:rsidRPr="00C22FE2">
        <w:rPr>
          <w:rFonts w:ascii="Arial" w:hAnsi="Arial" w:cs="Arial"/>
          <w:szCs w:val="20"/>
          <w:lang w:eastAsia="en-US"/>
        </w:rPr>
        <w:t xml:space="preserve"> “In the case of Heidar Ghorbani, many foundational guarantees of fair trial and due process enshrined in international human rights law appear to have been violated”.</w:t>
      </w:r>
    </w:p>
    <w:p w14:paraId="3B1D71D4" w14:textId="3512D014" w:rsidR="00D23D90" w:rsidRPr="00C22FE2" w:rsidRDefault="00F025BC" w:rsidP="00D317F4">
      <w:pPr>
        <w:spacing w:line="240" w:lineRule="auto"/>
        <w:ind w:left="-144" w:right="-144"/>
        <w:jc w:val="both"/>
        <w:rPr>
          <w:rFonts w:ascii="Arial" w:hAnsi="Arial" w:cs="Arial"/>
          <w:szCs w:val="20"/>
          <w:lang w:eastAsia="en-US"/>
        </w:rPr>
      </w:pPr>
      <w:r w:rsidRPr="00C22FE2">
        <w:rPr>
          <w:rFonts w:ascii="Arial" w:hAnsi="Arial" w:cs="Arial"/>
          <w:szCs w:val="20"/>
          <w:lang w:eastAsia="en-US"/>
        </w:rPr>
        <w:t xml:space="preserve">Amnesty International opposes the death penalty in all cases without exception regardless of the nature of the crime, the characteristics of the offender, or the method used by the state to kill the prisoner. The death penalty is a violation of the right to life and the ultimate cruel, </w:t>
      </w:r>
      <w:proofErr w:type="gramStart"/>
      <w:r w:rsidRPr="00C22FE2">
        <w:rPr>
          <w:rFonts w:ascii="Arial" w:hAnsi="Arial" w:cs="Arial"/>
          <w:szCs w:val="20"/>
          <w:lang w:eastAsia="en-US"/>
        </w:rPr>
        <w:t>inhuman</w:t>
      </w:r>
      <w:proofErr w:type="gramEnd"/>
      <w:r w:rsidRPr="00C22FE2">
        <w:rPr>
          <w:rFonts w:ascii="Arial" w:hAnsi="Arial" w:cs="Arial"/>
          <w:szCs w:val="20"/>
          <w:lang w:eastAsia="en-US"/>
        </w:rPr>
        <w:t xml:space="preserve"> and degrading punishment. Amnesty International has consistently called on all countries that retain the death penalty including Iran to establish an official moratorium on executions, with a view to completely abolishing the death penalty.</w:t>
      </w:r>
      <w:r w:rsidR="00C01A8C" w:rsidRPr="00C22FE2">
        <w:rPr>
          <w:rFonts w:ascii="Arial" w:hAnsi="Arial" w:cs="Arial"/>
          <w:szCs w:val="20"/>
          <w:lang w:eastAsia="en-US"/>
        </w:rPr>
        <w:t xml:space="preserve"> </w:t>
      </w:r>
    </w:p>
    <w:p w14:paraId="44F78A38" w14:textId="0DAE87DB" w:rsidR="005D2C37" w:rsidRPr="00C22FE2" w:rsidRDefault="005D2C37" w:rsidP="00D317F4">
      <w:pPr>
        <w:spacing w:after="0" w:line="240" w:lineRule="auto"/>
        <w:ind w:left="-144" w:right="-144"/>
        <w:rPr>
          <w:rFonts w:ascii="Arial" w:hAnsi="Arial" w:cs="Arial"/>
          <w:b/>
          <w:sz w:val="20"/>
          <w:szCs w:val="20"/>
        </w:rPr>
      </w:pPr>
      <w:r w:rsidRPr="00C22FE2">
        <w:rPr>
          <w:rFonts w:ascii="Arial" w:hAnsi="Arial" w:cs="Arial"/>
          <w:b/>
          <w:sz w:val="20"/>
          <w:szCs w:val="20"/>
        </w:rPr>
        <w:t>PREFERRED LANGUAGE TO ADDRESS TARGET:</w:t>
      </w:r>
      <w:r w:rsidR="0082127B" w:rsidRPr="00C22FE2">
        <w:rPr>
          <w:rFonts w:ascii="Arial" w:hAnsi="Arial" w:cs="Arial"/>
          <w:b/>
          <w:sz w:val="20"/>
          <w:szCs w:val="20"/>
        </w:rPr>
        <w:t xml:space="preserve"> </w:t>
      </w:r>
      <w:r w:rsidR="00C01A8C" w:rsidRPr="00C22FE2">
        <w:rPr>
          <w:rFonts w:ascii="Arial" w:hAnsi="Arial" w:cs="Arial"/>
          <w:sz w:val="20"/>
          <w:szCs w:val="20"/>
        </w:rPr>
        <w:t xml:space="preserve">Persian, English </w:t>
      </w:r>
    </w:p>
    <w:p w14:paraId="677E723D" w14:textId="77777777" w:rsidR="005D2C37" w:rsidRPr="00C22FE2" w:rsidRDefault="005D2C37" w:rsidP="00D317F4">
      <w:pPr>
        <w:spacing w:after="0" w:line="240" w:lineRule="auto"/>
        <w:ind w:left="-144" w:right="-144"/>
        <w:rPr>
          <w:rFonts w:ascii="Arial" w:hAnsi="Arial" w:cs="Arial"/>
          <w:color w:val="0070C0"/>
          <w:sz w:val="20"/>
          <w:szCs w:val="20"/>
        </w:rPr>
      </w:pPr>
      <w:r w:rsidRPr="00C22FE2">
        <w:rPr>
          <w:rFonts w:ascii="Arial" w:hAnsi="Arial" w:cs="Arial"/>
          <w:sz w:val="20"/>
          <w:szCs w:val="20"/>
        </w:rPr>
        <w:t>You can also write in your own language.</w:t>
      </w:r>
    </w:p>
    <w:p w14:paraId="78F17D93" w14:textId="77777777" w:rsidR="005D2C37" w:rsidRPr="00C22FE2" w:rsidRDefault="005D2C37" w:rsidP="00D317F4">
      <w:pPr>
        <w:spacing w:after="0" w:line="240" w:lineRule="auto"/>
        <w:ind w:left="-144" w:right="-144"/>
        <w:rPr>
          <w:rFonts w:ascii="Arial" w:hAnsi="Arial" w:cs="Arial"/>
          <w:color w:val="0070C0"/>
          <w:sz w:val="20"/>
          <w:szCs w:val="20"/>
        </w:rPr>
      </w:pPr>
    </w:p>
    <w:p w14:paraId="636B746D" w14:textId="558F676D" w:rsidR="005D2C37" w:rsidRPr="00C22FE2" w:rsidRDefault="005D2C37" w:rsidP="00D317F4">
      <w:pPr>
        <w:spacing w:after="0" w:line="240" w:lineRule="auto"/>
        <w:ind w:left="-144" w:right="-144"/>
        <w:rPr>
          <w:rFonts w:ascii="Arial" w:hAnsi="Arial" w:cs="Arial"/>
          <w:sz w:val="20"/>
          <w:szCs w:val="20"/>
        </w:rPr>
      </w:pPr>
      <w:r w:rsidRPr="00C22FE2">
        <w:rPr>
          <w:rFonts w:ascii="Arial" w:hAnsi="Arial" w:cs="Arial"/>
          <w:b/>
          <w:sz w:val="20"/>
          <w:szCs w:val="20"/>
        </w:rPr>
        <w:t xml:space="preserve">PLEASE TAKE ACTION AS SOON AS POSSIBLE UNTIL: </w:t>
      </w:r>
      <w:r w:rsidR="00ED51F9" w:rsidRPr="00C22FE2">
        <w:rPr>
          <w:rFonts w:ascii="Arial" w:hAnsi="Arial" w:cs="Arial"/>
          <w:sz w:val="20"/>
          <w:szCs w:val="20"/>
        </w:rPr>
        <w:t>November</w:t>
      </w:r>
      <w:r w:rsidRPr="00C22FE2">
        <w:rPr>
          <w:rFonts w:ascii="Arial" w:hAnsi="Arial" w:cs="Arial"/>
          <w:sz w:val="20"/>
          <w:szCs w:val="20"/>
        </w:rPr>
        <w:t xml:space="preserve"> </w:t>
      </w:r>
      <w:r w:rsidR="001472DD" w:rsidRPr="00C22FE2">
        <w:rPr>
          <w:rFonts w:ascii="Arial" w:hAnsi="Arial" w:cs="Arial"/>
          <w:sz w:val="20"/>
          <w:szCs w:val="20"/>
        </w:rPr>
        <w:t xml:space="preserve">5, </w:t>
      </w:r>
      <w:r w:rsidR="002669FD" w:rsidRPr="00C22FE2">
        <w:rPr>
          <w:rFonts w:ascii="Arial" w:hAnsi="Arial" w:cs="Arial"/>
          <w:sz w:val="20"/>
          <w:szCs w:val="20"/>
        </w:rPr>
        <w:t>2021</w:t>
      </w:r>
    </w:p>
    <w:p w14:paraId="2C5E5589" w14:textId="77777777" w:rsidR="005D2C37" w:rsidRPr="00C22FE2" w:rsidRDefault="005D2C37" w:rsidP="00D317F4">
      <w:pPr>
        <w:spacing w:after="0" w:line="240" w:lineRule="auto"/>
        <w:ind w:left="-144" w:right="-144"/>
        <w:rPr>
          <w:rFonts w:ascii="Arial" w:hAnsi="Arial" w:cs="Arial"/>
          <w:sz w:val="20"/>
          <w:szCs w:val="20"/>
        </w:rPr>
      </w:pPr>
      <w:r w:rsidRPr="00C22FE2">
        <w:rPr>
          <w:rFonts w:ascii="Arial" w:hAnsi="Arial" w:cs="Arial"/>
          <w:sz w:val="20"/>
          <w:szCs w:val="20"/>
        </w:rPr>
        <w:t>Please check with the Amnesty office in your country if you wish to send appeals after the deadline.</w:t>
      </w:r>
    </w:p>
    <w:p w14:paraId="3A043DBD" w14:textId="77777777" w:rsidR="005D2C37" w:rsidRPr="00C22FE2" w:rsidRDefault="005D2C37" w:rsidP="00D317F4">
      <w:pPr>
        <w:spacing w:after="0" w:line="240" w:lineRule="auto"/>
        <w:ind w:left="-144" w:right="-144"/>
        <w:rPr>
          <w:rFonts w:ascii="Arial" w:hAnsi="Arial" w:cs="Arial"/>
          <w:b/>
          <w:sz w:val="20"/>
          <w:szCs w:val="20"/>
        </w:rPr>
      </w:pPr>
    </w:p>
    <w:p w14:paraId="46DD2277" w14:textId="1575BC86" w:rsidR="005D2C37" w:rsidRPr="00C22FE2" w:rsidRDefault="005D2C37" w:rsidP="00D317F4">
      <w:pPr>
        <w:spacing w:after="0" w:line="240" w:lineRule="auto"/>
        <w:ind w:left="-144" w:right="-144"/>
        <w:rPr>
          <w:rFonts w:ascii="Arial" w:hAnsi="Arial" w:cs="Arial"/>
          <w:b/>
          <w:sz w:val="20"/>
          <w:szCs w:val="20"/>
        </w:rPr>
      </w:pPr>
      <w:r w:rsidRPr="00C22FE2">
        <w:rPr>
          <w:rFonts w:ascii="Arial" w:hAnsi="Arial" w:cs="Arial"/>
          <w:b/>
          <w:sz w:val="20"/>
          <w:szCs w:val="20"/>
        </w:rPr>
        <w:t xml:space="preserve">NAME AND PRONOUN: </w:t>
      </w:r>
      <w:proofErr w:type="spellStart"/>
      <w:r w:rsidR="002669FD" w:rsidRPr="00C22FE2">
        <w:rPr>
          <w:rFonts w:ascii="Arial" w:hAnsi="Arial" w:cs="Arial"/>
          <w:b/>
          <w:sz w:val="20"/>
          <w:szCs w:val="20"/>
        </w:rPr>
        <w:t>Heidar</w:t>
      </w:r>
      <w:proofErr w:type="spellEnd"/>
      <w:r w:rsidR="002669FD" w:rsidRPr="00C22FE2">
        <w:rPr>
          <w:rFonts w:ascii="Arial" w:hAnsi="Arial" w:cs="Arial"/>
          <w:b/>
          <w:sz w:val="20"/>
          <w:szCs w:val="20"/>
        </w:rPr>
        <w:t xml:space="preserve"> </w:t>
      </w:r>
      <w:proofErr w:type="spellStart"/>
      <w:r w:rsidR="002669FD" w:rsidRPr="00C22FE2">
        <w:rPr>
          <w:rFonts w:ascii="Arial" w:hAnsi="Arial" w:cs="Arial"/>
          <w:b/>
          <w:sz w:val="20"/>
          <w:szCs w:val="20"/>
        </w:rPr>
        <w:t>Ghorbani</w:t>
      </w:r>
      <w:proofErr w:type="spellEnd"/>
      <w:r w:rsidRPr="00C22FE2">
        <w:rPr>
          <w:rFonts w:ascii="Arial" w:hAnsi="Arial" w:cs="Arial"/>
          <w:b/>
          <w:sz w:val="20"/>
          <w:szCs w:val="20"/>
        </w:rPr>
        <w:t xml:space="preserve"> </w:t>
      </w:r>
      <w:r w:rsidRPr="00C22FE2">
        <w:rPr>
          <w:rFonts w:ascii="Arial" w:hAnsi="Arial" w:cs="Arial"/>
          <w:sz w:val="20"/>
          <w:szCs w:val="20"/>
        </w:rPr>
        <w:t>(</w:t>
      </w:r>
      <w:r w:rsidR="002669FD" w:rsidRPr="00C22FE2">
        <w:rPr>
          <w:rFonts w:ascii="Arial" w:hAnsi="Arial" w:cs="Arial"/>
          <w:sz w:val="20"/>
          <w:szCs w:val="20"/>
        </w:rPr>
        <w:t>he,</w:t>
      </w:r>
      <w:r w:rsidR="003B6786" w:rsidRPr="00C22FE2">
        <w:rPr>
          <w:rFonts w:ascii="Arial" w:hAnsi="Arial" w:cs="Arial"/>
          <w:sz w:val="20"/>
          <w:szCs w:val="20"/>
        </w:rPr>
        <w:t xml:space="preserve"> </w:t>
      </w:r>
      <w:r w:rsidR="002669FD" w:rsidRPr="00C22FE2">
        <w:rPr>
          <w:rFonts w:ascii="Arial" w:hAnsi="Arial" w:cs="Arial"/>
          <w:sz w:val="20"/>
          <w:szCs w:val="20"/>
        </w:rPr>
        <w:t>him</w:t>
      </w:r>
      <w:r w:rsidRPr="00C22FE2">
        <w:rPr>
          <w:rFonts w:ascii="Arial" w:hAnsi="Arial" w:cs="Arial"/>
          <w:sz w:val="20"/>
          <w:szCs w:val="20"/>
        </w:rPr>
        <w:t>)</w:t>
      </w:r>
    </w:p>
    <w:p w14:paraId="09F3ED09" w14:textId="77777777" w:rsidR="007A24C4" w:rsidRPr="00C22FE2" w:rsidRDefault="007A24C4" w:rsidP="00D317F4">
      <w:pPr>
        <w:spacing w:after="0" w:line="240" w:lineRule="auto"/>
        <w:ind w:left="-144" w:right="-144"/>
        <w:rPr>
          <w:rFonts w:ascii="Arial" w:hAnsi="Arial" w:cs="Arial"/>
          <w:b/>
          <w:sz w:val="20"/>
          <w:szCs w:val="20"/>
        </w:rPr>
      </w:pPr>
    </w:p>
    <w:p w14:paraId="0CD61DE1" w14:textId="43EEA8ED" w:rsidR="00B92AEC" w:rsidRPr="00C22FE2" w:rsidRDefault="005D2C37" w:rsidP="00D317F4">
      <w:pPr>
        <w:spacing w:after="0" w:line="240" w:lineRule="auto"/>
        <w:ind w:left="-144" w:right="-144"/>
        <w:rPr>
          <w:rFonts w:ascii="Arial" w:hAnsi="Arial" w:cs="Arial"/>
          <w:sz w:val="20"/>
          <w:szCs w:val="20"/>
        </w:rPr>
      </w:pPr>
      <w:r w:rsidRPr="00C22FE2">
        <w:rPr>
          <w:rFonts w:ascii="Arial" w:hAnsi="Arial" w:cs="Arial"/>
          <w:b/>
          <w:sz w:val="20"/>
          <w:szCs w:val="20"/>
        </w:rPr>
        <w:t xml:space="preserve">LINK TO PREVIOUS UA: </w:t>
      </w:r>
      <w:hyperlink r:id="rId18" w:history="1">
        <w:r w:rsidR="002669FD" w:rsidRPr="00C22FE2">
          <w:rPr>
            <w:rStyle w:val="Hyperlink"/>
            <w:rFonts w:ascii="Arial" w:hAnsi="Arial" w:cs="Arial"/>
            <w:sz w:val="20"/>
            <w:szCs w:val="20"/>
          </w:rPr>
          <w:t>https://www.amnesty.org/en/documents/mde13/3101/2020/en/</w:t>
        </w:r>
      </w:hyperlink>
      <w:r w:rsidR="002669FD" w:rsidRPr="00C22FE2">
        <w:rPr>
          <w:rFonts w:ascii="Arial" w:hAnsi="Arial" w:cs="Arial"/>
          <w:sz w:val="20"/>
          <w:szCs w:val="20"/>
        </w:rPr>
        <w:t xml:space="preserve"> </w:t>
      </w:r>
      <w:r w:rsidR="00846E45" w:rsidRPr="00C22FE2">
        <w:rPr>
          <w:rFonts w:ascii="Arial" w:hAnsi="Arial" w:cs="Arial"/>
          <w:sz w:val="20"/>
          <w:szCs w:val="20"/>
        </w:rPr>
        <w:tab/>
      </w:r>
    </w:p>
    <w:sectPr w:rsidR="00B92AEC" w:rsidRPr="00C22FE2" w:rsidSect="00934A16">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65A7" w14:textId="77777777" w:rsidR="009E0AFC" w:rsidRDefault="009E0AFC">
      <w:r>
        <w:separator/>
      </w:r>
    </w:p>
  </w:endnote>
  <w:endnote w:type="continuationSeparator" w:id="0">
    <w:p w14:paraId="5AA489EF" w14:textId="77777777" w:rsidR="009E0AFC" w:rsidRDefault="009E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C01E" w14:textId="77777777" w:rsidR="00934A16" w:rsidRDefault="00934A16" w:rsidP="00934A16">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CCC10CC" w14:textId="77777777" w:rsidR="00934A16" w:rsidRDefault="00934A16" w:rsidP="00934A1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7A0A16F0" w14:textId="77777777" w:rsidR="00934A16" w:rsidRDefault="00934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0991" w14:textId="4161ED06" w:rsidR="00934A16" w:rsidRDefault="00934A16">
    <w:pPr>
      <w:pStyle w:val="Footer"/>
    </w:pPr>
    <w:r>
      <w:rPr>
        <w:noProof/>
      </w:rPr>
      <w:drawing>
        <wp:anchor distT="0" distB="0" distL="114300" distR="114300" simplePos="0" relativeHeight="251658240" behindDoc="0" locked="0" layoutInCell="1" allowOverlap="1" wp14:anchorId="13039294" wp14:editId="14F389DD">
          <wp:simplePos x="0" y="0"/>
          <wp:positionH relativeFrom="column">
            <wp:posOffset>379730</wp:posOffset>
          </wp:positionH>
          <wp:positionV relativeFrom="paragraph">
            <wp:posOffset>-543511</wp:posOffset>
          </wp:positionV>
          <wp:extent cx="5943600" cy="911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47DE1" w14:textId="77777777" w:rsidR="009E0AFC" w:rsidRDefault="009E0AFC">
      <w:r>
        <w:separator/>
      </w:r>
    </w:p>
  </w:footnote>
  <w:footnote w:type="continuationSeparator" w:id="0">
    <w:p w14:paraId="59FB0B60" w14:textId="77777777" w:rsidR="009E0AFC" w:rsidRDefault="009E0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49B2" w14:textId="267DD80F" w:rsidR="000409B2" w:rsidRDefault="00E66E06" w:rsidP="00E66E06">
    <w:pPr>
      <w:tabs>
        <w:tab w:val="left" w:pos="6060"/>
        <w:tab w:val="right" w:pos="10203"/>
      </w:tabs>
      <w:spacing w:after="0"/>
      <w:rPr>
        <w:sz w:val="16"/>
        <w:szCs w:val="16"/>
      </w:rPr>
    </w:pPr>
    <w:r>
      <w:rPr>
        <w:sz w:val="16"/>
        <w:szCs w:val="16"/>
      </w:rPr>
      <w:t>Second</w:t>
    </w:r>
    <w:r w:rsidR="007A3AEA">
      <w:rPr>
        <w:sz w:val="16"/>
        <w:szCs w:val="16"/>
      </w:rPr>
      <w:t xml:space="preserve"> UA: </w:t>
    </w:r>
    <w:r>
      <w:rPr>
        <w:sz w:val="16"/>
        <w:szCs w:val="16"/>
      </w:rPr>
      <w:t>146/20</w:t>
    </w:r>
    <w:r w:rsidR="007A3AEA">
      <w:rPr>
        <w:sz w:val="16"/>
        <w:szCs w:val="16"/>
      </w:rPr>
      <w:t xml:space="preserve"> Index: </w:t>
    </w:r>
    <w:r w:rsidRPr="00E66E06">
      <w:rPr>
        <w:sz w:val="16"/>
        <w:szCs w:val="16"/>
      </w:rPr>
      <w:t>MDE 13/4697/2021</w:t>
    </w:r>
    <w:r w:rsidR="007A3AEA">
      <w:rPr>
        <w:sz w:val="16"/>
        <w:szCs w:val="16"/>
      </w:rPr>
      <w:t xml:space="preserve"> </w:t>
    </w:r>
    <w:r>
      <w:rPr>
        <w:sz w:val="16"/>
        <w:szCs w:val="16"/>
      </w:rPr>
      <w:t>Iran</w:t>
    </w:r>
    <w:r w:rsidR="00934A16">
      <w:rPr>
        <w:sz w:val="16"/>
        <w:szCs w:val="16"/>
      </w:rPr>
      <w:tab/>
    </w:r>
    <w:r w:rsidR="00934A16">
      <w:rPr>
        <w:sz w:val="16"/>
        <w:szCs w:val="16"/>
      </w:rPr>
      <w:tab/>
    </w:r>
    <w:r w:rsidR="007A3AEA">
      <w:rPr>
        <w:sz w:val="16"/>
        <w:szCs w:val="16"/>
      </w:rPr>
      <w:t xml:space="preserve">Date: </w:t>
    </w:r>
    <w:r>
      <w:rPr>
        <w:sz w:val="16"/>
        <w:szCs w:val="16"/>
      </w:rPr>
      <w:t xml:space="preserve">September </w:t>
    </w:r>
    <w:r w:rsidR="00934A16">
      <w:rPr>
        <w:sz w:val="16"/>
        <w:szCs w:val="16"/>
      </w:rPr>
      <w:t xml:space="preserve">10, </w:t>
    </w:r>
    <w:r>
      <w:rPr>
        <w:sz w:val="16"/>
        <w:szCs w:val="16"/>
      </w:rPr>
      <w:t>2021</w:t>
    </w:r>
  </w:p>
  <w:p w14:paraId="38804DBE" w14:textId="77777777" w:rsidR="00934A16" w:rsidRPr="00934A16" w:rsidRDefault="00934A16" w:rsidP="00E66E06">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6FAAFBE1" w:rsidR="00E45B15" w:rsidRDefault="00934A16" w:rsidP="00D317F4">
    <w:pPr>
      <w:pStyle w:val="Header"/>
      <w:ind w:left="-144" w:right="-144"/>
    </w:pPr>
    <w:r>
      <w:rPr>
        <w:sz w:val="16"/>
        <w:szCs w:val="16"/>
      </w:rPr>
      <w:t xml:space="preserve">Second UA: 146/20 Index: </w:t>
    </w:r>
    <w:r w:rsidRPr="00E66E06">
      <w:rPr>
        <w:sz w:val="16"/>
        <w:szCs w:val="16"/>
      </w:rPr>
      <w:t>MDE 13/4697/2021</w:t>
    </w:r>
    <w:r>
      <w:rPr>
        <w:sz w:val="16"/>
        <w:szCs w:val="16"/>
      </w:rPr>
      <w:t xml:space="preserve"> Iran</w:t>
    </w:r>
    <w:r>
      <w:rPr>
        <w:sz w:val="16"/>
        <w:szCs w:val="16"/>
      </w:rPr>
      <w:tab/>
    </w:r>
    <w:r>
      <w:rPr>
        <w:sz w:val="16"/>
        <w:szCs w:val="16"/>
      </w:rPr>
      <w:tab/>
    </w:r>
    <w:r>
      <w:rPr>
        <w:sz w:val="16"/>
        <w:szCs w:val="16"/>
      </w:rPr>
      <w:tab/>
    </w:r>
    <w:r>
      <w:rPr>
        <w:sz w:val="16"/>
        <w:szCs w:val="16"/>
      </w:rPr>
      <w:t>Date: September 10,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34" type="#_x0000_t75" style="width:7.2pt;height:7.2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9CD"/>
    <w:rsid w:val="00004D79"/>
    <w:rsid w:val="000058B2"/>
    <w:rsid w:val="00006629"/>
    <w:rsid w:val="00006C41"/>
    <w:rsid w:val="0002386F"/>
    <w:rsid w:val="000409B2"/>
    <w:rsid w:val="000528B5"/>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472DD"/>
    <w:rsid w:val="001526C3"/>
    <w:rsid w:val="001526CF"/>
    <w:rsid w:val="001561F4"/>
    <w:rsid w:val="0016118D"/>
    <w:rsid w:val="00162509"/>
    <w:rsid w:val="001648DB"/>
    <w:rsid w:val="00174398"/>
    <w:rsid w:val="00176678"/>
    <w:rsid w:val="001773D1"/>
    <w:rsid w:val="00177779"/>
    <w:rsid w:val="0019118D"/>
    <w:rsid w:val="00194CD5"/>
    <w:rsid w:val="001A635D"/>
    <w:rsid w:val="001A6AC9"/>
    <w:rsid w:val="001D52A5"/>
    <w:rsid w:val="001E0053"/>
    <w:rsid w:val="001E2045"/>
    <w:rsid w:val="00201189"/>
    <w:rsid w:val="002036C0"/>
    <w:rsid w:val="00215C3E"/>
    <w:rsid w:val="00215E33"/>
    <w:rsid w:val="00223DA7"/>
    <w:rsid w:val="00225A11"/>
    <w:rsid w:val="002558D7"/>
    <w:rsid w:val="0025792F"/>
    <w:rsid w:val="00257FBA"/>
    <w:rsid w:val="00260E1B"/>
    <w:rsid w:val="00261CC7"/>
    <w:rsid w:val="002665C3"/>
    <w:rsid w:val="002669FD"/>
    <w:rsid w:val="00267383"/>
    <w:rsid w:val="002703E7"/>
    <w:rsid w:val="002709C3"/>
    <w:rsid w:val="002739C9"/>
    <w:rsid w:val="00273E9A"/>
    <w:rsid w:val="002A2F36"/>
    <w:rsid w:val="002B2E9B"/>
    <w:rsid w:val="002B5C09"/>
    <w:rsid w:val="002C06A6"/>
    <w:rsid w:val="002C5FE4"/>
    <w:rsid w:val="002C7F1F"/>
    <w:rsid w:val="002D48CD"/>
    <w:rsid w:val="002D5454"/>
    <w:rsid w:val="002E3658"/>
    <w:rsid w:val="002F3C80"/>
    <w:rsid w:val="0031230A"/>
    <w:rsid w:val="00313E8B"/>
    <w:rsid w:val="00314780"/>
    <w:rsid w:val="00320461"/>
    <w:rsid w:val="00333142"/>
    <w:rsid w:val="0033624A"/>
    <w:rsid w:val="003373A5"/>
    <w:rsid w:val="00337826"/>
    <w:rsid w:val="0034128A"/>
    <w:rsid w:val="0034324D"/>
    <w:rsid w:val="0035329F"/>
    <w:rsid w:val="00355102"/>
    <w:rsid w:val="00355617"/>
    <w:rsid w:val="003578C3"/>
    <w:rsid w:val="00376EF4"/>
    <w:rsid w:val="00377F03"/>
    <w:rsid w:val="003904F0"/>
    <w:rsid w:val="00394AC3"/>
    <w:rsid w:val="003975C9"/>
    <w:rsid w:val="003B199F"/>
    <w:rsid w:val="003B294A"/>
    <w:rsid w:val="003B6786"/>
    <w:rsid w:val="003C3210"/>
    <w:rsid w:val="003C5EEA"/>
    <w:rsid w:val="003C7CB6"/>
    <w:rsid w:val="003F3D5D"/>
    <w:rsid w:val="003F6A04"/>
    <w:rsid w:val="00413635"/>
    <w:rsid w:val="00421854"/>
    <w:rsid w:val="0042210F"/>
    <w:rsid w:val="00426C1D"/>
    <w:rsid w:val="004334BF"/>
    <w:rsid w:val="004408A1"/>
    <w:rsid w:val="00442E5B"/>
    <w:rsid w:val="0044379B"/>
    <w:rsid w:val="00445D50"/>
    <w:rsid w:val="00453538"/>
    <w:rsid w:val="004603A2"/>
    <w:rsid w:val="00483660"/>
    <w:rsid w:val="00486088"/>
    <w:rsid w:val="00492FA8"/>
    <w:rsid w:val="004A1BDD"/>
    <w:rsid w:val="004B1E15"/>
    <w:rsid w:val="004B1F07"/>
    <w:rsid w:val="004B2367"/>
    <w:rsid w:val="004B381D"/>
    <w:rsid w:val="004C265C"/>
    <w:rsid w:val="004C71F5"/>
    <w:rsid w:val="004D41DC"/>
    <w:rsid w:val="004F0274"/>
    <w:rsid w:val="00504FBC"/>
    <w:rsid w:val="0051051D"/>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33BA"/>
    <w:rsid w:val="005F5E43"/>
    <w:rsid w:val="00600EF5"/>
    <w:rsid w:val="00606108"/>
    <w:rsid w:val="006201FC"/>
    <w:rsid w:val="00620ADD"/>
    <w:rsid w:val="00637B93"/>
    <w:rsid w:val="00640EF2"/>
    <w:rsid w:val="0064718C"/>
    <w:rsid w:val="0065049B"/>
    <w:rsid w:val="00650D73"/>
    <w:rsid w:val="006558EE"/>
    <w:rsid w:val="00657231"/>
    <w:rsid w:val="00667FBC"/>
    <w:rsid w:val="006722BE"/>
    <w:rsid w:val="0069571A"/>
    <w:rsid w:val="006A0BB9"/>
    <w:rsid w:val="006B12FA"/>
    <w:rsid w:val="006B461E"/>
    <w:rsid w:val="006C3C21"/>
    <w:rsid w:val="006C7A31"/>
    <w:rsid w:val="006F4C28"/>
    <w:rsid w:val="0070364E"/>
    <w:rsid w:val="007104E8"/>
    <w:rsid w:val="007135F1"/>
    <w:rsid w:val="00714200"/>
    <w:rsid w:val="007156FC"/>
    <w:rsid w:val="00716942"/>
    <w:rsid w:val="007173E9"/>
    <w:rsid w:val="00727519"/>
    <w:rsid w:val="00727CA7"/>
    <w:rsid w:val="0073431C"/>
    <w:rsid w:val="00755963"/>
    <w:rsid w:val="007656E7"/>
    <w:rsid w:val="007666A4"/>
    <w:rsid w:val="00773365"/>
    <w:rsid w:val="00781624"/>
    <w:rsid w:val="00781E3C"/>
    <w:rsid w:val="007858BA"/>
    <w:rsid w:val="00786029"/>
    <w:rsid w:val="007A24C4"/>
    <w:rsid w:val="007A2ABA"/>
    <w:rsid w:val="007A3AEA"/>
    <w:rsid w:val="007A3BF7"/>
    <w:rsid w:val="007A7F97"/>
    <w:rsid w:val="007B4F3E"/>
    <w:rsid w:val="007B7197"/>
    <w:rsid w:val="007C6CD0"/>
    <w:rsid w:val="007F72FF"/>
    <w:rsid w:val="007F7837"/>
    <w:rsid w:val="007F7B5E"/>
    <w:rsid w:val="008056E9"/>
    <w:rsid w:val="0081049F"/>
    <w:rsid w:val="00814632"/>
    <w:rsid w:val="0082127B"/>
    <w:rsid w:val="00827A40"/>
    <w:rsid w:val="0083132C"/>
    <w:rsid w:val="00844F48"/>
    <w:rsid w:val="008455C2"/>
    <w:rsid w:val="00846E45"/>
    <w:rsid w:val="00857024"/>
    <w:rsid w:val="00864035"/>
    <w:rsid w:val="00866873"/>
    <w:rsid w:val="008763F4"/>
    <w:rsid w:val="008849EA"/>
    <w:rsid w:val="00891FE8"/>
    <w:rsid w:val="008A6F20"/>
    <w:rsid w:val="008D16ED"/>
    <w:rsid w:val="008D2A6B"/>
    <w:rsid w:val="008D49A5"/>
    <w:rsid w:val="008E0B66"/>
    <w:rsid w:val="008E172D"/>
    <w:rsid w:val="008E2E53"/>
    <w:rsid w:val="00902730"/>
    <w:rsid w:val="00906C9F"/>
    <w:rsid w:val="00921577"/>
    <w:rsid w:val="0092241B"/>
    <w:rsid w:val="009259E1"/>
    <w:rsid w:val="00934A16"/>
    <w:rsid w:val="0095188F"/>
    <w:rsid w:val="009550A0"/>
    <w:rsid w:val="00960C64"/>
    <w:rsid w:val="00963D4F"/>
    <w:rsid w:val="0097218E"/>
    <w:rsid w:val="009731D2"/>
    <w:rsid w:val="00980425"/>
    <w:rsid w:val="00991C69"/>
    <w:rsid w:val="009923C0"/>
    <w:rsid w:val="009B51E5"/>
    <w:rsid w:val="009B78FE"/>
    <w:rsid w:val="009C3521"/>
    <w:rsid w:val="009C4461"/>
    <w:rsid w:val="009C6B5A"/>
    <w:rsid w:val="009E05CC"/>
    <w:rsid w:val="009E097D"/>
    <w:rsid w:val="009E0AFC"/>
    <w:rsid w:val="009E7E6E"/>
    <w:rsid w:val="00A07E67"/>
    <w:rsid w:val="00A31F72"/>
    <w:rsid w:val="00A41FC6"/>
    <w:rsid w:val="00A44B1B"/>
    <w:rsid w:val="00A4583A"/>
    <w:rsid w:val="00A56A94"/>
    <w:rsid w:val="00A6381A"/>
    <w:rsid w:val="00A70D9D"/>
    <w:rsid w:val="00A7315C"/>
    <w:rsid w:val="00A7548F"/>
    <w:rsid w:val="00A81673"/>
    <w:rsid w:val="00A90EA6"/>
    <w:rsid w:val="00AA7D4D"/>
    <w:rsid w:val="00AB5744"/>
    <w:rsid w:val="00AB5C6E"/>
    <w:rsid w:val="00AB7E5D"/>
    <w:rsid w:val="00AC15B7"/>
    <w:rsid w:val="00AC367F"/>
    <w:rsid w:val="00AE4214"/>
    <w:rsid w:val="00AE78CE"/>
    <w:rsid w:val="00AF0FCD"/>
    <w:rsid w:val="00AF5FF0"/>
    <w:rsid w:val="00B05ADB"/>
    <w:rsid w:val="00B206A8"/>
    <w:rsid w:val="00B27341"/>
    <w:rsid w:val="00B36091"/>
    <w:rsid w:val="00B408D4"/>
    <w:rsid w:val="00B46323"/>
    <w:rsid w:val="00B52B01"/>
    <w:rsid w:val="00B6690B"/>
    <w:rsid w:val="00B7545C"/>
    <w:rsid w:val="00B92AEC"/>
    <w:rsid w:val="00B957E6"/>
    <w:rsid w:val="00B97626"/>
    <w:rsid w:val="00BA0E81"/>
    <w:rsid w:val="00BA2E90"/>
    <w:rsid w:val="00BA6913"/>
    <w:rsid w:val="00BB0B3B"/>
    <w:rsid w:val="00BC0C82"/>
    <w:rsid w:val="00BC2FE3"/>
    <w:rsid w:val="00BC7111"/>
    <w:rsid w:val="00BD0B43"/>
    <w:rsid w:val="00BD6EBB"/>
    <w:rsid w:val="00BE0D92"/>
    <w:rsid w:val="00BE4685"/>
    <w:rsid w:val="00BE6035"/>
    <w:rsid w:val="00BF4778"/>
    <w:rsid w:val="00BF7136"/>
    <w:rsid w:val="00C01A8C"/>
    <w:rsid w:val="00C162AD"/>
    <w:rsid w:val="00C17D6F"/>
    <w:rsid w:val="00C22113"/>
    <w:rsid w:val="00C22FE2"/>
    <w:rsid w:val="00C359CF"/>
    <w:rsid w:val="00C370BB"/>
    <w:rsid w:val="00C415B8"/>
    <w:rsid w:val="00C460DB"/>
    <w:rsid w:val="00C474C3"/>
    <w:rsid w:val="00C50BB9"/>
    <w:rsid w:val="00C50CEC"/>
    <w:rsid w:val="00C538D1"/>
    <w:rsid w:val="00C54810"/>
    <w:rsid w:val="00C607FB"/>
    <w:rsid w:val="00C76EE0"/>
    <w:rsid w:val="00C8330C"/>
    <w:rsid w:val="00C85BFA"/>
    <w:rsid w:val="00C85EFE"/>
    <w:rsid w:val="00C934DE"/>
    <w:rsid w:val="00C93CB2"/>
    <w:rsid w:val="00CA13A3"/>
    <w:rsid w:val="00CA51AF"/>
    <w:rsid w:val="00CA5CB1"/>
    <w:rsid w:val="00CA678A"/>
    <w:rsid w:val="00CD2995"/>
    <w:rsid w:val="00CF1257"/>
    <w:rsid w:val="00CF41D2"/>
    <w:rsid w:val="00CF7805"/>
    <w:rsid w:val="00D007F8"/>
    <w:rsid w:val="00D030C9"/>
    <w:rsid w:val="00D05014"/>
    <w:rsid w:val="00D05A52"/>
    <w:rsid w:val="00D114C6"/>
    <w:rsid w:val="00D142D0"/>
    <w:rsid w:val="00D23D90"/>
    <w:rsid w:val="00D26BF9"/>
    <w:rsid w:val="00D317F4"/>
    <w:rsid w:val="00D35879"/>
    <w:rsid w:val="00D47210"/>
    <w:rsid w:val="00D54217"/>
    <w:rsid w:val="00D62977"/>
    <w:rsid w:val="00D635A1"/>
    <w:rsid w:val="00D6411A"/>
    <w:rsid w:val="00D67ABF"/>
    <w:rsid w:val="00D749E6"/>
    <w:rsid w:val="00D834E2"/>
    <w:rsid w:val="00D839E9"/>
    <w:rsid w:val="00D844EE"/>
    <w:rsid w:val="00D847F8"/>
    <w:rsid w:val="00D90465"/>
    <w:rsid w:val="00D9489A"/>
    <w:rsid w:val="00DB02A8"/>
    <w:rsid w:val="00DB0DAB"/>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072A"/>
    <w:rsid w:val="00E63CEF"/>
    <w:rsid w:val="00E65D5E"/>
    <w:rsid w:val="00E66E06"/>
    <w:rsid w:val="00E67C6B"/>
    <w:rsid w:val="00E707D9"/>
    <w:rsid w:val="00E7569C"/>
    <w:rsid w:val="00E76516"/>
    <w:rsid w:val="00E778FE"/>
    <w:rsid w:val="00EA1562"/>
    <w:rsid w:val="00EA68CE"/>
    <w:rsid w:val="00EB1C45"/>
    <w:rsid w:val="00EB51EB"/>
    <w:rsid w:val="00EC677A"/>
    <w:rsid w:val="00ED51F9"/>
    <w:rsid w:val="00EF284E"/>
    <w:rsid w:val="00F025BC"/>
    <w:rsid w:val="00F25445"/>
    <w:rsid w:val="00F322A8"/>
    <w:rsid w:val="00F3436F"/>
    <w:rsid w:val="00F41840"/>
    <w:rsid w:val="00F45927"/>
    <w:rsid w:val="00F46BB5"/>
    <w:rsid w:val="00F5545A"/>
    <w:rsid w:val="00F632DA"/>
    <w:rsid w:val="00F65D4B"/>
    <w:rsid w:val="00F7577A"/>
    <w:rsid w:val="00F771BD"/>
    <w:rsid w:val="00F83EDB"/>
    <w:rsid w:val="00F864CD"/>
    <w:rsid w:val="00F91619"/>
    <w:rsid w:val="00F93094"/>
    <w:rsid w:val="00F9400E"/>
    <w:rsid w:val="00F94CE6"/>
    <w:rsid w:val="00FA1C07"/>
    <w:rsid w:val="00FA48E3"/>
    <w:rsid w:val="00FA4E88"/>
    <w:rsid w:val="00FA7368"/>
    <w:rsid w:val="00FB2CBD"/>
    <w:rsid w:val="00FB54DD"/>
    <w:rsid w:val="00FB6A97"/>
    <w:rsid w:val="00FC01A6"/>
    <w:rsid w:val="00FD2CF9"/>
    <w:rsid w:val="00FF056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934A1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934A16"/>
  </w:style>
  <w:style w:type="character" w:customStyle="1" w:styleId="eop">
    <w:name w:val="eop"/>
    <w:basedOn w:val="DefaultParagraphFont"/>
    <w:rsid w:val="0093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18" Type="http://schemas.openxmlformats.org/officeDocument/2006/relationships/hyperlink" Target="https://www.amnesty.org/en/documents/mde13/3101/2020/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ohchr.org/EN/NewsEvents/Pages/DisplayNews.aspx?NewsID=27428&amp;LangID=E" TargetMode="External"/><Relationship Id="rId2" Type="http://schemas.openxmlformats.org/officeDocument/2006/relationships/numbering" Target="numbering.xml"/><Relationship Id="rId16" Type="http://schemas.openxmlformats.org/officeDocument/2006/relationships/hyperlink" Target="https://twitter.com/TakhtRavanch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ran_u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jidravanchi@mfa.gov.i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11A3E-531F-48BF-8F12-36236E9C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2021-09-15T20:39:00Z</cp:lastPrinted>
  <dcterms:created xsi:type="dcterms:W3CDTF">2021-09-15T20:39:00Z</dcterms:created>
  <dcterms:modified xsi:type="dcterms:W3CDTF">2021-09-15T20:39:00Z</dcterms:modified>
</cp:coreProperties>
</file>