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FCBE8" w14:textId="77777777" w:rsidR="0034128A" w:rsidRPr="004117E1" w:rsidRDefault="0034128A" w:rsidP="004117E1">
      <w:pPr>
        <w:pStyle w:val="AIUrgentActionTopHeading"/>
        <w:tabs>
          <w:tab w:val="clear" w:pos="567"/>
        </w:tabs>
        <w:spacing w:line="240" w:lineRule="auto"/>
        <w:rPr>
          <w:rFonts w:cs="Arial"/>
          <w:sz w:val="70"/>
          <w:szCs w:val="70"/>
        </w:rPr>
      </w:pPr>
      <w:r w:rsidRPr="004117E1">
        <w:rPr>
          <w:rFonts w:cs="Arial"/>
          <w:sz w:val="70"/>
          <w:szCs w:val="70"/>
          <w:highlight w:val="yellow"/>
        </w:rPr>
        <w:t>URGENT ACTION</w:t>
      </w:r>
    </w:p>
    <w:p w14:paraId="174E496B" w14:textId="77777777" w:rsidR="005D2C37" w:rsidRPr="004117E1" w:rsidRDefault="005D2C37" w:rsidP="004117E1">
      <w:pPr>
        <w:pStyle w:val="Default"/>
        <w:rPr>
          <w:b/>
          <w:sz w:val="16"/>
          <w:szCs w:val="16"/>
        </w:rPr>
      </w:pPr>
    </w:p>
    <w:p w14:paraId="7FCFEE9C" w14:textId="62243798" w:rsidR="00765E71" w:rsidRPr="004117E1" w:rsidRDefault="00437575" w:rsidP="004117E1">
      <w:pPr>
        <w:spacing w:after="0" w:line="240" w:lineRule="auto"/>
        <w:rPr>
          <w:rFonts w:ascii="Arial" w:hAnsi="Arial" w:cs="Arial"/>
          <w:b/>
          <w:bCs/>
          <w:sz w:val="32"/>
          <w:szCs w:val="32"/>
          <w:lang w:eastAsia="es-MX"/>
        </w:rPr>
      </w:pPr>
      <w:r w:rsidRPr="004117E1">
        <w:rPr>
          <w:rFonts w:ascii="Arial" w:hAnsi="Arial" w:cs="Arial"/>
          <w:b/>
          <w:bCs/>
          <w:sz w:val="32"/>
          <w:szCs w:val="32"/>
          <w:lang w:eastAsia="es-MX"/>
        </w:rPr>
        <w:t>UNLAWFUL</w:t>
      </w:r>
      <w:r w:rsidR="00D76CE3" w:rsidRPr="004117E1">
        <w:rPr>
          <w:rFonts w:ascii="Arial" w:hAnsi="Arial" w:cs="Arial"/>
          <w:b/>
          <w:bCs/>
          <w:sz w:val="32"/>
          <w:szCs w:val="32"/>
          <w:lang w:eastAsia="es-MX"/>
        </w:rPr>
        <w:t xml:space="preserve"> EXECUTION SET FOR MALAYSIAN NATIONAL</w:t>
      </w:r>
    </w:p>
    <w:p w14:paraId="6026DB63" w14:textId="12FB09BC" w:rsidR="00967498" w:rsidRPr="004117E1" w:rsidRDefault="00967498" w:rsidP="004117E1">
      <w:pPr>
        <w:spacing w:after="0" w:line="240" w:lineRule="auto"/>
        <w:jc w:val="both"/>
        <w:rPr>
          <w:rFonts w:ascii="Arial" w:hAnsi="Arial" w:cs="Arial"/>
          <w:b/>
          <w:sz w:val="22"/>
          <w:szCs w:val="22"/>
          <w:lang w:eastAsia="es-MX"/>
        </w:rPr>
      </w:pPr>
      <w:r w:rsidRPr="004117E1">
        <w:rPr>
          <w:rFonts w:ascii="Arial" w:hAnsi="Arial" w:cs="Arial"/>
          <w:b/>
          <w:sz w:val="22"/>
          <w:szCs w:val="22"/>
          <w:lang w:eastAsia="es-MX"/>
        </w:rPr>
        <w:t xml:space="preserve">The authorities of Singapore have set the execution of Malaysian national </w:t>
      </w:r>
      <w:proofErr w:type="spellStart"/>
      <w:r w:rsidRPr="004117E1">
        <w:rPr>
          <w:rFonts w:ascii="Arial" w:hAnsi="Arial" w:cs="Arial"/>
          <w:b/>
          <w:sz w:val="22"/>
          <w:szCs w:val="22"/>
          <w:lang w:eastAsia="es-MX"/>
        </w:rPr>
        <w:t>Nagaenthran</w:t>
      </w:r>
      <w:proofErr w:type="spellEnd"/>
      <w:r w:rsidRPr="004117E1">
        <w:rPr>
          <w:rFonts w:ascii="Arial" w:hAnsi="Arial" w:cs="Arial"/>
          <w:b/>
          <w:sz w:val="22"/>
          <w:szCs w:val="22"/>
          <w:lang w:eastAsia="es-MX"/>
        </w:rPr>
        <w:t xml:space="preserve"> K </w:t>
      </w:r>
      <w:proofErr w:type="spellStart"/>
      <w:r w:rsidRPr="004117E1">
        <w:rPr>
          <w:rFonts w:ascii="Arial" w:hAnsi="Arial" w:cs="Arial"/>
          <w:b/>
          <w:sz w:val="22"/>
          <w:szCs w:val="22"/>
          <w:lang w:eastAsia="es-MX"/>
        </w:rPr>
        <w:t>Dharmalingam</w:t>
      </w:r>
      <w:proofErr w:type="spellEnd"/>
      <w:r w:rsidRPr="004117E1">
        <w:rPr>
          <w:rFonts w:ascii="Arial" w:hAnsi="Arial" w:cs="Arial"/>
          <w:b/>
          <w:sz w:val="22"/>
          <w:szCs w:val="22"/>
          <w:lang w:eastAsia="es-MX"/>
        </w:rPr>
        <w:t xml:space="preserve"> for</w:t>
      </w:r>
      <w:r w:rsidR="00C135BA">
        <w:rPr>
          <w:rFonts w:ascii="Arial" w:hAnsi="Arial" w:cs="Arial"/>
          <w:b/>
          <w:sz w:val="22"/>
          <w:szCs w:val="22"/>
          <w:lang w:eastAsia="es-MX"/>
        </w:rPr>
        <w:t xml:space="preserve"> </w:t>
      </w:r>
      <w:r w:rsidRPr="004117E1">
        <w:rPr>
          <w:rFonts w:ascii="Arial" w:hAnsi="Arial" w:cs="Arial"/>
          <w:b/>
          <w:sz w:val="22"/>
          <w:szCs w:val="22"/>
          <w:lang w:eastAsia="es-MX"/>
        </w:rPr>
        <w:t>November</w:t>
      </w:r>
      <w:r w:rsidR="00C135BA">
        <w:rPr>
          <w:rFonts w:ascii="Arial" w:hAnsi="Arial" w:cs="Arial"/>
          <w:b/>
          <w:sz w:val="22"/>
          <w:szCs w:val="22"/>
          <w:lang w:eastAsia="es-MX"/>
        </w:rPr>
        <w:t xml:space="preserve"> 10, 2021</w:t>
      </w:r>
      <w:r w:rsidRPr="004117E1">
        <w:rPr>
          <w:rFonts w:ascii="Arial" w:hAnsi="Arial" w:cs="Arial"/>
          <w:b/>
          <w:sz w:val="22"/>
          <w:szCs w:val="22"/>
          <w:lang w:eastAsia="es-MX"/>
        </w:rPr>
        <w:t xml:space="preserve">. In violation of international law and standards, he was sentenced to the mandatory death penalty after he was </w:t>
      </w:r>
      <w:r w:rsidR="00716EA1" w:rsidRPr="004117E1">
        <w:rPr>
          <w:rFonts w:ascii="Arial" w:hAnsi="Arial" w:cs="Arial"/>
          <w:b/>
          <w:sz w:val="22"/>
          <w:szCs w:val="22"/>
          <w:lang w:eastAsia="es-MX"/>
        </w:rPr>
        <w:t>found</w:t>
      </w:r>
      <w:r w:rsidRPr="004117E1">
        <w:rPr>
          <w:rFonts w:ascii="Arial" w:hAnsi="Arial" w:cs="Arial"/>
          <w:b/>
          <w:sz w:val="22"/>
          <w:szCs w:val="22"/>
          <w:lang w:eastAsia="es-MX"/>
        </w:rPr>
        <w:t xml:space="preserve"> </w:t>
      </w:r>
      <w:r w:rsidR="000E6875" w:rsidRPr="004117E1">
        <w:rPr>
          <w:rFonts w:ascii="Arial" w:hAnsi="Arial" w:cs="Arial"/>
          <w:b/>
          <w:sz w:val="22"/>
          <w:szCs w:val="22"/>
          <w:lang w:eastAsia="es-MX"/>
        </w:rPr>
        <w:t xml:space="preserve">guilty of </w:t>
      </w:r>
      <w:r w:rsidRPr="004117E1">
        <w:rPr>
          <w:rFonts w:ascii="Arial" w:hAnsi="Arial" w:cs="Arial"/>
          <w:b/>
          <w:sz w:val="22"/>
          <w:szCs w:val="22"/>
          <w:lang w:eastAsia="es-MX"/>
        </w:rPr>
        <w:t>transporting 42.72 grams of diamorphine</w:t>
      </w:r>
      <w:r w:rsidR="00125813" w:rsidRPr="004117E1">
        <w:rPr>
          <w:rFonts w:ascii="Arial" w:hAnsi="Arial" w:cs="Arial"/>
          <w:b/>
          <w:sz w:val="22"/>
          <w:szCs w:val="22"/>
          <w:lang w:eastAsia="es-MX"/>
        </w:rPr>
        <w:t xml:space="preserve"> in April 2009</w:t>
      </w:r>
      <w:r w:rsidRPr="004117E1">
        <w:rPr>
          <w:rFonts w:ascii="Arial" w:hAnsi="Arial" w:cs="Arial"/>
          <w:b/>
          <w:sz w:val="22"/>
          <w:szCs w:val="22"/>
          <w:lang w:eastAsia="es-MX"/>
        </w:rPr>
        <w:t>. Several medical experts</w:t>
      </w:r>
      <w:r w:rsidR="00125813" w:rsidRPr="004117E1">
        <w:rPr>
          <w:rFonts w:ascii="Arial" w:hAnsi="Arial" w:cs="Arial"/>
          <w:b/>
          <w:sz w:val="22"/>
          <w:szCs w:val="22"/>
          <w:lang w:eastAsia="es-MX"/>
        </w:rPr>
        <w:t xml:space="preserve"> have found him to have borderline intellectual functioning and cognitive deficit</w:t>
      </w:r>
      <w:r w:rsidR="00716EA1" w:rsidRPr="004117E1">
        <w:rPr>
          <w:rFonts w:ascii="Arial" w:hAnsi="Arial" w:cs="Arial"/>
          <w:b/>
          <w:sz w:val="22"/>
          <w:szCs w:val="22"/>
          <w:lang w:eastAsia="es-MX"/>
        </w:rPr>
        <w:t>s</w:t>
      </w:r>
      <w:r w:rsidR="00125813" w:rsidRPr="004117E1">
        <w:rPr>
          <w:rFonts w:ascii="Arial" w:hAnsi="Arial" w:cs="Arial"/>
          <w:b/>
          <w:sz w:val="22"/>
          <w:szCs w:val="22"/>
          <w:lang w:eastAsia="es-MX"/>
        </w:rPr>
        <w:t xml:space="preserve">, which might have impacted his ability to assess risks </w:t>
      </w:r>
      <w:r w:rsidR="00716EA1" w:rsidRPr="004117E1">
        <w:rPr>
          <w:rFonts w:ascii="Arial" w:hAnsi="Arial" w:cs="Arial"/>
          <w:b/>
          <w:sz w:val="22"/>
          <w:szCs w:val="22"/>
          <w:lang w:eastAsia="es-MX"/>
        </w:rPr>
        <w:t>and his accounts of the circumstances of the offence.</w:t>
      </w:r>
    </w:p>
    <w:p w14:paraId="7AE88BF5" w14:textId="77777777" w:rsidR="005D2C37" w:rsidRPr="004117E1" w:rsidRDefault="005D2C37" w:rsidP="004117E1">
      <w:pPr>
        <w:spacing w:after="0" w:line="240" w:lineRule="auto"/>
        <w:rPr>
          <w:rFonts w:ascii="Arial" w:hAnsi="Arial" w:cs="Arial"/>
          <w:b/>
          <w:color w:val="auto"/>
          <w:sz w:val="16"/>
          <w:szCs w:val="16"/>
          <w:lang w:eastAsia="es-MX"/>
        </w:rPr>
      </w:pPr>
    </w:p>
    <w:p w14:paraId="464E324F" w14:textId="7FBE8F0E" w:rsidR="005D2C37" w:rsidRDefault="005D2C37" w:rsidP="004117E1">
      <w:pPr>
        <w:spacing w:after="0" w:line="240" w:lineRule="auto"/>
        <w:rPr>
          <w:rFonts w:ascii="Arial" w:hAnsi="Arial" w:cs="Arial"/>
          <w:b/>
          <w:color w:val="auto"/>
          <w:sz w:val="20"/>
          <w:szCs w:val="20"/>
          <w:lang w:eastAsia="es-MX"/>
        </w:rPr>
      </w:pPr>
      <w:r w:rsidRPr="004117E1">
        <w:rPr>
          <w:rFonts w:ascii="Arial" w:hAnsi="Arial" w:cs="Arial"/>
          <w:b/>
          <w:color w:val="auto"/>
          <w:sz w:val="20"/>
          <w:szCs w:val="20"/>
          <w:lang w:eastAsia="es-MX"/>
        </w:rPr>
        <w:t>TAKE ACTION:</w:t>
      </w:r>
    </w:p>
    <w:p w14:paraId="7BA00428" w14:textId="77777777" w:rsidR="00B35569" w:rsidRPr="00B35569" w:rsidRDefault="00B35569" w:rsidP="00B35569">
      <w:pPr>
        <w:widowControl/>
        <w:numPr>
          <w:ilvl w:val="0"/>
          <w:numId w:val="24"/>
        </w:numPr>
        <w:suppressAutoHyphens w:val="0"/>
        <w:spacing w:after="0" w:line="259" w:lineRule="auto"/>
        <w:ind w:left="360"/>
        <w:rPr>
          <w:rFonts w:ascii="Arial" w:hAnsi="Arial" w:cs="Arial"/>
          <w:sz w:val="20"/>
          <w:szCs w:val="20"/>
        </w:rPr>
      </w:pPr>
      <w:bookmarkStart w:id="0" w:name="_Hlk77689456"/>
      <w:r w:rsidRPr="00B35569">
        <w:rPr>
          <w:rFonts w:ascii="Arial" w:hAnsi="Arial" w:cs="Arial"/>
          <w:sz w:val="20"/>
          <w:szCs w:val="20"/>
        </w:rPr>
        <w:t>Write a letter in your own words or using the sample below as a guide to one or both government officials listed. You can also email, fax, call or </w:t>
      </w:r>
      <w:proofErr w:type="gramStart"/>
      <w:r w:rsidRPr="00B35569">
        <w:rPr>
          <w:rFonts w:ascii="Arial" w:hAnsi="Arial" w:cs="Arial"/>
          <w:sz w:val="20"/>
          <w:szCs w:val="20"/>
        </w:rPr>
        <w:t>Tweet</w:t>
      </w:r>
      <w:proofErr w:type="gramEnd"/>
      <w:r w:rsidRPr="00B35569">
        <w:rPr>
          <w:rFonts w:ascii="Arial" w:hAnsi="Arial" w:cs="Arial"/>
          <w:sz w:val="20"/>
          <w:szCs w:val="20"/>
        </w:rPr>
        <w:t> them. </w:t>
      </w:r>
    </w:p>
    <w:p w14:paraId="4C830492" w14:textId="011FB2FB" w:rsidR="00B35569" w:rsidRPr="00C135BA" w:rsidRDefault="00B35569" w:rsidP="00C135BA">
      <w:pPr>
        <w:widowControl/>
        <w:numPr>
          <w:ilvl w:val="0"/>
          <w:numId w:val="25"/>
        </w:numPr>
        <w:suppressAutoHyphens w:val="0"/>
        <w:spacing w:after="0" w:line="259" w:lineRule="auto"/>
        <w:ind w:left="360"/>
        <w:rPr>
          <w:rFonts w:ascii="Arial" w:hAnsi="Arial" w:cs="Arial"/>
          <w:sz w:val="20"/>
          <w:szCs w:val="20"/>
        </w:rPr>
      </w:pPr>
      <w:hyperlink r:id="rId11" w:tgtFrame="_blank" w:history="1">
        <w:r w:rsidRPr="00B35569">
          <w:rPr>
            <w:rStyle w:val="Hyperlink"/>
            <w:rFonts w:ascii="Arial" w:hAnsi="Arial" w:cs="Arial"/>
            <w:sz w:val="20"/>
            <w:szCs w:val="20"/>
          </w:rPr>
          <w:t>Click here</w:t>
        </w:r>
      </w:hyperlink>
      <w:r w:rsidRPr="00B35569">
        <w:rPr>
          <w:rFonts w:ascii="Arial" w:hAnsi="Arial" w:cs="Arial"/>
          <w:sz w:val="20"/>
          <w:szCs w:val="20"/>
        </w:rPr>
        <w:t> to let us know the actions you took on </w:t>
      </w:r>
      <w:r w:rsidRPr="00B35569">
        <w:rPr>
          <w:rFonts w:ascii="Arial" w:hAnsi="Arial" w:cs="Arial"/>
          <w:b/>
          <w:bCs/>
          <w:i/>
          <w:iCs/>
          <w:sz w:val="20"/>
          <w:szCs w:val="20"/>
        </w:rPr>
        <w:t>Urgent Action </w:t>
      </w:r>
      <w:r>
        <w:rPr>
          <w:rFonts w:ascii="Arial" w:hAnsi="Arial" w:cs="Arial"/>
          <w:b/>
          <w:bCs/>
          <w:i/>
          <w:iCs/>
          <w:sz w:val="20"/>
          <w:szCs w:val="20"/>
        </w:rPr>
        <w:t>109</w:t>
      </w:r>
      <w:r w:rsidRPr="00B35569">
        <w:rPr>
          <w:rFonts w:ascii="Arial" w:hAnsi="Arial" w:cs="Arial"/>
          <w:b/>
          <w:bCs/>
          <w:i/>
          <w:iCs/>
          <w:sz w:val="20"/>
          <w:szCs w:val="20"/>
        </w:rPr>
        <w:t>.</w:t>
      </w:r>
      <w:r>
        <w:rPr>
          <w:rFonts w:ascii="Arial" w:hAnsi="Arial" w:cs="Arial"/>
          <w:b/>
          <w:bCs/>
          <w:i/>
          <w:iCs/>
          <w:sz w:val="20"/>
          <w:szCs w:val="20"/>
        </w:rPr>
        <w:t>21</w:t>
      </w:r>
      <w:r w:rsidRPr="00B35569">
        <w:rPr>
          <w:rFonts w:ascii="Arial" w:hAnsi="Arial" w:cs="Arial"/>
          <w:sz w:val="20"/>
          <w:szCs w:val="20"/>
        </w:rPr>
        <w:t>. It’s important to report because we share the total number with the officials we are trying to persuade and the people we are trying to help. </w:t>
      </w:r>
      <w:bookmarkEnd w:id="0"/>
    </w:p>
    <w:p w14:paraId="60D9C3C9" w14:textId="2F23530C" w:rsidR="00CB73C3" w:rsidRPr="004117E1" w:rsidRDefault="00CB73C3" w:rsidP="004117E1">
      <w:pPr>
        <w:spacing w:after="0" w:line="240" w:lineRule="auto"/>
        <w:jc w:val="right"/>
        <w:rPr>
          <w:rFonts w:ascii="Arial" w:hAnsi="Arial" w:cs="Arial"/>
          <w:b/>
          <w:bCs/>
          <w:i/>
          <w:sz w:val="20"/>
          <w:szCs w:val="20"/>
        </w:rPr>
      </w:pPr>
    </w:p>
    <w:p w14:paraId="55DCA616" w14:textId="77777777" w:rsidR="00C135BA" w:rsidRDefault="00C135BA" w:rsidP="00C135BA">
      <w:pPr>
        <w:spacing w:after="0" w:line="240" w:lineRule="auto"/>
        <w:rPr>
          <w:rFonts w:ascii="Arial" w:hAnsi="Arial" w:cs="Arial"/>
          <w:b/>
          <w:bCs/>
          <w:iCs/>
          <w:szCs w:val="18"/>
        </w:rPr>
        <w:sectPr w:rsidR="00C135BA" w:rsidSect="00B35569">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5E693C7" w14:textId="4F003421" w:rsidR="008F77F8" w:rsidRPr="00317AFD" w:rsidRDefault="008F77F8" w:rsidP="00C135BA">
      <w:pPr>
        <w:spacing w:after="0" w:line="240" w:lineRule="auto"/>
        <w:rPr>
          <w:rFonts w:ascii="Arial" w:hAnsi="Arial" w:cs="Arial"/>
          <w:b/>
          <w:bCs/>
          <w:iCs/>
          <w:szCs w:val="18"/>
        </w:rPr>
      </w:pPr>
      <w:r w:rsidRPr="00317AFD">
        <w:rPr>
          <w:rFonts w:ascii="Arial" w:hAnsi="Arial" w:cs="Arial"/>
          <w:b/>
          <w:bCs/>
          <w:iCs/>
          <w:szCs w:val="18"/>
        </w:rPr>
        <w:t xml:space="preserve">President </w:t>
      </w:r>
      <w:proofErr w:type="spellStart"/>
      <w:r w:rsidR="00317AFD" w:rsidRPr="00317AFD">
        <w:rPr>
          <w:rFonts w:ascii="Arial" w:hAnsi="Arial" w:cs="Arial"/>
          <w:b/>
          <w:bCs/>
          <w:iCs/>
          <w:szCs w:val="18"/>
        </w:rPr>
        <w:t>Halimah</w:t>
      </w:r>
      <w:proofErr w:type="spellEnd"/>
      <w:r w:rsidR="00317AFD" w:rsidRPr="00317AFD">
        <w:rPr>
          <w:rFonts w:ascii="Arial" w:hAnsi="Arial" w:cs="Arial"/>
          <w:b/>
          <w:bCs/>
          <w:iCs/>
          <w:szCs w:val="18"/>
        </w:rPr>
        <w:t xml:space="preserve"> </w:t>
      </w:r>
      <w:proofErr w:type="spellStart"/>
      <w:r w:rsidR="00317AFD" w:rsidRPr="00317AFD">
        <w:rPr>
          <w:rFonts w:ascii="Arial" w:hAnsi="Arial" w:cs="Arial"/>
          <w:b/>
          <w:bCs/>
          <w:iCs/>
          <w:szCs w:val="18"/>
        </w:rPr>
        <w:t>Yacob</w:t>
      </w:r>
      <w:proofErr w:type="spellEnd"/>
    </w:p>
    <w:p w14:paraId="79BFDEFB" w14:textId="77777777" w:rsidR="008F77F8" w:rsidRPr="004117E1" w:rsidRDefault="008F77F8" w:rsidP="00C135BA">
      <w:pPr>
        <w:spacing w:after="0" w:line="240" w:lineRule="auto"/>
        <w:rPr>
          <w:rFonts w:ascii="Arial" w:hAnsi="Arial" w:cs="Arial"/>
          <w:iCs/>
          <w:szCs w:val="18"/>
        </w:rPr>
      </w:pPr>
      <w:r w:rsidRPr="004117E1">
        <w:rPr>
          <w:rFonts w:ascii="Arial" w:hAnsi="Arial" w:cs="Arial"/>
          <w:iCs/>
          <w:szCs w:val="18"/>
        </w:rPr>
        <w:t>Office of the President of the Republic of Singapore</w:t>
      </w:r>
    </w:p>
    <w:p w14:paraId="50DA2B09" w14:textId="77BAC553" w:rsidR="008F77F8" w:rsidRPr="004117E1" w:rsidRDefault="008F77F8" w:rsidP="00C135BA">
      <w:pPr>
        <w:spacing w:after="0" w:line="240" w:lineRule="auto"/>
        <w:rPr>
          <w:rFonts w:ascii="Arial" w:hAnsi="Arial" w:cs="Arial"/>
          <w:iCs/>
          <w:szCs w:val="18"/>
        </w:rPr>
      </w:pPr>
      <w:r w:rsidRPr="004117E1">
        <w:rPr>
          <w:rFonts w:ascii="Arial" w:hAnsi="Arial" w:cs="Arial"/>
          <w:iCs/>
          <w:szCs w:val="18"/>
        </w:rPr>
        <w:t>Orchard Road, 238823</w:t>
      </w:r>
      <w:r w:rsidR="00C135BA">
        <w:rPr>
          <w:rFonts w:ascii="Arial" w:hAnsi="Arial" w:cs="Arial"/>
          <w:iCs/>
          <w:szCs w:val="18"/>
        </w:rPr>
        <w:t xml:space="preserve">, </w:t>
      </w:r>
      <w:r w:rsidRPr="004117E1">
        <w:rPr>
          <w:rFonts w:ascii="Arial" w:hAnsi="Arial" w:cs="Arial"/>
          <w:iCs/>
          <w:szCs w:val="18"/>
        </w:rPr>
        <w:t xml:space="preserve">Singapore </w:t>
      </w:r>
    </w:p>
    <w:p w14:paraId="42C8AD79" w14:textId="3FB22082" w:rsidR="005D2C37" w:rsidRDefault="008F77F8" w:rsidP="00C135BA">
      <w:pPr>
        <w:spacing w:after="0" w:line="240" w:lineRule="auto"/>
        <w:rPr>
          <w:rStyle w:val="Hyperlink"/>
          <w:rFonts w:ascii="Arial" w:hAnsi="Arial" w:cs="Arial"/>
          <w:iCs/>
          <w:szCs w:val="18"/>
        </w:rPr>
      </w:pPr>
      <w:r w:rsidRPr="004117E1">
        <w:rPr>
          <w:rFonts w:ascii="Arial" w:hAnsi="Arial" w:cs="Arial"/>
          <w:iCs/>
          <w:szCs w:val="18"/>
        </w:rPr>
        <w:t xml:space="preserve">Email: </w:t>
      </w:r>
      <w:hyperlink r:id="rId16" w:history="1">
        <w:r w:rsidRPr="004117E1">
          <w:rPr>
            <w:rStyle w:val="Hyperlink"/>
            <w:rFonts w:ascii="Arial" w:hAnsi="Arial" w:cs="Arial"/>
            <w:iCs/>
            <w:szCs w:val="18"/>
          </w:rPr>
          <w:t>istana_feedback@istana.gov.sg</w:t>
        </w:r>
      </w:hyperlink>
    </w:p>
    <w:p w14:paraId="426F05F3" w14:textId="77777777" w:rsidR="00697E3E" w:rsidRPr="004117E1" w:rsidRDefault="00697E3E" w:rsidP="00697E3E">
      <w:pPr>
        <w:spacing w:after="0" w:line="240" w:lineRule="auto"/>
        <w:rPr>
          <w:rFonts w:ascii="Arial" w:hAnsi="Arial" w:cs="Arial"/>
          <w:iCs/>
          <w:szCs w:val="18"/>
        </w:rPr>
      </w:pPr>
      <w:r w:rsidRPr="004117E1">
        <w:rPr>
          <w:rFonts w:ascii="Arial" w:hAnsi="Arial" w:cs="Arial"/>
          <w:iCs/>
          <w:szCs w:val="18"/>
        </w:rPr>
        <w:t xml:space="preserve">Twitter: </w:t>
      </w:r>
      <w:hyperlink r:id="rId17" w:history="1">
        <w:r w:rsidRPr="00C135BA">
          <w:rPr>
            <w:rStyle w:val="Hyperlink"/>
            <w:rFonts w:ascii="Arial" w:hAnsi="Arial" w:cs="Arial"/>
            <w:iCs/>
            <w:szCs w:val="18"/>
          </w:rPr>
          <w:t>@govsingapore</w:t>
        </w:r>
      </w:hyperlink>
    </w:p>
    <w:p w14:paraId="0154588B" w14:textId="77777777" w:rsidR="00C135BA" w:rsidRDefault="00317AFD" w:rsidP="00C135BA">
      <w:pPr>
        <w:spacing w:after="0" w:line="240" w:lineRule="auto"/>
        <w:rPr>
          <w:rFonts w:ascii="Arial" w:hAnsi="Arial" w:cs="Arial"/>
        </w:rPr>
        <w:sectPr w:rsidR="00C135BA" w:rsidSect="00C135B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317AFD">
        <w:rPr>
          <w:rFonts w:ascii="Arial" w:hAnsi="Arial" w:cs="Arial"/>
          <w:b/>
          <w:bCs/>
        </w:rPr>
        <w:t>Ambassador HE Ashok Kumar Mirpuri</w:t>
      </w:r>
      <w:r w:rsidRPr="00317AFD">
        <w:rPr>
          <w:rFonts w:ascii="Arial" w:hAnsi="Arial" w:cs="Arial"/>
        </w:rPr>
        <w:br/>
        <w:t>3501 International Place NW, Washington DC 20008</w:t>
      </w:r>
      <w:r w:rsidRPr="00317AFD">
        <w:rPr>
          <w:rFonts w:ascii="Arial" w:hAnsi="Arial" w:cs="Arial"/>
        </w:rPr>
        <w:br/>
        <w:t>Phone: 1 202 537 3100 I Fax: 1 202 537 0876</w:t>
      </w:r>
      <w:r w:rsidRPr="00317AFD">
        <w:rPr>
          <w:rFonts w:ascii="Arial" w:hAnsi="Arial" w:cs="Arial"/>
        </w:rPr>
        <w:br/>
        <w:t xml:space="preserve">Email: </w:t>
      </w:r>
      <w:hyperlink r:id="rId18" w:history="1">
        <w:r w:rsidRPr="00317AFD">
          <w:rPr>
            <w:rStyle w:val="Hyperlink"/>
            <w:rFonts w:ascii="Arial" w:hAnsi="Arial" w:cs="Arial"/>
          </w:rPr>
          <w:t>singemb_was@mfa.sg</w:t>
        </w:r>
      </w:hyperlink>
      <w:r w:rsidRPr="00317AFD">
        <w:rPr>
          <w:rFonts w:ascii="Arial" w:hAnsi="Arial" w:cs="Arial"/>
        </w:rPr>
        <w:br/>
        <w:t xml:space="preserve">Twitter: </w:t>
      </w:r>
      <w:hyperlink r:id="rId19" w:history="1">
        <w:r w:rsidRPr="00317AFD">
          <w:rPr>
            <w:rStyle w:val="Hyperlink"/>
            <w:rFonts w:ascii="Arial" w:hAnsi="Arial" w:cs="Arial"/>
          </w:rPr>
          <w:t>@SingaporeEmbDC</w:t>
        </w:r>
      </w:hyperlink>
    </w:p>
    <w:p w14:paraId="28EE1B81" w14:textId="3821EE86" w:rsidR="00317AFD" w:rsidRPr="00317AFD" w:rsidRDefault="00317AFD" w:rsidP="00C135BA">
      <w:pPr>
        <w:spacing w:after="0" w:line="240" w:lineRule="auto"/>
        <w:rPr>
          <w:rFonts w:ascii="Arial" w:hAnsi="Arial" w:cs="Arial"/>
          <w:b/>
          <w:iCs/>
          <w:szCs w:val="18"/>
        </w:rPr>
      </w:pPr>
    </w:p>
    <w:p w14:paraId="27B3C31D" w14:textId="3F2C2D23" w:rsidR="005D2C37" w:rsidRPr="004117E1" w:rsidRDefault="005D2C37" w:rsidP="004117E1">
      <w:pPr>
        <w:spacing w:after="0" w:line="240" w:lineRule="auto"/>
        <w:rPr>
          <w:rFonts w:ascii="Arial" w:hAnsi="Arial" w:cs="Arial"/>
          <w:iCs/>
          <w:sz w:val="20"/>
          <w:szCs w:val="20"/>
        </w:rPr>
      </w:pPr>
      <w:r w:rsidRPr="004117E1">
        <w:rPr>
          <w:rFonts w:ascii="Arial" w:hAnsi="Arial" w:cs="Arial"/>
          <w:iCs/>
          <w:sz w:val="20"/>
          <w:szCs w:val="20"/>
        </w:rPr>
        <w:t xml:space="preserve">Dear </w:t>
      </w:r>
      <w:r w:rsidR="002B1B13" w:rsidRPr="004117E1">
        <w:rPr>
          <w:rFonts w:ascii="Arial" w:hAnsi="Arial" w:cs="Arial"/>
          <w:iCs/>
          <w:sz w:val="20"/>
          <w:szCs w:val="20"/>
        </w:rPr>
        <w:t>President</w:t>
      </w:r>
      <w:r w:rsidRPr="004117E1">
        <w:rPr>
          <w:rFonts w:ascii="Arial" w:hAnsi="Arial" w:cs="Arial"/>
          <w:iCs/>
          <w:sz w:val="20"/>
          <w:szCs w:val="20"/>
        </w:rPr>
        <w:t>,</w:t>
      </w:r>
    </w:p>
    <w:p w14:paraId="3651064E" w14:textId="77777777" w:rsidR="005D2C37" w:rsidRPr="004117E1" w:rsidRDefault="005D2C37" w:rsidP="004117E1">
      <w:pPr>
        <w:spacing w:after="0" w:line="240" w:lineRule="auto"/>
        <w:rPr>
          <w:rFonts w:ascii="Arial" w:hAnsi="Arial" w:cs="Arial"/>
          <w:iCs/>
          <w:sz w:val="20"/>
          <w:szCs w:val="20"/>
        </w:rPr>
      </w:pPr>
    </w:p>
    <w:p w14:paraId="170E27E7" w14:textId="6EC8C6A8" w:rsidR="002B1B13" w:rsidRPr="004117E1" w:rsidRDefault="002B1B13" w:rsidP="004117E1">
      <w:pPr>
        <w:spacing w:after="0" w:line="240" w:lineRule="auto"/>
        <w:jc w:val="both"/>
        <w:rPr>
          <w:rFonts w:ascii="Arial" w:hAnsi="Arial" w:cs="Arial"/>
          <w:iCs/>
          <w:sz w:val="20"/>
          <w:szCs w:val="20"/>
        </w:rPr>
      </w:pPr>
      <w:r w:rsidRPr="004117E1">
        <w:rPr>
          <w:rFonts w:ascii="Arial" w:hAnsi="Arial" w:cs="Arial"/>
          <w:iCs/>
          <w:sz w:val="20"/>
          <w:szCs w:val="20"/>
        </w:rPr>
        <w:t xml:space="preserve">I urge </w:t>
      </w:r>
      <w:r w:rsidR="00CB73C3" w:rsidRPr="004117E1">
        <w:rPr>
          <w:rFonts w:ascii="Arial" w:hAnsi="Arial" w:cs="Arial"/>
          <w:iCs/>
          <w:sz w:val="20"/>
          <w:szCs w:val="20"/>
        </w:rPr>
        <w:t>you</w:t>
      </w:r>
      <w:r w:rsidRPr="004117E1">
        <w:rPr>
          <w:rFonts w:ascii="Arial" w:hAnsi="Arial" w:cs="Arial"/>
          <w:iCs/>
          <w:sz w:val="20"/>
          <w:szCs w:val="20"/>
        </w:rPr>
        <w:t xml:space="preserve"> to </w:t>
      </w:r>
      <w:r w:rsidR="00EB0FB3" w:rsidRPr="004117E1">
        <w:rPr>
          <w:rFonts w:ascii="Arial" w:hAnsi="Arial" w:cs="Arial"/>
          <w:iCs/>
          <w:sz w:val="20"/>
          <w:szCs w:val="20"/>
        </w:rPr>
        <w:t xml:space="preserve">immediately </w:t>
      </w:r>
      <w:r w:rsidRPr="004117E1">
        <w:rPr>
          <w:rFonts w:ascii="Arial" w:hAnsi="Arial" w:cs="Arial"/>
          <w:iCs/>
          <w:sz w:val="20"/>
          <w:szCs w:val="20"/>
        </w:rPr>
        <w:t xml:space="preserve">intervene to halt plans to execute </w:t>
      </w:r>
      <w:r w:rsidR="001A5D98" w:rsidRPr="004117E1">
        <w:rPr>
          <w:rFonts w:ascii="Arial" w:hAnsi="Arial" w:cs="Arial"/>
          <w:iCs/>
          <w:sz w:val="20"/>
          <w:szCs w:val="20"/>
        </w:rPr>
        <w:t xml:space="preserve">Malaysian national </w:t>
      </w:r>
      <w:proofErr w:type="spellStart"/>
      <w:r w:rsidRPr="004117E1">
        <w:rPr>
          <w:rFonts w:ascii="Arial" w:hAnsi="Arial" w:cs="Arial"/>
          <w:b/>
          <w:iCs/>
          <w:sz w:val="20"/>
          <w:szCs w:val="20"/>
        </w:rPr>
        <w:t>Nagaenthran</w:t>
      </w:r>
      <w:proofErr w:type="spellEnd"/>
      <w:r w:rsidRPr="004117E1">
        <w:rPr>
          <w:rFonts w:ascii="Arial" w:hAnsi="Arial" w:cs="Arial"/>
          <w:b/>
          <w:iCs/>
          <w:sz w:val="20"/>
          <w:szCs w:val="20"/>
        </w:rPr>
        <w:t xml:space="preserve"> K </w:t>
      </w:r>
      <w:proofErr w:type="spellStart"/>
      <w:r w:rsidRPr="004117E1">
        <w:rPr>
          <w:rFonts w:ascii="Arial" w:hAnsi="Arial" w:cs="Arial"/>
          <w:b/>
          <w:iCs/>
          <w:sz w:val="20"/>
          <w:szCs w:val="20"/>
        </w:rPr>
        <w:t>Dharmalingam</w:t>
      </w:r>
      <w:proofErr w:type="spellEnd"/>
      <w:r w:rsidR="00CB73C3" w:rsidRPr="004117E1">
        <w:rPr>
          <w:rFonts w:ascii="Arial" w:hAnsi="Arial" w:cs="Arial"/>
          <w:b/>
          <w:iCs/>
          <w:sz w:val="20"/>
          <w:szCs w:val="20"/>
        </w:rPr>
        <w:t xml:space="preserve">. </w:t>
      </w:r>
      <w:r w:rsidR="00CB73C3" w:rsidRPr="004117E1">
        <w:rPr>
          <w:rFonts w:ascii="Arial" w:hAnsi="Arial" w:cs="Arial"/>
          <w:iCs/>
          <w:sz w:val="20"/>
          <w:szCs w:val="20"/>
        </w:rPr>
        <w:t xml:space="preserve">There are grave concerns that there have been </w:t>
      </w:r>
      <w:r w:rsidRPr="004117E1">
        <w:rPr>
          <w:rFonts w:ascii="Arial" w:hAnsi="Arial" w:cs="Arial"/>
          <w:iCs/>
          <w:sz w:val="20"/>
          <w:szCs w:val="20"/>
        </w:rPr>
        <w:t xml:space="preserve">multiple violations of international human rights law and standards </w:t>
      </w:r>
      <w:r w:rsidR="00E16BA9" w:rsidRPr="004117E1">
        <w:rPr>
          <w:rFonts w:ascii="Arial" w:hAnsi="Arial" w:cs="Arial"/>
          <w:iCs/>
          <w:sz w:val="20"/>
          <w:szCs w:val="20"/>
        </w:rPr>
        <w:t xml:space="preserve">in </w:t>
      </w:r>
      <w:r w:rsidRPr="004117E1">
        <w:rPr>
          <w:rFonts w:ascii="Arial" w:hAnsi="Arial" w:cs="Arial"/>
          <w:iCs/>
          <w:sz w:val="20"/>
          <w:szCs w:val="20"/>
        </w:rPr>
        <w:t>his case, which would render his execution unlawful.</w:t>
      </w:r>
    </w:p>
    <w:p w14:paraId="105D987E" w14:textId="77777777" w:rsidR="00033253" w:rsidRPr="004117E1" w:rsidRDefault="00033253" w:rsidP="004117E1">
      <w:pPr>
        <w:spacing w:after="0" w:line="240" w:lineRule="auto"/>
        <w:jc w:val="both"/>
        <w:rPr>
          <w:rFonts w:ascii="Arial" w:hAnsi="Arial" w:cs="Arial"/>
          <w:iCs/>
          <w:sz w:val="20"/>
          <w:szCs w:val="20"/>
        </w:rPr>
      </w:pPr>
    </w:p>
    <w:p w14:paraId="17AB0BC3" w14:textId="34CA54BE" w:rsidR="00716EA1" w:rsidRPr="004117E1" w:rsidRDefault="00033253" w:rsidP="004117E1">
      <w:pPr>
        <w:spacing w:after="0" w:line="240" w:lineRule="auto"/>
        <w:jc w:val="both"/>
        <w:rPr>
          <w:rFonts w:ascii="Arial" w:hAnsi="Arial" w:cs="Arial"/>
          <w:iCs/>
          <w:sz w:val="20"/>
          <w:szCs w:val="20"/>
        </w:rPr>
      </w:pPr>
      <w:r w:rsidRPr="004117E1">
        <w:rPr>
          <w:rFonts w:ascii="Arial" w:hAnsi="Arial" w:cs="Arial"/>
          <w:iCs/>
          <w:sz w:val="20"/>
          <w:szCs w:val="20"/>
        </w:rPr>
        <w:t xml:space="preserve">In violation of international law and standards, </w:t>
      </w:r>
      <w:proofErr w:type="spellStart"/>
      <w:r w:rsidR="00750D48" w:rsidRPr="004117E1">
        <w:rPr>
          <w:rFonts w:ascii="Arial" w:hAnsi="Arial" w:cs="Arial"/>
          <w:iCs/>
          <w:sz w:val="20"/>
          <w:szCs w:val="20"/>
        </w:rPr>
        <w:t>Nagaenthran</w:t>
      </w:r>
      <w:proofErr w:type="spellEnd"/>
      <w:r w:rsidR="00750D48" w:rsidRPr="004117E1">
        <w:rPr>
          <w:rFonts w:ascii="Arial" w:hAnsi="Arial" w:cs="Arial"/>
          <w:iCs/>
          <w:sz w:val="20"/>
          <w:szCs w:val="20"/>
        </w:rPr>
        <w:t xml:space="preserve"> K </w:t>
      </w:r>
      <w:proofErr w:type="spellStart"/>
      <w:r w:rsidR="00750D48" w:rsidRPr="004117E1">
        <w:rPr>
          <w:rFonts w:ascii="Arial" w:hAnsi="Arial" w:cs="Arial"/>
          <w:iCs/>
          <w:sz w:val="20"/>
          <w:szCs w:val="20"/>
        </w:rPr>
        <w:t>Dharmalingam</w:t>
      </w:r>
      <w:proofErr w:type="spellEnd"/>
      <w:r w:rsidRPr="004117E1">
        <w:rPr>
          <w:rFonts w:ascii="Arial" w:hAnsi="Arial" w:cs="Arial"/>
          <w:iCs/>
          <w:sz w:val="20"/>
          <w:szCs w:val="20"/>
        </w:rPr>
        <w:t xml:space="preserve"> was sentenced to the mandatory death penalty after he was found guilty of transporting 42.72 grams of diamorphine in April 2009. Several medical experts have found him to have borderline intellectual functioning and cognitive deficits, which might have impacted his ability to assess risks and his accounts of the circumstances of the offence.</w:t>
      </w:r>
    </w:p>
    <w:p w14:paraId="6697F167" w14:textId="77777777" w:rsidR="00033253" w:rsidRPr="004117E1" w:rsidRDefault="00033253" w:rsidP="004117E1">
      <w:pPr>
        <w:spacing w:after="0" w:line="240" w:lineRule="auto"/>
        <w:jc w:val="both"/>
        <w:rPr>
          <w:rFonts w:ascii="Arial" w:hAnsi="Arial" w:cs="Arial"/>
          <w:iCs/>
          <w:sz w:val="20"/>
          <w:szCs w:val="20"/>
        </w:rPr>
      </w:pPr>
    </w:p>
    <w:p w14:paraId="05222128" w14:textId="3D90E156" w:rsidR="0033004C" w:rsidRPr="004117E1" w:rsidRDefault="00CB73C3" w:rsidP="004117E1">
      <w:pPr>
        <w:spacing w:after="0" w:line="240" w:lineRule="auto"/>
        <w:jc w:val="both"/>
        <w:rPr>
          <w:rFonts w:ascii="Arial" w:hAnsi="Arial" w:cs="Arial"/>
          <w:iCs/>
          <w:sz w:val="20"/>
          <w:szCs w:val="20"/>
        </w:rPr>
      </w:pPr>
      <w:r w:rsidRPr="004117E1">
        <w:rPr>
          <w:rFonts w:ascii="Arial" w:hAnsi="Arial" w:cs="Arial"/>
          <w:iCs/>
          <w:sz w:val="20"/>
          <w:szCs w:val="20"/>
        </w:rPr>
        <w:t>As you will be aware, i</w:t>
      </w:r>
      <w:r w:rsidR="004051B3" w:rsidRPr="004117E1">
        <w:rPr>
          <w:rFonts w:ascii="Arial" w:hAnsi="Arial" w:cs="Arial"/>
          <w:iCs/>
          <w:sz w:val="20"/>
          <w:szCs w:val="20"/>
        </w:rPr>
        <w:t>nternational law and standards set out restrictions to the use of the death penalty to protect against the arbitrary deprivation of life. These include the prohibitions to impose this punishment as a mandatory sentence; for offences that do not meet the threshold of the “most serious crimes”</w:t>
      </w:r>
      <w:r w:rsidR="007A767E" w:rsidRPr="004117E1">
        <w:rPr>
          <w:rFonts w:ascii="Arial" w:hAnsi="Arial" w:cs="Arial"/>
          <w:iCs/>
          <w:sz w:val="20"/>
          <w:szCs w:val="20"/>
        </w:rPr>
        <w:t xml:space="preserve"> </w:t>
      </w:r>
      <w:r w:rsidR="00FA1D83" w:rsidRPr="004117E1">
        <w:rPr>
          <w:rFonts w:ascii="Arial" w:hAnsi="Arial" w:cs="Arial"/>
          <w:iCs/>
          <w:sz w:val="20"/>
          <w:szCs w:val="20"/>
        </w:rPr>
        <w:t xml:space="preserve">involving </w:t>
      </w:r>
      <w:r w:rsidR="004051B3" w:rsidRPr="004117E1">
        <w:rPr>
          <w:rFonts w:ascii="Arial" w:hAnsi="Arial" w:cs="Arial"/>
          <w:iCs/>
          <w:sz w:val="20"/>
          <w:szCs w:val="20"/>
        </w:rPr>
        <w:t>intentional killing</w:t>
      </w:r>
      <w:r w:rsidR="001A5D98" w:rsidRPr="004117E1">
        <w:rPr>
          <w:rFonts w:ascii="Arial" w:hAnsi="Arial" w:cs="Arial"/>
          <w:iCs/>
          <w:sz w:val="20"/>
          <w:szCs w:val="20"/>
        </w:rPr>
        <w:t>; on people with mental or intellectual disabilities; and after proceedings that do not meet the highest standards for a fair trial.</w:t>
      </w:r>
    </w:p>
    <w:p w14:paraId="0E4A16FF" w14:textId="77777777" w:rsidR="0033004C" w:rsidRPr="004117E1" w:rsidRDefault="0033004C" w:rsidP="004117E1">
      <w:pPr>
        <w:spacing w:after="0" w:line="240" w:lineRule="auto"/>
        <w:jc w:val="both"/>
        <w:rPr>
          <w:rFonts w:ascii="Arial" w:hAnsi="Arial" w:cs="Arial"/>
          <w:bCs/>
          <w:iCs/>
          <w:sz w:val="20"/>
          <w:szCs w:val="20"/>
        </w:rPr>
      </w:pPr>
    </w:p>
    <w:p w14:paraId="04B9D3BC" w14:textId="111DC164" w:rsidR="00EA68CE" w:rsidRPr="004117E1" w:rsidRDefault="003B1280" w:rsidP="004117E1">
      <w:pPr>
        <w:spacing w:after="0" w:line="240" w:lineRule="auto"/>
        <w:jc w:val="both"/>
        <w:rPr>
          <w:rFonts w:ascii="Arial" w:hAnsi="Arial" w:cs="Arial"/>
          <w:bCs/>
          <w:iCs/>
          <w:sz w:val="20"/>
          <w:szCs w:val="20"/>
        </w:rPr>
      </w:pPr>
      <w:r w:rsidRPr="004117E1">
        <w:rPr>
          <w:rFonts w:ascii="Arial" w:hAnsi="Arial" w:cs="Arial"/>
          <w:bCs/>
          <w:iCs/>
          <w:sz w:val="20"/>
          <w:szCs w:val="20"/>
        </w:rPr>
        <w:t xml:space="preserve">Violations of all these safeguards appear present in </w:t>
      </w:r>
      <w:proofErr w:type="spellStart"/>
      <w:r w:rsidRPr="004117E1">
        <w:rPr>
          <w:rFonts w:ascii="Arial" w:hAnsi="Arial" w:cs="Arial"/>
          <w:iCs/>
          <w:sz w:val="20"/>
          <w:szCs w:val="20"/>
        </w:rPr>
        <w:t>Nagaenthran</w:t>
      </w:r>
      <w:proofErr w:type="spellEnd"/>
      <w:r w:rsidRPr="004117E1">
        <w:rPr>
          <w:rFonts w:ascii="Arial" w:hAnsi="Arial" w:cs="Arial"/>
          <w:iCs/>
          <w:sz w:val="20"/>
          <w:szCs w:val="20"/>
        </w:rPr>
        <w:t xml:space="preserve"> K </w:t>
      </w:r>
      <w:proofErr w:type="spellStart"/>
      <w:r w:rsidRPr="004117E1">
        <w:rPr>
          <w:rFonts w:ascii="Arial" w:hAnsi="Arial" w:cs="Arial"/>
          <w:iCs/>
          <w:sz w:val="20"/>
          <w:szCs w:val="20"/>
        </w:rPr>
        <w:t>Dharmalingam’s</w:t>
      </w:r>
      <w:proofErr w:type="spellEnd"/>
      <w:r w:rsidRPr="004117E1">
        <w:rPr>
          <w:rFonts w:ascii="Arial" w:hAnsi="Arial" w:cs="Arial"/>
          <w:iCs/>
          <w:sz w:val="20"/>
          <w:szCs w:val="20"/>
        </w:rPr>
        <w:t xml:space="preserve"> case and all plans to execute him must </w:t>
      </w:r>
      <w:r w:rsidR="009902F4" w:rsidRPr="004117E1">
        <w:rPr>
          <w:rFonts w:ascii="Arial" w:hAnsi="Arial" w:cs="Arial"/>
          <w:iCs/>
          <w:sz w:val="20"/>
          <w:szCs w:val="20"/>
        </w:rPr>
        <w:t xml:space="preserve">immediately </w:t>
      </w:r>
      <w:r w:rsidRPr="004117E1">
        <w:rPr>
          <w:rFonts w:ascii="Arial" w:hAnsi="Arial" w:cs="Arial"/>
          <w:iCs/>
          <w:sz w:val="20"/>
          <w:szCs w:val="20"/>
        </w:rPr>
        <w:t>stop.</w:t>
      </w:r>
    </w:p>
    <w:p w14:paraId="67FC9229" w14:textId="77777777" w:rsidR="00EA68CE" w:rsidRPr="004117E1" w:rsidRDefault="00EA68CE" w:rsidP="004117E1">
      <w:pPr>
        <w:spacing w:after="0" w:line="240" w:lineRule="auto"/>
        <w:jc w:val="both"/>
        <w:rPr>
          <w:rFonts w:ascii="Arial" w:hAnsi="Arial" w:cs="Arial"/>
          <w:iCs/>
          <w:sz w:val="20"/>
          <w:szCs w:val="20"/>
        </w:rPr>
      </w:pPr>
    </w:p>
    <w:p w14:paraId="37E04AC8" w14:textId="1186F5B3" w:rsidR="002F4C99" w:rsidRPr="004117E1" w:rsidRDefault="0033004C" w:rsidP="004117E1">
      <w:pPr>
        <w:spacing w:after="0" w:line="240" w:lineRule="auto"/>
        <w:jc w:val="both"/>
        <w:rPr>
          <w:rFonts w:ascii="Arial" w:hAnsi="Arial" w:cs="Arial"/>
          <w:iCs/>
          <w:sz w:val="20"/>
          <w:szCs w:val="20"/>
        </w:rPr>
      </w:pPr>
      <w:r w:rsidRPr="004117E1">
        <w:rPr>
          <w:rFonts w:ascii="Arial" w:hAnsi="Arial" w:cs="Arial"/>
          <w:iCs/>
          <w:sz w:val="20"/>
          <w:szCs w:val="20"/>
        </w:rPr>
        <w:t xml:space="preserve">Singapore is one of four countries known to have carried out executions for drug-related offences in recent years. Due to its highly repressive drug control law, judges are not allowed to take into consideration possible mitigating circumstances at sentencing, including drug dependence or other circumstances relevant to the case. Unfortunately, </w:t>
      </w:r>
      <w:r w:rsidR="00197500" w:rsidRPr="004117E1">
        <w:rPr>
          <w:rFonts w:ascii="Arial" w:hAnsi="Arial" w:cs="Arial"/>
          <w:iCs/>
          <w:sz w:val="20"/>
          <w:szCs w:val="20"/>
        </w:rPr>
        <w:t xml:space="preserve">Singapore’s </w:t>
      </w:r>
      <w:r w:rsidR="002F4C99" w:rsidRPr="004117E1">
        <w:rPr>
          <w:rFonts w:ascii="Arial" w:hAnsi="Arial" w:cs="Arial"/>
          <w:iCs/>
          <w:sz w:val="20"/>
          <w:szCs w:val="20"/>
        </w:rPr>
        <w:t xml:space="preserve">highly punitive drug </w:t>
      </w:r>
      <w:r w:rsidR="00197500" w:rsidRPr="004117E1">
        <w:rPr>
          <w:rFonts w:ascii="Arial" w:hAnsi="Arial" w:cs="Arial"/>
          <w:iCs/>
          <w:sz w:val="20"/>
          <w:szCs w:val="20"/>
        </w:rPr>
        <w:t xml:space="preserve">policies </w:t>
      </w:r>
      <w:r w:rsidRPr="004117E1">
        <w:rPr>
          <w:rFonts w:ascii="Arial" w:hAnsi="Arial" w:cs="Arial"/>
          <w:iCs/>
          <w:sz w:val="20"/>
          <w:szCs w:val="20"/>
        </w:rPr>
        <w:t xml:space="preserve">have </w:t>
      </w:r>
      <w:r w:rsidR="00197500" w:rsidRPr="004117E1">
        <w:rPr>
          <w:rFonts w:ascii="Arial" w:hAnsi="Arial" w:cs="Arial"/>
          <w:iCs/>
          <w:sz w:val="20"/>
          <w:szCs w:val="20"/>
        </w:rPr>
        <w:t xml:space="preserve">not only failed to tackle the use and availability of drugs in the country, but also to offer effective protection from drug-related harm. </w:t>
      </w:r>
    </w:p>
    <w:p w14:paraId="60B0F6E4" w14:textId="77777777" w:rsidR="0033004C" w:rsidRPr="004117E1" w:rsidRDefault="0033004C" w:rsidP="004117E1">
      <w:pPr>
        <w:spacing w:after="0" w:line="240" w:lineRule="auto"/>
        <w:jc w:val="both"/>
        <w:rPr>
          <w:rFonts w:ascii="Arial" w:hAnsi="Arial" w:cs="Arial"/>
          <w:iCs/>
          <w:sz w:val="20"/>
          <w:szCs w:val="20"/>
        </w:rPr>
      </w:pPr>
    </w:p>
    <w:p w14:paraId="186DC867" w14:textId="1C6D1E2B" w:rsidR="00197500" w:rsidRPr="00B35569" w:rsidRDefault="00197500" w:rsidP="004117E1">
      <w:pPr>
        <w:spacing w:after="0" w:line="240" w:lineRule="auto"/>
        <w:jc w:val="both"/>
        <w:rPr>
          <w:rFonts w:ascii="Arial" w:hAnsi="Arial" w:cs="Arial"/>
          <w:iCs/>
          <w:sz w:val="20"/>
          <w:szCs w:val="20"/>
        </w:rPr>
      </w:pPr>
      <w:r w:rsidRPr="00B35569">
        <w:rPr>
          <w:rFonts w:ascii="Arial" w:hAnsi="Arial" w:cs="Arial"/>
          <w:iCs/>
          <w:sz w:val="20"/>
          <w:szCs w:val="20"/>
        </w:rPr>
        <w:t xml:space="preserve">I urge you to immediately </w:t>
      </w:r>
      <w:r w:rsidR="002F4C99" w:rsidRPr="00B35569">
        <w:rPr>
          <w:rFonts w:ascii="Arial" w:hAnsi="Arial" w:cs="Arial"/>
          <w:iCs/>
          <w:sz w:val="20"/>
          <w:szCs w:val="20"/>
        </w:rPr>
        <w:t>halt the scheduled execution</w:t>
      </w:r>
      <w:r w:rsidR="003376CB" w:rsidRPr="00B35569">
        <w:rPr>
          <w:rFonts w:ascii="Arial" w:hAnsi="Arial" w:cs="Arial"/>
          <w:iCs/>
          <w:sz w:val="20"/>
          <w:szCs w:val="20"/>
        </w:rPr>
        <w:t>,</w:t>
      </w:r>
      <w:r w:rsidR="002F4C99" w:rsidRPr="00B35569">
        <w:rPr>
          <w:rFonts w:ascii="Arial" w:hAnsi="Arial" w:cs="Arial"/>
          <w:iCs/>
          <w:sz w:val="20"/>
          <w:szCs w:val="20"/>
        </w:rPr>
        <w:t xml:space="preserve"> </w:t>
      </w:r>
      <w:r w:rsidRPr="00B35569">
        <w:rPr>
          <w:rFonts w:ascii="Arial" w:hAnsi="Arial" w:cs="Arial"/>
          <w:iCs/>
          <w:sz w:val="20"/>
          <w:szCs w:val="20"/>
        </w:rPr>
        <w:t xml:space="preserve">commute </w:t>
      </w:r>
      <w:proofErr w:type="spellStart"/>
      <w:r w:rsidRPr="00B35569">
        <w:rPr>
          <w:rFonts w:ascii="Arial" w:hAnsi="Arial" w:cs="Arial"/>
          <w:iCs/>
          <w:sz w:val="20"/>
          <w:szCs w:val="20"/>
        </w:rPr>
        <w:t>Nagaenthran</w:t>
      </w:r>
      <w:proofErr w:type="spellEnd"/>
      <w:r w:rsidRPr="00B35569">
        <w:rPr>
          <w:rFonts w:ascii="Arial" w:hAnsi="Arial" w:cs="Arial"/>
          <w:iCs/>
          <w:sz w:val="20"/>
          <w:szCs w:val="20"/>
        </w:rPr>
        <w:t xml:space="preserve"> K </w:t>
      </w:r>
      <w:proofErr w:type="spellStart"/>
      <w:r w:rsidRPr="00B35569">
        <w:rPr>
          <w:rFonts w:ascii="Arial" w:hAnsi="Arial" w:cs="Arial"/>
          <w:iCs/>
          <w:sz w:val="20"/>
          <w:szCs w:val="20"/>
        </w:rPr>
        <w:t>Dharmalingam’s</w:t>
      </w:r>
      <w:proofErr w:type="spellEnd"/>
      <w:r w:rsidRPr="00B35569">
        <w:rPr>
          <w:rFonts w:ascii="Arial" w:hAnsi="Arial" w:cs="Arial"/>
          <w:iCs/>
          <w:sz w:val="20"/>
          <w:szCs w:val="20"/>
        </w:rPr>
        <w:t xml:space="preserve"> sentence and establish an official moratorium on all executions as first step towards full abolition of the death penalty.</w:t>
      </w:r>
    </w:p>
    <w:p w14:paraId="38AA6568" w14:textId="77777777" w:rsidR="00197500" w:rsidRPr="004117E1" w:rsidRDefault="00197500" w:rsidP="004117E1">
      <w:pPr>
        <w:spacing w:after="0" w:line="240" w:lineRule="auto"/>
        <w:rPr>
          <w:rFonts w:ascii="Arial" w:hAnsi="Arial" w:cs="Arial"/>
          <w:b/>
          <w:bCs/>
          <w:iCs/>
          <w:sz w:val="20"/>
          <w:szCs w:val="20"/>
        </w:rPr>
      </w:pPr>
    </w:p>
    <w:p w14:paraId="17DCEA85" w14:textId="57D8F12A" w:rsidR="000E5BAA" w:rsidRPr="00C135BA" w:rsidRDefault="004117E1" w:rsidP="004117E1">
      <w:pPr>
        <w:spacing w:after="0" w:line="240" w:lineRule="auto"/>
        <w:rPr>
          <w:rFonts w:ascii="Arial" w:hAnsi="Arial" w:cs="Arial"/>
          <w:iCs/>
          <w:sz w:val="20"/>
          <w:szCs w:val="20"/>
        </w:rPr>
      </w:pPr>
      <w:r>
        <w:rPr>
          <w:rFonts w:ascii="Arial" w:hAnsi="Arial" w:cs="Arial"/>
          <w:iCs/>
          <w:sz w:val="20"/>
          <w:szCs w:val="20"/>
        </w:rPr>
        <w:t>S</w:t>
      </w:r>
      <w:r w:rsidR="005D2C37" w:rsidRPr="004117E1">
        <w:rPr>
          <w:rFonts w:ascii="Arial" w:hAnsi="Arial" w:cs="Arial"/>
          <w:iCs/>
          <w:sz w:val="20"/>
          <w:szCs w:val="20"/>
        </w:rPr>
        <w:t>incerely</w:t>
      </w:r>
      <w:r w:rsidR="00C135BA">
        <w:rPr>
          <w:rFonts w:ascii="Arial" w:hAnsi="Arial" w:cs="Arial"/>
          <w:iCs/>
          <w:sz w:val="20"/>
          <w:szCs w:val="20"/>
        </w:rPr>
        <w:t>,</w:t>
      </w:r>
    </w:p>
    <w:p w14:paraId="361F2664" w14:textId="77777777" w:rsidR="0082127B" w:rsidRPr="004117E1" w:rsidRDefault="0082127B" w:rsidP="004117E1">
      <w:pPr>
        <w:pStyle w:val="AIBoxHeading"/>
        <w:shd w:val="clear" w:color="auto" w:fill="D9D9D9" w:themeFill="background1" w:themeFillShade="D9"/>
        <w:spacing w:line="240" w:lineRule="auto"/>
        <w:rPr>
          <w:rFonts w:ascii="Arial" w:hAnsi="Arial" w:cs="Arial"/>
          <w:b/>
          <w:sz w:val="32"/>
          <w:szCs w:val="32"/>
        </w:rPr>
      </w:pPr>
      <w:r w:rsidRPr="004117E1">
        <w:rPr>
          <w:rFonts w:ascii="Arial" w:hAnsi="Arial" w:cs="Arial"/>
          <w:b/>
          <w:sz w:val="32"/>
          <w:szCs w:val="32"/>
        </w:rPr>
        <w:lastRenderedPageBreak/>
        <w:t>Additional information</w:t>
      </w:r>
    </w:p>
    <w:p w14:paraId="17A5B5AF" w14:textId="77777777" w:rsidR="00783C73" w:rsidRPr="004117E1" w:rsidRDefault="00783C73" w:rsidP="004117E1">
      <w:pPr>
        <w:spacing w:after="0" w:line="240" w:lineRule="auto"/>
        <w:rPr>
          <w:rFonts w:ascii="Arial" w:hAnsi="Arial" w:cs="Arial"/>
          <w:lang w:eastAsia="en-US"/>
        </w:rPr>
      </w:pPr>
    </w:p>
    <w:p w14:paraId="1D33799C" w14:textId="18B09C65" w:rsidR="00A364D2" w:rsidRPr="004117E1" w:rsidRDefault="00C611B1" w:rsidP="004117E1">
      <w:pPr>
        <w:spacing w:line="240" w:lineRule="auto"/>
        <w:jc w:val="both"/>
        <w:rPr>
          <w:rFonts w:ascii="Arial" w:hAnsi="Arial" w:cs="Arial"/>
          <w:lang w:eastAsia="en-US"/>
        </w:rPr>
      </w:pPr>
      <w:proofErr w:type="spellStart"/>
      <w:r w:rsidRPr="004117E1">
        <w:rPr>
          <w:rFonts w:ascii="Arial" w:hAnsi="Arial" w:cs="Arial"/>
          <w:lang w:eastAsia="en-US"/>
        </w:rPr>
        <w:t>Nagaenthran</w:t>
      </w:r>
      <w:proofErr w:type="spellEnd"/>
      <w:r w:rsidRPr="004117E1">
        <w:rPr>
          <w:rFonts w:ascii="Arial" w:hAnsi="Arial" w:cs="Arial"/>
          <w:lang w:eastAsia="en-US"/>
        </w:rPr>
        <w:t xml:space="preserve"> K </w:t>
      </w:r>
      <w:proofErr w:type="spellStart"/>
      <w:r w:rsidRPr="004117E1">
        <w:rPr>
          <w:rFonts w:ascii="Arial" w:hAnsi="Arial" w:cs="Arial"/>
          <w:lang w:eastAsia="en-US"/>
        </w:rPr>
        <w:t>Dharmalingam</w:t>
      </w:r>
      <w:proofErr w:type="spellEnd"/>
      <w:r w:rsidRPr="004117E1">
        <w:rPr>
          <w:rFonts w:ascii="Arial" w:hAnsi="Arial" w:cs="Arial"/>
          <w:lang w:eastAsia="en-US"/>
        </w:rPr>
        <w:t xml:space="preserve"> was convicted </w:t>
      </w:r>
      <w:r w:rsidR="00C27BE0" w:rsidRPr="004117E1">
        <w:rPr>
          <w:rFonts w:ascii="Arial" w:hAnsi="Arial" w:cs="Arial"/>
          <w:lang w:eastAsia="en-US"/>
        </w:rPr>
        <w:t xml:space="preserve">and sentenced to the mandatory death penalty </w:t>
      </w:r>
      <w:r w:rsidRPr="004117E1">
        <w:rPr>
          <w:rFonts w:ascii="Arial" w:hAnsi="Arial" w:cs="Arial"/>
          <w:lang w:eastAsia="en-US"/>
        </w:rPr>
        <w:t>on</w:t>
      </w:r>
      <w:r w:rsidR="00553965">
        <w:rPr>
          <w:rFonts w:ascii="Arial" w:hAnsi="Arial" w:cs="Arial"/>
          <w:lang w:eastAsia="en-US"/>
        </w:rPr>
        <w:t xml:space="preserve"> </w:t>
      </w:r>
      <w:r w:rsidRPr="004117E1">
        <w:rPr>
          <w:rFonts w:ascii="Arial" w:hAnsi="Arial" w:cs="Arial"/>
          <w:lang w:eastAsia="en-US"/>
        </w:rPr>
        <w:t xml:space="preserve">November </w:t>
      </w:r>
      <w:r w:rsidR="00553965">
        <w:rPr>
          <w:rFonts w:ascii="Arial" w:hAnsi="Arial" w:cs="Arial"/>
          <w:lang w:eastAsia="en-US"/>
        </w:rPr>
        <w:t xml:space="preserve">22, </w:t>
      </w:r>
      <w:proofErr w:type="gramStart"/>
      <w:r w:rsidR="00C27BE0" w:rsidRPr="004117E1">
        <w:rPr>
          <w:rFonts w:ascii="Arial" w:hAnsi="Arial" w:cs="Arial"/>
          <w:lang w:eastAsia="en-US"/>
        </w:rPr>
        <w:t>2010</w:t>
      </w:r>
      <w:proofErr w:type="gramEnd"/>
      <w:r w:rsidR="00C27BE0" w:rsidRPr="004117E1">
        <w:rPr>
          <w:rFonts w:ascii="Arial" w:hAnsi="Arial" w:cs="Arial"/>
          <w:lang w:eastAsia="en-US"/>
        </w:rPr>
        <w:t xml:space="preserve"> </w:t>
      </w:r>
      <w:r w:rsidR="00C259F1" w:rsidRPr="004117E1">
        <w:rPr>
          <w:rFonts w:ascii="Arial" w:hAnsi="Arial" w:cs="Arial"/>
          <w:lang w:eastAsia="en-US"/>
        </w:rPr>
        <w:t xml:space="preserve">for </w:t>
      </w:r>
      <w:r w:rsidR="00C27BE0" w:rsidRPr="004117E1">
        <w:rPr>
          <w:rFonts w:ascii="Arial" w:hAnsi="Arial" w:cs="Arial"/>
          <w:lang w:eastAsia="en-US"/>
        </w:rPr>
        <w:t>importing</w:t>
      </w:r>
      <w:r w:rsidR="00C259F1" w:rsidRPr="004117E1">
        <w:rPr>
          <w:rFonts w:ascii="Arial" w:hAnsi="Arial" w:cs="Arial"/>
          <w:lang w:eastAsia="en-US"/>
        </w:rPr>
        <w:t xml:space="preserve"> in</w:t>
      </w:r>
      <w:r w:rsidR="001C0FBC" w:rsidRPr="004117E1">
        <w:rPr>
          <w:rFonts w:ascii="Arial" w:hAnsi="Arial" w:cs="Arial"/>
          <w:lang w:eastAsia="en-US"/>
        </w:rPr>
        <w:t>to</w:t>
      </w:r>
      <w:r w:rsidR="00C259F1" w:rsidRPr="004117E1">
        <w:rPr>
          <w:rFonts w:ascii="Arial" w:hAnsi="Arial" w:cs="Arial"/>
          <w:lang w:eastAsia="en-US"/>
        </w:rPr>
        <w:t xml:space="preserve"> Singapore</w:t>
      </w:r>
      <w:r w:rsidR="00C27BE0" w:rsidRPr="004117E1">
        <w:rPr>
          <w:rFonts w:ascii="Arial" w:hAnsi="Arial" w:cs="Arial"/>
          <w:lang w:eastAsia="en-US"/>
        </w:rPr>
        <w:t xml:space="preserve"> </w:t>
      </w:r>
      <w:bookmarkStart w:id="2" w:name="_Hlk86684981"/>
      <w:r w:rsidR="00C27BE0" w:rsidRPr="004117E1">
        <w:rPr>
          <w:rFonts w:ascii="Arial" w:hAnsi="Arial" w:cs="Arial"/>
          <w:lang w:eastAsia="en-US"/>
        </w:rPr>
        <w:t xml:space="preserve">42.72 grams of diamorphine </w:t>
      </w:r>
      <w:bookmarkEnd w:id="2"/>
      <w:r w:rsidR="00C27BE0" w:rsidRPr="004117E1">
        <w:rPr>
          <w:rFonts w:ascii="Arial" w:hAnsi="Arial" w:cs="Arial"/>
          <w:lang w:eastAsia="en-US"/>
        </w:rPr>
        <w:t>(heroin) in April 2009</w:t>
      </w:r>
      <w:r w:rsidR="00397A87" w:rsidRPr="004117E1">
        <w:rPr>
          <w:rFonts w:ascii="Arial" w:hAnsi="Arial" w:cs="Arial"/>
          <w:lang w:eastAsia="en-US"/>
        </w:rPr>
        <w:t xml:space="preserve">. </w:t>
      </w:r>
      <w:r w:rsidR="00B001A2" w:rsidRPr="004117E1">
        <w:rPr>
          <w:rFonts w:ascii="Arial" w:hAnsi="Arial" w:cs="Arial"/>
          <w:lang w:eastAsia="en-US"/>
        </w:rPr>
        <w:t xml:space="preserve">His conviction and </w:t>
      </w:r>
      <w:r w:rsidR="00F83D66" w:rsidRPr="004117E1">
        <w:rPr>
          <w:rFonts w:ascii="Arial" w:hAnsi="Arial" w:cs="Arial"/>
          <w:lang w:eastAsia="en-US"/>
        </w:rPr>
        <w:t xml:space="preserve">death </w:t>
      </w:r>
      <w:r w:rsidR="00B001A2" w:rsidRPr="004117E1">
        <w:rPr>
          <w:rFonts w:ascii="Arial" w:hAnsi="Arial" w:cs="Arial"/>
          <w:lang w:eastAsia="en-US"/>
        </w:rPr>
        <w:t xml:space="preserve">sentence were upheld by the Court of Appeal in July 2011. </w:t>
      </w:r>
      <w:r w:rsidR="00A364D2" w:rsidRPr="004117E1">
        <w:rPr>
          <w:rFonts w:ascii="Arial" w:hAnsi="Arial" w:cs="Arial"/>
          <w:lang w:eastAsia="en-US"/>
        </w:rPr>
        <w:t xml:space="preserve">International law and standards prohibit the imposition of mandatory death sentences as these deny judges the possibility of </w:t>
      </w:r>
      <w:proofErr w:type="gramStart"/>
      <w:r w:rsidR="00A364D2" w:rsidRPr="004117E1">
        <w:rPr>
          <w:rFonts w:ascii="Arial" w:hAnsi="Arial" w:cs="Arial"/>
          <w:lang w:eastAsia="en-US"/>
        </w:rPr>
        <w:t>taking into account</w:t>
      </w:r>
      <w:proofErr w:type="gramEnd"/>
      <w:r w:rsidR="00A364D2" w:rsidRPr="004117E1">
        <w:rPr>
          <w:rFonts w:ascii="Arial" w:hAnsi="Arial" w:cs="Arial"/>
          <w:lang w:eastAsia="en-US"/>
        </w:rPr>
        <w:t xml:space="preserve"> the mitigating circumstances in the case. Moreover, international law and standards require that the imposition of the death penalty be restricted to the “most serious crimes” </w:t>
      </w:r>
      <w:r w:rsidR="058B0D7C" w:rsidRPr="004117E1">
        <w:rPr>
          <w:rFonts w:ascii="Arial" w:hAnsi="Arial" w:cs="Arial"/>
          <w:lang w:eastAsia="en-US"/>
        </w:rPr>
        <w:t>involving</w:t>
      </w:r>
      <w:r w:rsidR="00A364D2" w:rsidRPr="004117E1">
        <w:rPr>
          <w:rFonts w:ascii="Arial" w:hAnsi="Arial" w:cs="Arial"/>
          <w:lang w:eastAsia="en-US"/>
        </w:rPr>
        <w:t xml:space="preserve"> intentional killing. </w:t>
      </w:r>
      <w:r w:rsidR="00532046" w:rsidRPr="004117E1">
        <w:rPr>
          <w:rFonts w:ascii="Arial" w:hAnsi="Arial" w:cs="Arial"/>
          <w:lang w:eastAsia="en-US"/>
        </w:rPr>
        <w:t>Of additional concern remains the possible reliance by the prosecution o</w:t>
      </w:r>
      <w:r w:rsidR="00BF1F47" w:rsidRPr="004117E1">
        <w:rPr>
          <w:rFonts w:ascii="Arial" w:hAnsi="Arial" w:cs="Arial"/>
          <w:lang w:eastAsia="en-US"/>
        </w:rPr>
        <w:t>n</w:t>
      </w:r>
      <w:r w:rsidR="00532046" w:rsidRPr="004117E1">
        <w:rPr>
          <w:rFonts w:ascii="Arial" w:hAnsi="Arial" w:cs="Arial"/>
          <w:lang w:eastAsia="en-US"/>
        </w:rPr>
        <w:t xml:space="preserve"> legal presumptions u</w:t>
      </w:r>
      <w:r w:rsidR="00A364D2" w:rsidRPr="004117E1">
        <w:rPr>
          <w:rFonts w:ascii="Arial" w:hAnsi="Arial" w:cs="Arial"/>
          <w:lang w:eastAsia="en-US"/>
        </w:rPr>
        <w:t>nder Singapore’s Misuse of Drugs Act</w:t>
      </w:r>
      <w:r w:rsidR="00532046" w:rsidRPr="004117E1">
        <w:rPr>
          <w:rFonts w:ascii="Arial" w:hAnsi="Arial" w:cs="Arial"/>
          <w:lang w:eastAsia="en-US"/>
        </w:rPr>
        <w:t>, meaning that</w:t>
      </w:r>
      <w:r w:rsidR="00A364D2" w:rsidRPr="004117E1">
        <w:rPr>
          <w:rFonts w:ascii="Arial" w:hAnsi="Arial" w:cs="Arial"/>
          <w:lang w:eastAsia="en-US"/>
        </w:rPr>
        <w:t xml:space="preserve"> any person who is proved to have in their possession </w:t>
      </w:r>
      <w:r w:rsidR="00532046" w:rsidRPr="004117E1">
        <w:rPr>
          <w:rFonts w:ascii="Arial" w:hAnsi="Arial" w:cs="Arial"/>
          <w:lang w:eastAsia="en-US"/>
        </w:rPr>
        <w:t>certain amounts of prohibited substances</w:t>
      </w:r>
      <w:r w:rsidR="00A364D2" w:rsidRPr="004117E1">
        <w:rPr>
          <w:rFonts w:ascii="Arial" w:hAnsi="Arial" w:cs="Arial"/>
          <w:lang w:eastAsia="en-US"/>
        </w:rPr>
        <w:t xml:space="preserve"> </w:t>
      </w:r>
      <w:r w:rsidR="00A676CE" w:rsidRPr="004117E1">
        <w:rPr>
          <w:rFonts w:ascii="Arial" w:hAnsi="Arial" w:cs="Arial"/>
          <w:lang w:eastAsia="en-US"/>
        </w:rPr>
        <w:t>can be</w:t>
      </w:r>
      <w:r w:rsidR="00A364D2" w:rsidRPr="004117E1">
        <w:rPr>
          <w:rFonts w:ascii="Arial" w:hAnsi="Arial" w:cs="Arial"/>
          <w:lang w:eastAsia="en-US"/>
        </w:rPr>
        <w:t xml:space="preserve"> presumed to have knowledge of the </w:t>
      </w:r>
      <w:r w:rsidR="0551E6F8" w:rsidRPr="004117E1">
        <w:rPr>
          <w:rFonts w:ascii="Arial" w:hAnsi="Arial" w:cs="Arial"/>
          <w:lang w:eastAsia="en-US"/>
        </w:rPr>
        <w:t>substance contained in the package and its quantity</w:t>
      </w:r>
      <w:r w:rsidR="00532046" w:rsidRPr="004117E1">
        <w:rPr>
          <w:rFonts w:ascii="Arial" w:hAnsi="Arial" w:cs="Arial"/>
          <w:lang w:eastAsia="en-US"/>
        </w:rPr>
        <w:t>;</w:t>
      </w:r>
      <w:r w:rsidR="00A364D2" w:rsidRPr="004117E1">
        <w:rPr>
          <w:rFonts w:ascii="Arial" w:hAnsi="Arial" w:cs="Arial"/>
          <w:lang w:eastAsia="en-US"/>
        </w:rPr>
        <w:t xml:space="preserve"> and</w:t>
      </w:r>
      <w:r w:rsidR="00532046" w:rsidRPr="004117E1">
        <w:rPr>
          <w:rFonts w:ascii="Arial" w:hAnsi="Arial" w:cs="Arial"/>
          <w:lang w:eastAsia="en-US"/>
        </w:rPr>
        <w:t xml:space="preserve"> to</w:t>
      </w:r>
      <w:r w:rsidR="00A364D2" w:rsidRPr="004117E1">
        <w:rPr>
          <w:rFonts w:ascii="Arial" w:hAnsi="Arial" w:cs="Arial"/>
          <w:lang w:eastAsia="en-US"/>
        </w:rPr>
        <w:t xml:space="preserve"> have had that drug in their possession for the purpose of trafficking, unless they can prove differently, in contravention to the right to the presumption of innocence.</w:t>
      </w:r>
    </w:p>
    <w:p w14:paraId="406101E7" w14:textId="62F6421E" w:rsidR="00B001A2" w:rsidRPr="004117E1" w:rsidRDefault="00B001A2" w:rsidP="004117E1">
      <w:pPr>
        <w:spacing w:line="240" w:lineRule="auto"/>
        <w:jc w:val="both"/>
        <w:rPr>
          <w:rFonts w:ascii="Arial" w:hAnsi="Arial" w:cs="Arial"/>
          <w:lang w:eastAsia="en-US"/>
        </w:rPr>
      </w:pPr>
      <w:r w:rsidRPr="004117E1">
        <w:rPr>
          <w:rFonts w:ascii="Arial" w:hAnsi="Arial" w:cs="Arial"/>
          <w:lang w:eastAsia="en-US"/>
        </w:rPr>
        <w:t xml:space="preserve">Following amendments to the Misuse of Drugs Act effective from 2013, </w:t>
      </w:r>
      <w:r w:rsidR="00A364D2" w:rsidRPr="004117E1">
        <w:rPr>
          <w:rFonts w:ascii="Arial" w:hAnsi="Arial" w:cs="Arial"/>
          <w:lang w:eastAsia="en-US"/>
        </w:rPr>
        <w:t>judges</w:t>
      </w:r>
      <w:r w:rsidR="00D06673" w:rsidRPr="004117E1">
        <w:rPr>
          <w:rFonts w:ascii="Arial" w:hAnsi="Arial" w:cs="Arial"/>
          <w:lang w:eastAsia="en-US"/>
        </w:rPr>
        <w:t xml:space="preserve"> in Sin</w:t>
      </w:r>
      <w:r w:rsidR="003732AC" w:rsidRPr="004117E1">
        <w:rPr>
          <w:rFonts w:ascii="Arial" w:hAnsi="Arial" w:cs="Arial"/>
          <w:lang w:eastAsia="en-US"/>
        </w:rPr>
        <w:t>g</w:t>
      </w:r>
      <w:r w:rsidR="00D06673" w:rsidRPr="004117E1">
        <w:rPr>
          <w:rFonts w:ascii="Arial" w:hAnsi="Arial" w:cs="Arial"/>
          <w:lang w:eastAsia="en-US"/>
        </w:rPr>
        <w:t>apore</w:t>
      </w:r>
      <w:r w:rsidR="00A364D2" w:rsidRPr="004117E1">
        <w:rPr>
          <w:rFonts w:ascii="Arial" w:hAnsi="Arial" w:cs="Arial"/>
          <w:lang w:eastAsia="en-US"/>
        </w:rPr>
        <w:t xml:space="preserve"> have some sentencing discretion in cases where the role of the defendant was limited to transporting drugs (“courier”)</w:t>
      </w:r>
      <w:r w:rsidR="00CA4E40" w:rsidRPr="004117E1">
        <w:rPr>
          <w:rFonts w:ascii="Arial" w:hAnsi="Arial" w:cs="Arial"/>
          <w:lang w:eastAsia="en-US"/>
        </w:rPr>
        <w:t xml:space="preserve"> </w:t>
      </w:r>
      <w:r w:rsidR="00D06673" w:rsidRPr="004117E1">
        <w:rPr>
          <w:rFonts w:ascii="Arial" w:hAnsi="Arial" w:cs="Arial"/>
          <w:lang w:eastAsia="en-US"/>
        </w:rPr>
        <w:t>if</w:t>
      </w:r>
      <w:r w:rsidR="00CA4E40" w:rsidRPr="004117E1">
        <w:rPr>
          <w:rFonts w:ascii="Arial" w:hAnsi="Arial" w:cs="Arial"/>
          <w:lang w:eastAsia="en-US"/>
        </w:rPr>
        <w:t xml:space="preserve"> the public prosecutor</w:t>
      </w:r>
      <w:r w:rsidR="00A364D2" w:rsidRPr="004117E1">
        <w:rPr>
          <w:rFonts w:ascii="Arial" w:hAnsi="Arial" w:cs="Arial"/>
          <w:lang w:eastAsia="en-US"/>
        </w:rPr>
        <w:t xml:space="preserve"> issue</w:t>
      </w:r>
      <w:r w:rsidR="00CA4E40" w:rsidRPr="004117E1">
        <w:rPr>
          <w:rFonts w:ascii="Arial" w:hAnsi="Arial" w:cs="Arial"/>
          <w:lang w:eastAsia="en-US"/>
        </w:rPr>
        <w:t>s</w:t>
      </w:r>
      <w:r w:rsidR="00A364D2" w:rsidRPr="004117E1">
        <w:rPr>
          <w:rFonts w:ascii="Arial" w:hAnsi="Arial" w:cs="Arial"/>
          <w:lang w:eastAsia="en-US"/>
        </w:rPr>
        <w:t xml:space="preserve"> a certificate of </w:t>
      </w:r>
      <w:r w:rsidR="2CD4D36D" w:rsidRPr="004117E1">
        <w:rPr>
          <w:rFonts w:ascii="Arial" w:hAnsi="Arial" w:cs="Arial"/>
          <w:lang w:eastAsia="en-US"/>
        </w:rPr>
        <w:t xml:space="preserve">substantive </w:t>
      </w:r>
      <w:r w:rsidR="00A364D2" w:rsidRPr="004117E1">
        <w:rPr>
          <w:rFonts w:ascii="Arial" w:hAnsi="Arial" w:cs="Arial"/>
          <w:lang w:eastAsia="en-US"/>
        </w:rPr>
        <w:t>assistance</w:t>
      </w:r>
      <w:r w:rsidR="00CA4E40" w:rsidRPr="004117E1">
        <w:rPr>
          <w:rFonts w:ascii="Arial" w:hAnsi="Arial" w:cs="Arial"/>
          <w:lang w:eastAsia="en-US"/>
        </w:rPr>
        <w:t>; or for those with mental or intellectual disabilit</w:t>
      </w:r>
      <w:r w:rsidR="006E7E0C" w:rsidRPr="004117E1">
        <w:rPr>
          <w:rFonts w:ascii="Arial" w:hAnsi="Arial" w:cs="Arial"/>
          <w:lang w:eastAsia="en-US"/>
        </w:rPr>
        <w:t>ies</w:t>
      </w:r>
      <w:r w:rsidR="00CA4E40" w:rsidRPr="004117E1">
        <w:rPr>
          <w:rFonts w:ascii="Arial" w:hAnsi="Arial" w:cs="Arial"/>
          <w:lang w:eastAsia="en-US"/>
        </w:rPr>
        <w:t xml:space="preserve"> that substantially impaired their mental responsibility for their acts and omissions in relation to the offence. This </w:t>
      </w:r>
      <w:r w:rsidR="00A364D2" w:rsidRPr="004117E1">
        <w:rPr>
          <w:rFonts w:ascii="Arial" w:hAnsi="Arial" w:cs="Arial"/>
          <w:lang w:eastAsia="en-US"/>
        </w:rPr>
        <w:t>means</w:t>
      </w:r>
      <w:r w:rsidR="00D06673" w:rsidRPr="004117E1">
        <w:rPr>
          <w:rFonts w:ascii="Arial" w:hAnsi="Arial" w:cs="Arial"/>
          <w:lang w:eastAsia="en-US"/>
        </w:rPr>
        <w:t>, alarmingly, that</w:t>
      </w:r>
      <w:r w:rsidR="00A364D2" w:rsidRPr="004117E1">
        <w:rPr>
          <w:rFonts w:ascii="Arial" w:hAnsi="Arial" w:cs="Arial"/>
          <w:lang w:eastAsia="en-US"/>
        </w:rPr>
        <w:t xml:space="preserve"> if the prosecution does not provide a certificate of assistance</w:t>
      </w:r>
      <w:r w:rsidR="00BA441C" w:rsidRPr="004117E1">
        <w:rPr>
          <w:rFonts w:ascii="Arial" w:hAnsi="Arial" w:cs="Arial"/>
          <w:lang w:eastAsia="en-US"/>
        </w:rPr>
        <w:t xml:space="preserve"> after a </w:t>
      </w:r>
      <w:r w:rsidR="00F66E00" w:rsidRPr="004117E1">
        <w:rPr>
          <w:rFonts w:ascii="Arial" w:hAnsi="Arial" w:cs="Arial"/>
          <w:lang w:eastAsia="en-US"/>
        </w:rPr>
        <w:t>defendant</w:t>
      </w:r>
      <w:r w:rsidR="00BA441C" w:rsidRPr="004117E1">
        <w:rPr>
          <w:rFonts w:ascii="Arial" w:hAnsi="Arial" w:cs="Arial"/>
          <w:lang w:eastAsia="en-US"/>
        </w:rPr>
        <w:t xml:space="preserve"> is found to be a “courier”</w:t>
      </w:r>
      <w:r w:rsidR="00A364D2" w:rsidRPr="004117E1">
        <w:rPr>
          <w:rFonts w:ascii="Arial" w:hAnsi="Arial" w:cs="Arial"/>
          <w:lang w:eastAsia="en-US"/>
        </w:rPr>
        <w:t>, the court is deprived of any discretionary powers and must sentence the accused to death</w:t>
      </w:r>
      <w:r w:rsidR="00CA4E40" w:rsidRPr="004117E1">
        <w:rPr>
          <w:rFonts w:ascii="Arial" w:hAnsi="Arial" w:cs="Arial"/>
          <w:lang w:eastAsia="en-US"/>
        </w:rPr>
        <w:t>, shifting the sentencing decision in practice to the prosecution. I</w:t>
      </w:r>
      <w:r w:rsidRPr="004117E1">
        <w:rPr>
          <w:rFonts w:ascii="Arial" w:hAnsi="Arial" w:cs="Arial"/>
          <w:lang w:eastAsia="en-US"/>
        </w:rPr>
        <w:t>n February 2015</w:t>
      </w:r>
      <w:r w:rsidR="00D06673" w:rsidRPr="004117E1">
        <w:rPr>
          <w:rFonts w:ascii="Arial" w:hAnsi="Arial" w:cs="Arial"/>
          <w:lang w:eastAsia="en-US"/>
        </w:rPr>
        <w:t>,</w:t>
      </w:r>
      <w:r w:rsidRPr="004117E1">
        <w:rPr>
          <w:rFonts w:ascii="Arial" w:hAnsi="Arial" w:cs="Arial"/>
          <w:lang w:eastAsia="en-US"/>
        </w:rPr>
        <w:t xml:space="preserve"> </w:t>
      </w:r>
      <w:proofErr w:type="spellStart"/>
      <w:r w:rsidRPr="004117E1">
        <w:rPr>
          <w:rFonts w:ascii="Arial" w:hAnsi="Arial" w:cs="Arial"/>
          <w:lang w:eastAsia="en-US"/>
        </w:rPr>
        <w:t>Nagaenthran</w:t>
      </w:r>
      <w:proofErr w:type="spellEnd"/>
      <w:r w:rsidRPr="004117E1">
        <w:rPr>
          <w:rFonts w:ascii="Arial" w:hAnsi="Arial" w:cs="Arial"/>
          <w:lang w:eastAsia="en-US"/>
        </w:rPr>
        <w:t xml:space="preserve"> K </w:t>
      </w:r>
      <w:proofErr w:type="spellStart"/>
      <w:r w:rsidRPr="004117E1">
        <w:rPr>
          <w:rFonts w:ascii="Arial" w:hAnsi="Arial" w:cs="Arial"/>
          <w:lang w:eastAsia="en-US"/>
        </w:rPr>
        <w:t>Dharmalingam</w:t>
      </w:r>
      <w:proofErr w:type="spellEnd"/>
      <w:r w:rsidRPr="004117E1">
        <w:rPr>
          <w:rFonts w:ascii="Arial" w:hAnsi="Arial" w:cs="Arial"/>
          <w:lang w:eastAsia="en-US"/>
        </w:rPr>
        <w:t xml:space="preserve"> applied to be resentenced to life imprisonment</w:t>
      </w:r>
      <w:r w:rsidR="00D06673" w:rsidRPr="004117E1">
        <w:rPr>
          <w:rFonts w:ascii="Arial" w:hAnsi="Arial" w:cs="Arial"/>
          <w:lang w:eastAsia="en-US"/>
        </w:rPr>
        <w:t xml:space="preserve"> following the changes to the law</w:t>
      </w:r>
      <w:r w:rsidRPr="004117E1">
        <w:rPr>
          <w:rFonts w:ascii="Arial" w:hAnsi="Arial" w:cs="Arial"/>
          <w:lang w:eastAsia="en-US"/>
        </w:rPr>
        <w:t xml:space="preserve">, but </w:t>
      </w:r>
      <w:r w:rsidR="00D06673" w:rsidRPr="004117E1">
        <w:rPr>
          <w:rFonts w:ascii="Arial" w:hAnsi="Arial" w:cs="Arial"/>
          <w:lang w:eastAsia="en-US"/>
        </w:rPr>
        <w:t xml:space="preserve">while he qualified as “courier” </w:t>
      </w:r>
      <w:r w:rsidRPr="004117E1">
        <w:rPr>
          <w:rFonts w:ascii="Arial" w:hAnsi="Arial" w:cs="Arial"/>
          <w:lang w:eastAsia="en-US"/>
        </w:rPr>
        <w:t>the Public Prosecutor did not issue him a certificate of substantive assistance</w:t>
      </w:r>
      <w:r w:rsidR="00AD5EC7" w:rsidRPr="004117E1">
        <w:rPr>
          <w:rFonts w:ascii="Arial" w:hAnsi="Arial" w:cs="Arial"/>
          <w:lang w:eastAsia="en-US"/>
        </w:rPr>
        <w:t>,</w:t>
      </w:r>
      <w:r w:rsidR="00A35B97" w:rsidRPr="004117E1">
        <w:rPr>
          <w:rFonts w:ascii="Arial" w:hAnsi="Arial" w:cs="Arial"/>
          <w:lang w:eastAsia="en-US"/>
        </w:rPr>
        <w:t xml:space="preserve"> leading to the confirmation of his </w:t>
      </w:r>
      <w:r w:rsidR="00AD5EC7" w:rsidRPr="004117E1">
        <w:rPr>
          <w:rFonts w:ascii="Arial" w:hAnsi="Arial" w:cs="Arial"/>
          <w:lang w:eastAsia="en-US"/>
        </w:rPr>
        <w:t xml:space="preserve">mandatory </w:t>
      </w:r>
      <w:r w:rsidR="00A35B97" w:rsidRPr="004117E1">
        <w:rPr>
          <w:rFonts w:ascii="Arial" w:hAnsi="Arial" w:cs="Arial"/>
          <w:lang w:eastAsia="en-US"/>
        </w:rPr>
        <w:t>death sentence in September 2017.</w:t>
      </w:r>
      <w:r w:rsidR="000C0EA2" w:rsidRPr="004117E1">
        <w:rPr>
          <w:rFonts w:ascii="Arial" w:hAnsi="Arial" w:cs="Arial"/>
          <w:lang w:eastAsia="en-US"/>
        </w:rPr>
        <w:t xml:space="preserve"> </w:t>
      </w:r>
      <w:r w:rsidR="00F83D66" w:rsidRPr="004117E1">
        <w:rPr>
          <w:rFonts w:ascii="Arial" w:hAnsi="Arial" w:cs="Arial"/>
          <w:lang w:eastAsia="en-US"/>
        </w:rPr>
        <w:t>Other motions and appeals were subsequently rejected.</w:t>
      </w:r>
    </w:p>
    <w:p w14:paraId="2238514F" w14:textId="1C536FE3" w:rsidR="003E313E" w:rsidRPr="004117E1" w:rsidRDefault="0033004C" w:rsidP="004117E1">
      <w:pPr>
        <w:spacing w:line="240" w:lineRule="auto"/>
        <w:jc w:val="both"/>
        <w:rPr>
          <w:rFonts w:ascii="Arial" w:hAnsi="Arial" w:cs="Arial"/>
          <w:lang w:eastAsia="en-US"/>
        </w:rPr>
      </w:pPr>
      <w:r w:rsidRPr="004117E1">
        <w:rPr>
          <w:rFonts w:ascii="Arial" w:hAnsi="Arial" w:cs="Arial"/>
          <w:lang w:eastAsia="en-US"/>
        </w:rPr>
        <w:t>M</w:t>
      </w:r>
      <w:r w:rsidR="00F200A9" w:rsidRPr="004117E1">
        <w:rPr>
          <w:rFonts w:ascii="Arial" w:hAnsi="Arial" w:cs="Arial"/>
          <w:lang w:eastAsia="en-US"/>
        </w:rPr>
        <w:t xml:space="preserve">edical experts who assessed </w:t>
      </w:r>
      <w:proofErr w:type="spellStart"/>
      <w:r w:rsidR="00F200A9" w:rsidRPr="004117E1">
        <w:rPr>
          <w:rFonts w:ascii="Arial" w:hAnsi="Arial" w:cs="Arial"/>
          <w:lang w:eastAsia="en-US"/>
        </w:rPr>
        <w:t>Nagaenthran</w:t>
      </w:r>
      <w:proofErr w:type="spellEnd"/>
      <w:r w:rsidR="00F200A9" w:rsidRPr="004117E1">
        <w:rPr>
          <w:rFonts w:ascii="Arial" w:hAnsi="Arial" w:cs="Arial"/>
          <w:lang w:eastAsia="en-US"/>
        </w:rPr>
        <w:t xml:space="preserve"> K </w:t>
      </w:r>
      <w:proofErr w:type="spellStart"/>
      <w:r w:rsidR="00F200A9" w:rsidRPr="004117E1">
        <w:rPr>
          <w:rFonts w:ascii="Arial" w:hAnsi="Arial" w:cs="Arial"/>
          <w:lang w:eastAsia="en-US"/>
        </w:rPr>
        <w:t>Dharmalingam</w:t>
      </w:r>
      <w:proofErr w:type="spellEnd"/>
      <w:r w:rsidR="00F200A9" w:rsidRPr="004117E1">
        <w:rPr>
          <w:rFonts w:ascii="Arial" w:hAnsi="Arial" w:cs="Arial"/>
          <w:lang w:eastAsia="en-US"/>
        </w:rPr>
        <w:t xml:space="preserve"> in 2013, 2016 and 2017 found that </w:t>
      </w:r>
      <w:r w:rsidR="008A7139" w:rsidRPr="004117E1">
        <w:rPr>
          <w:rFonts w:ascii="Arial" w:hAnsi="Arial" w:cs="Arial"/>
          <w:lang w:eastAsia="en-US"/>
        </w:rPr>
        <w:t>he has borderline</w:t>
      </w:r>
      <w:r w:rsidR="002F262B" w:rsidRPr="004117E1">
        <w:rPr>
          <w:rFonts w:ascii="Arial" w:hAnsi="Arial" w:cs="Arial"/>
          <w:lang w:eastAsia="en-US"/>
        </w:rPr>
        <w:t xml:space="preserve"> functioning</w:t>
      </w:r>
      <w:r w:rsidR="008A7139" w:rsidRPr="004117E1">
        <w:rPr>
          <w:rFonts w:ascii="Arial" w:hAnsi="Arial" w:cs="Arial"/>
          <w:lang w:eastAsia="en-US"/>
        </w:rPr>
        <w:t xml:space="preserve"> intelligence and concurrent cognitive deficits, which “may have contributed toward his misdirected loyalty and poor assessment of the risks in agreeing to carry out the offence”</w:t>
      </w:r>
      <w:r w:rsidR="002F262B" w:rsidRPr="004117E1">
        <w:rPr>
          <w:rFonts w:ascii="Arial" w:hAnsi="Arial" w:cs="Arial"/>
          <w:lang w:eastAsia="en-US"/>
        </w:rPr>
        <w:t>. The</w:t>
      </w:r>
      <w:r w:rsidR="008A7139" w:rsidRPr="004117E1">
        <w:rPr>
          <w:rFonts w:ascii="Arial" w:hAnsi="Arial" w:cs="Arial"/>
          <w:lang w:eastAsia="en-US"/>
        </w:rPr>
        <w:t xml:space="preserve"> Court of Appeal dismissed the concern</w:t>
      </w:r>
      <w:r w:rsidR="002F262B" w:rsidRPr="004117E1">
        <w:rPr>
          <w:rFonts w:ascii="Arial" w:hAnsi="Arial" w:cs="Arial"/>
          <w:lang w:eastAsia="en-US"/>
        </w:rPr>
        <w:t>,</w:t>
      </w:r>
      <w:r w:rsidR="008A7139" w:rsidRPr="004117E1">
        <w:rPr>
          <w:rFonts w:ascii="Arial" w:hAnsi="Arial" w:cs="Arial"/>
          <w:lang w:eastAsia="en-US"/>
        </w:rPr>
        <w:t xml:space="preserve"> stating that “[h]</w:t>
      </w:r>
      <w:r w:rsidR="001064CB" w:rsidRPr="004117E1">
        <w:rPr>
          <w:rFonts w:ascii="Arial" w:hAnsi="Arial" w:cs="Arial"/>
          <w:lang w:eastAsia="en-US"/>
        </w:rPr>
        <w:t>is alleged deficiency in assessing risks might have made him more prone to engage in risky behaviour; that, however, does not in any way diminish his culpability.</w:t>
      </w:r>
      <w:r w:rsidR="008A7139" w:rsidRPr="004117E1">
        <w:rPr>
          <w:rFonts w:ascii="Arial" w:hAnsi="Arial" w:cs="Arial"/>
          <w:lang w:eastAsia="en-US"/>
        </w:rPr>
        <w:t xml:space="preserve">” Similarly, the Court </w:t>
      </w:r>
      <w:r w:rsidR="002F262B" w:rsidRPr="004117E1">
        <w:rPr>
          <w:rFonts w:ascii="Arial" w:hAnsi="Arial" w:cs="Arial"/>
          <w:lang w:eastAsia="en-US"/>
        </w:rPr>
        <w:t xml:space="preserve">rejected </w:t>
      </w:r>
      <w:r w:rsidR="008A7139" w:rsidRPr="004117E1">
        <w:rPr>
          <w:rFonts w:ascii="Arial" w:hAnsi="Arial" w:cs="Arial"/>
          <w:lang w:eastAsia="en-US"/>
        </w:rPr>
        <w:t xml:space="preserve">the claim that </w:t>
      </w:r>
      <w:proofErr w:type="spellStart"/>
      <w:r w:rsidR="008A7139" w:rsidRPr="004117E1">
        <w:rPr>
          <w:rFonts w:ascii="Arial" w:hAnsi="Arial" w:cs="Arial"/>
          <w:lang w:eastAsia="en-US"/>
        </w:rPr>
        <w:t>Nagaenthran</w:t>
      </w:r>
      <w:proofErr w:type="spellEnd"/>
      <w:r w:rsidR="008A7139" w:rsidRPr="004117E1">
        <w:rPr>
          <w:rFonts w:ascii="Arial" w:hAnsi="Arial" w:cs="Arial"/>
          <w:lang w:eastAsia="en-US"/>
        </w:rPr>
        <w:t xml:space="preserve"> K </w:t>
      </w:r>
      <w:proofErr w:type="spellStart"/>
      <w:r w:rsidR="008A7139" w:rsidRPr="004117E1">
        <w:rPr>
          <w:rFonts w:ascii="Arial" w:hAnsi="Arial" w:cs="Arial"/>
          <w:lang w:eastAsia="en-US"/>
        </w:rPr>
        <w:t>Dharmalingam’s</w:t>
      </w:r>
      <w:proofErr w:type="spellEnd"/>
      <w:r w:rsidR="008A7139" w:rsidRPr="004117E1">
        <w:rPr>
          <w:rFonts w:ascii="Arial" w:hAnsi="Arial" w:cs="Arial"/>
          <w:lang w:eastAsia="en-US"/>
        </w:rPr>
        <w:t xml:space="preserve"> various psychiatric conditions, including attention-deficit hyperactivity disorder of the inattentive subtype, as well as borderline intellectual functioning, </w:t>
      </w:r>
      <w:r w:rsidR="002F262B" w:rsidRPr="004117E1">
        <w:rPr>
          <w:rFonts w:ascii="Arial" w:hAnsi="Arial" w:cs="Arial"/>
          <w:lang w:eastAsia="en-US"/>
        </w:rPr>
        <w:t xml:space="preserve">would have impacted his ability to communicate his knowledge of relevant information in a cogent manner and </w:t>
      </w:r>
      <w:r w:rsidR="00F934F7" w:rsidRPr="004117E1">
        <w:rPr>
          <w:rFonts w:ascii="Arial" w:hAnsi="Arial" w:cs="Arial"/>
          <w:lang w:eastAsia="en-US"/>
        </w:rPr>
        <w:t>his engagement with the authorities</w:t>
      </w:r>
      <w:r w:rsidR="002F262B" w:rsidRPr="004117E1">
        <w:rPr>
          <w:rFonts w:ascii="Arial" w:hAnsi="Arial" w:cs="Arial"/>
          <w:lang w:eastAsia="en-US"/>
        </w:rPr>
        <w:t xml:space="preserve">, including </w:t>
      </w:r>
      <w:r w:rsidR="00F934F7" w:rsidRPr="004117E1">
        <w:rPr>
          <w:rFonts w:ascii="Arial" w:hAnsi="Arial" w:cs="Arial"/>
          <w:lang w:eastAsia="en-US"/>
        </w:rPr>
        <w:t>when questioned</w:t>
      </w:r>
      <w:r w:rsidR="002F262B" w:rsidRPr="004117E1">
        <w:rPr>
          <w:rFonts w:ascii="Arial" w:hAnsi="Arial" w:cs="Arial"/>
          <w:lang w:eastAsia="en-US"/>
        </w:rPr>
        <w:t xml:space="preserve"> by officers of Singapore’s Central Narcotics Bureau, without the presence of a lawyer, after his arrest.</w:t>
      </w:r>
      <w:r w:rsidR="006B283A" w:rsidRPr="004117E1">
        <w:rPr>
          <w:rFonts w:ascii="Arial" w:hAnsi="Arial" w:cs="Arial"/>
          <w:lang w:eastAsia="en-US"/>
        </w:rPr>
        <w:t xml:space="preserve"> </w:t>
      </w:r>
      <w:r w:rsidR="00F934F7" w:rsidRPr="004117E1">
        <w:rPr>
          <w:rFonts w:ascii="Arial" w:hAnsi="Arial" w:cs="Arial"/>
          <w:lang w:eastAsia="en-US"/>
        </w:rPr>
        <w:t xml:space="preserve">This in turn might have had a bearing on the information he provided to the prosecution for the certificate of assistance needed to qualify for sentencing discretion. </w:t>
      </w:r>
      <w:bookmarkStart w:id="3" w:name="_Hlk86828158"/>
      <w:r w:rsidR="005C65D8" w:rsidRPr="004117E1">
        <w:rPr>
          <w:rFonts w:ascii="Arial" w:hAnsi="Arial" w:cs="Arial"/>
          <w:lang w:eastAsia="en-US"/>
        </w:rPr>
        <w:t>T</w:t>
      </w:r>
      <w:r w:rsidR="003B49B5" w:rsidRPr="004117E1">
        <w:rPr>
          <w:rFonts w:ascii="Arial" w:hAnsi="Arial" w:cs="Arial"/>
          <w:lang w:eastAsia="en-US"/>
        </w:rPr>
        <w:t>he treaty bodies for the</w:t>
      </w:r>
      <w:r w:rsidR="19DEBE3C" w:rsidRPr="004117E1">
        <w:rPr>
          <w:rFonts w:ascii="Arial" w:hAnsi="Arial" w:cs="Arial"/>
          <w:lang w:eastAsia="en-US"/>
        </w:rPr>
        <w:t xml:space="preserve"> Convention of Rights of Persons with Disabilities (CRPD)</w:t>
      </w:r>
      <w:r w:rsidR="003B49B5" w:rsidRPr="004117E1">
        <w:rPr>
          <w:rFonts w:ascii="Arial" w:hAnsi="Arial" w:cs="Arial"/>
          <w:lang w:eastAsia="en-US"/>
        </w:rPr>
        <w:t xml:space="preserve"> and</w:t>
      </w:r>
      <w:r w:rsidR="19DEBE3C" w:rsidRPr="004117E1">
        <w:rPr>
          <w:rFonts w:ascii="Arial" w:hAnsi="Arial" w:cs="Arial"/>
          <w:lang w:eastAsia="en-US"/>
        </w:rPr>
        <w:t xml:space="preserve"> </w:t>
      </w:r>
      <w:r w:rsidR="00C271A3" w:rsidRPr="004117E1">
        <w:rPr>
          <w:rFonts w:ascii="Arial" w:hAnsi="Arial" w:cs="Arial"/>
          <w:lang w:eastAsia="en-US"/>
        </w:rPr>
        <w:t xml:space="preserve">International Covenant on Civil and Political Rights, to which </w:t>
      </w:r>
      <w:r w:rsidR="19DEBE3C" w:rsidRPr="004117E1">
        <w:rPr>
          <w:rFonts w:ascii="Arial" w:hAnsi="Arial" w:cs="Arial"/>
          <w:lang w:eastAsia="en-US"/>
        </w:rPr>
        <w:t xml:space="preserve">Singapore </w:t>
      </w:r>
      <w:r w:rsidR="00C271A3" w:rsidRPr="004117E1">
        <w:rPr>
          <w:rFonts w:ascii="Arial" w:hAnsi="Arial" w:cs="Arial"/>
          <w:lang w:eastAsia="en-US"/>
        </w:rPr>
        <w:t xml:space="preserve">is a party, </w:t>
      </w:r>
      <w:r w:rsidR="003B49B5" w:rsidRPr="004117E1">
        <w:rPr>
          <w:rFonts w:ascii="Arial" w:hAnsi="Arial" w:cs="Arial"/>
          <w:lang w:eastAsia="en-US"/>
        </w:rPr>
        <w:t xml:space="preserve">have </w:t>
      </w:r>
      <w:r w:rsidR="00242E4A" w:rsidRPr="004117E1">
        <w:rPr>
          <w:rFonts w:ascii="Arial" w:hAnsi="Arial" w:cs="Arial"/>
          <w:lang w:eastAsia="en-US"/>
        </w:rPr>
        <w:t>clarified that these treaties</w:t>
      </w:r>
      <w:r w:rsidR="009735E3" w:rsidRPr="004117E1">
        <w:rPr>
          <w:rFonts w:ascii="Arial" w:hAnsi="Arial" w:cs="Arial"/>
          <w:lang w:eastAsia="en-US"/>
        </w:rPr>
        <w:t xml:space="preserve"> </w:t>
      </w:r>
      <w:r w:rsidR="00395752" w:rsidRPr="004117E1">
        <w:rPr>
          <w:rFonts w:ascii="Arial" w:hAnsi="Arial" w:cs="Arial"/>
          <w:lang w:eastAsia="en-US"/>
        </w:rPr>
        <w:t xml:space="preserve">prohibit the imposition of the death penalty on </w:t>
      </w:r>
      <w:r w:rsidR="003E313E" w:rsidRPr="004117E1">
        <w:rPr>
          <w:rFonts w:ascii="Arial" w:hAnsi="Arial" w:cs="Arial"/>
          <w:lang w:eastAsia="en-US"/>
        </w:rPr>
        <w:t>people who</w:t>
      </w:r>
      <w:r w:rsidR="00395752" w:rsidRPr="004117E1">
        <w:rPr>
          <w:rFonts w:ascii="Arial" w:hAnsi="Arial" w:cs="Arial"/>
          <w:lang w:eastAsia="en-US"/>
        </w:rPr>
        <w:t>se mental and intellectual disabilities</w:t>
      </w:r>
      <w:r w:rsidR="003E313E" w:rsidRPr="004117E1">
        <w:rPr>
          <w:rFonts w:ascii="Arial" w:hAnsi="Arial" w:cs="Arial"/>
          <w:lang w:eastAsia="en-US"/>
        </w:rPr>
        <w:t xml:space="preserve"> have impeded their effective defence.</w:t>
      </w:r>
      <w:bookmarkEnd w:id="3"/>
    </w:p>
    <w:p w14:paraId="06145FD2" w14:textId="1C753B1D" w:rsidR="00F947F9" w:rsidRPr="004117E1" w:rsidRDefault="00F947F9" w:rsidP="004117E1">
      <w:pPr>
        <w:spacing w:line="240" w:lineRule="auto"/>
        <w:jc w:val="both"/>
        <w:rPr>
          <w:rFonts w:ascii="Arial" w:hAnsi="Arial" w:cs="Arial"/>
          <w:szCs w:val="20"/>
          <w:highlight w:val="green"/>
          <w:lang w:eastAsia="en-US"/>
        </w:rPr>
      </w:pPr>
      <w:r w:rsidRPr="004117E1">
        <w:rPr>
          <w:rFonts w:ascii="Arial" w:hAnsi="Arial" w:cs="Arial"/>
          <w:szCs w:val="20"/>
          <w:lang w:eastAsia="en-US"/>
        </w:rPr>
        <w:t xml:space="preserve">Singapore must end </w:t>
      </w:r>
      <w:r w:rsidR="00D76CE3" w:rsidRPr="004117E1">
        <w:rPr>
          <w:rFonts w:ascii="Arial" w:hAnsi="Arial" w:cs="Arial"/>
          <w:szCs w:val="20"/>
          <w:lang w:eastAsia="en-US"/>
        </w:rPr>
        <w:t>its</w:t>
      </w:r>
      <w:r w:rsidRPr="004117E1">
        <w:rPr>
          <w:rFonts w:ascii="Arial" w:hAnsi="Arial" w:cs="Arial"/>
          <w:szCs w:val="20"/>
          <w:lang w:eastAsia="en-US"/>
        </w:rPr>
        <w:t xml:space="preserve"> strategy of using the death penalty</w:t>
      </w:r>
      <w:r w:rsidR="00C27BE0" w:rsidRPr="004117E1">
        <w:rPr>
          <w:rFonts w:ascii="Arial" w:hAnsi="Arial" w:cs="Arial"/>
          <w:szCs w:val="20"/>
          <w:lang w:eastAsia="en-US"/>
        </w:rPr>
        <w:t xml:space="preserve"> </w:t>
      </w:r>
      <w:r w:rsidRPr="004117E1">
        <w:rPr>
          <w:rFonts w:ascii="Arial" w:hAnsi="Arial" w:cs="Arial"/>
          <w:szCs w:val="20"/>
          <w:lang w:eastAsia="en-US"/>
        </w:rPr>
        <w:t>to address drug-related problems and instead focus on evidence-based and community-based approaches to drugs,</w:t>
      </w:r>
      <w:r w:rsidR="00C27BE0" w:rsidRPr="004117E1">
        <w:rPr>
          <w:rFonts w:ascii="Arial" w:hAnsi="Arial" w:cs="Arial"/>
          <w:szCs w:val="20"/>
          <w:lang w:eastAsia="en-US"/>
        </w:rPr>
        <w:t xml:space="preserve"> </w:t>
      </w:r>
      <w:r w:rsidRPr="004117E1">
        <w:rPr>
          <w:rFonts w:ascii="Arial" w:hAnsi="Arial" w:cs="Arial"/>
          <w:szCs w:val="20"/>
          <w:lang w:eastAsia="en-US"/>
        </w:rPr>
        <w:t>rooted in the respect of public health and human rights. Singapore’s reliance on draconian laws and policies has</w:t>
      </w:r>
      <w:r w:rsidR="00C27BE0" w:rsidRPr="004117E1">
        <w:rPr>
          <w:rFonts w:ascii="Arial" w:hAnsi="Arial" w:cs="Arial"/>
          <w:szCs w:val="20"/>
          <w:lang w:eastAsia="en-US"/>
        </w:rPr>
        <w:t xml:space="preserve"> </w:t>
      </w:r>
      <w:r w:rsidRPr="004117E1">
        <w:rPr>
          <w:rFonts w:ascii="Arial" w:hAnsi="Arial" w:cs="Arial"/>
          <w:szCs w:val="20"/>
          <w:lang w:eastAsia="en-US"/>
        </w:rPr>
        <w:t xml:space="preserve">not only failed to tackle </w:t>
      </w:r>
      <w:r w:rsidR="00CA1F75" w:rsidRPr="004117E1">
        <w:rPr>
          <w:rFonts w:ascii="Arial" w:hAnsi="Arial" w:cs="Arial"/>
          <w:szCs w:val="20"/>
          <w:lang w:eastAsia="en-US"/>
        </w:rPr>
        <w:t>drug depend</w:t>
      </w:r>
      <w:r w:rsidR="00B26388" w:rsidRPr="004117E1">
        <w:rPr>
          <w:rFonts w:ascii="Arial" w:hAnsi="Arial" w:cs="Arial"/>
          <w:szCs w:val="20"/>
          <w:lang w:eastAsia="en-US"/>
        </w:rPr>
        <w:t>e</w:t>
      </w:r>
      <w:r w:rsidR="00CA1F75" w:rsidRPr="004117E1">
        <w:rPr>
          <w:rFonts w:ascii="Arial" w:hAnsi="Arial" w:cs="Arial"/>
          <w:szCs w:val="20"/>
          <w:lang w:eastAsia="en-US"/>
        </w:rPr>
        <w:t>nce</w:t>
      </w:r>
      <w:r w:rsidRPr="004117E1">
        <w:rPr>
          <w:rFonts w:ascii="Arial" w:hAnsi="Arial" w:cs="Arial"/>
          <w:szCs w:val="20"/>
          <w:lang w:eastAsia="en-US"/>
        </w:rPr>
        <w:t xml:space="preserve"> in the country, </w:t>
      </w:r>
      <w:r w:rsidR="00733CD3" w:rsidRPr="004117E1">
        <w:rPr>
          <w:rFonts w:ascii="Arial" w:hAnsi="Arial" w:cs="Arial"/>
          <w:szCs w:val="20"/>
          <w:lang w:eastAsia="en-US"/>
        </w:rPr>
        <w:t xml:space="preserve">but also to offer </w:t>
      </w:r>
      <w:r w:rsidRPr="004117E1">
        <w:rPr>
          <w:rFonts w:ascii="Arial" w:hAnsi="Arial" w:cs="Arial"/>
          <w:szCs w:val="20"/>
          <w:lang w:eastAsia="en-US"/>
        </w:rPr>
        <w:t>effective protection from drug</w:t>
      </w:r>
      <w:r w:rsidR="00C27BE0" w:rsidRPr="004117E1">
        <w:rPr>
          <w:rFonts w:ascii="Arial" w:hAnsi="Arial" w:cs="Arial"/>
          <w:szCs w:val="20"/>
          <w:lang w:eastAsia="en-US"/>
        </w:rPr>
        <w:t>-</w:t>
      </w:r>
      <w:r w:rsidRPr="004117E1">
        <w:rPr>
          <w:rFonts w:ascii="Arial" w:hAnsi="Arial" w:cs="Arial"/>
          <w:szCs w:val="20"/>
          <w:lang w:eastAsia="en-US"/>
        </w:rPr>
        <w:t>related harm.</w:t>
      </w:r>
      <w:r w:rsidR="00395752" w:rsidRPr="004117E1">
        <w:rPr>
          <w:rFonts w:ascii="Arial" w:hAnsi="Arial" w:cs="Arial"/>
          <w:szCs w:val="20"/>
          <w:lang w:eastAsia="en-US"/>
        </w:rPr>
        <w:t xml:space="preserve"> Amnesty International urges the Singapore authorities to immediately halt the set hanging of </w:t>
      </w:r>
      <w:proofErr w:type="spellStart"/>
      <w:r w:rsidR="00395752" w:rsidRPr="004117E1">
        <w:rPr>
          <w:rFonts w:ascii="Arial" w:hAnsi="Arial" w:cs="Arial"/>
          <w:szCs w:val="20"/>
          <w:lang w:eastAsia="en-US"/>
        </w:rPr>
        <w:t>Nagaenthran</w:t>
      </w:r>
      <w:proofErr w:type="spellEnd"/>
      <w:r w:rsidR="00395752" w:rsidRPr="004117E1">
        <w:rPr>
          <w:rFonts w:ascii="Arial" w:hAnsi="Arial" w:cs="Arial"/>
          <w:szCs w:val="20"/>
          <w:lang w:eastAsia="en-US"/>
        </w:rPr>
        <w:t xml:space="preserve"> K </w:t>
      </w:r>
      <w:proofErr w:type="spellStart"/>
      <w:r w:rsidR="00395752" w:rsidRPr="004117E1">
        <w:rPr>
          <w:rFonts w:ascii="Arial" w:hAnsi="Arial" w:cs="Arial"/>
          <w:szCs w:val="20"/>
          <w:lang w:eastAsia="en-US"/>
        </w:rPr>
        <w:t>Dharmalingam</w:t>
      </w:r>
      <w:proofErr w:type="spellEnd"/>
      <w:r w:rsidR="00395752" w:rsidRPr="004117E1">
        <w:rPr>
          <w:rFonts w:ascii="Arial" w:hAnsi="Arial" w:cs="Arial"/>
          <w:szCs w:val="20"/>
          <w:lang w:eastAsia="en-US"/>
        </w:rPr>
        <w:t xml:space="preserve"> and establish an official moratorium on all executions as first step towards full abolition of the death penalty.</w:t>
      </w:r>
    </w:p>
    <w:p w14:paraId="44CA1F04" w14:textId="3E689780" w:rsidR="005E60C7" w:rsidRPr="004117E1" w:rsidRDefault="003C145A" w:rsidP="004117E1">
      <w:pPr>
        <w:spacing w:line="240" w:lineRule="auto"/>
        <w:jc w:val="both"/>
        <w:rPr>
          <w:rFonts w:ascii="Arial" w:hAnsi="Arial" w:cs="Arial"/>
          <w:lang w:eastAsia="en-US"/>
        </w:rPr>
      </w:pPr>
      <w:r w:rsidRPr="004117E1">
        <w:rPr>
          <w:rFonts w:ascii="Arial" w:hAnsi="Arial" w:cs="Arial"/>
          <w:lang w:eastAsia="en-US"/>
        </w:rPr>
        <w:t xml:space="preserve">The authorities of Singapore notified </w:t>
      </w:r>
      <w:proofErr w:type="spellStart"/>
      <w:r w:rsidR="00E059BF" w:rsidRPr="004117E1">
        <w:rPr>
          <w:rFonts w:ascii="Arial" w:hAnsi="Arial" w:cs="Arial"/>
          <w:lang w:eastAsia="en-US"/>
        </w:rPr>
        <w:t>Nagaenthran</w:t>
      </w:r>
      <w:proofErr w:type="spellEnd"/>
      <w:r w:rsidR="00E059BF" w:rsidRPr="004117E1">
        <w:rPr>
          <w:rFonts w:ascii="Arial" w:hAnsi="Arial" w:cs="Arial"/>
          <w:lang w:eastAsia="en-US"/>
        </w:rPr>
        <w:t xml:space="preserve"> K </w:t>
      </w:r>
      <w:proofErr w:type="spellStart"/>
      <w:r w:rsidR="00E059BF" w:rsidRPr="004117E1">
        <w:rPr>
          <w:rFonts w:ascii="Arial" w:hAnsi="Arial" w:cs="Arial"/>
          <w:lang w:eastAsia="en-US"/>
        </w:rPr>
        <w:t>Dharmalingam's</w:t>
      </w:r>
      <w:proofErr w:type="spellEnd"/>
      <w:r w:rsidR="00E059BF" w:rsidRPr="004117E1">
        <w:rPr>
          <w:rFonts w:ascii="Arial" w:hAnsi="Arial" w:cs="Arial"/>
          <w:lang w:eastAsia="en-US"/>
        </w:rPr>
        <w:t xml:space="preserve"> family</w:t>
      </w:r>
      <w:r w:rsidR="000952D1" w:rsidRPr="004117E1">
        <w:rPr>
          <w:rFonts w:ascii="Arial" w:hAnsi="Arial" w:cs="Arial"/>
          <w:lang w:eastAsia="en-US"/>
        </w:rPr>
        <w:t xml:space="preserve">, who live in Malaysia, </w:t>
      </w:r>
      <w:r w:rsidR="00E059BF" w:rsidRPr="004117E1">
        <w:rPr>
          <w:rFonts w:ascii="Arial" w:hAnsi="Arial" w:cs="Arial"/>
          <w:lang w:eastAsia="en-US"/>
        </w:rPr>
        <w:t xml:space="preserve">of the set execution by </w:t>
      </w:r>
      <w:r w:rsidR="00B96B20" w:rsidRPr="004117E1">
        <w:rPr>
          <w:rFonts w:ascii="Arial" w:hAnsi="Arial" w:cs="Arial"/>
          <w:lang w:eastAsia="en-US"/>
        </w:rPr>
        <w:t xml:space="preserve">a </w:t>
      </w:r>
      <w:r w:rsidR="00E059BF" w:rsidRPr="004117E1">
        <w:rPr>
          <w:rFonts w:ascii="Arial" w:hAnsi="Arial" w:cs="Arial"/>
          <w:lang w:eastAsia="en-US"/>
        </w:rPr>
        <w:t>letter dated</w:t>
      </w:r>
      <w:r w:rsidR="00553965">
        <w:rPr>
          <w:rFonts w:ascii="Arial" w:hAnsi="Arial" w:cs="Arial"/>
          <w:lang w:eastAsia="en-US"/>
        </w:rPr>
        <w:t xml:space="preserve"> </w:t>
      </w:r>
      <w:r w:rsidR="00E059BF" w:rsidRPr="004117E1">
        <w:rPr>
          <w:rFonts w:ascii="Arial" w:hAnsi="Arial" w:cs="Arial"/>
          <w:lang w:eastAsia="en-US"/>
        </w:rPr>
        <w:t>October</w:t>
      </w:r>
      <w:r w:rsidR="00553965">
        <w:rPr>
          <w:rFonts w:ascii="Arial" w:hAnsi="Arial" w:cs="Arial"/>
          <w:lang w:eastAsia="en-US"/>
        </w:rPr>
        <w:t xml:space="preserve"> 26, 2021</w:t>
      </w:r>
      <w:r w:rsidRPr="004117E1">
        <w:rPr>
          <w:rFonts w:ascii="Arial" w:hAnsi="Arial" w:cs="Arial"/>
          <w:lang w:eastAsia="en-US"/>
        </w:rPr>
        <w:t xml:space="preserve">. </w:t>
      </w:r>
      <w:r w:rsidR="00F76121" w:rsidRPr="004117E1">
        <w:rPr>
          <w:rFonts w:ascii="Arial" w:hAnsi="Arial" w:cs="Arial"/>
          <w:lang w:eastAsia="en-US"/>
        </w:rPr>
        <w:t>B</w:t>
      </w:r>
      <w:r w:rsidR="00E059BF" w:rsidRPr="004117E1">
        <w:rPr>
          <w:rFonts w:ascii="Arial" w:hAnsi="Arial" w:cs="Arial"/>
          <w:lang w:eastAsia="en-US"/>
        </w:rPr>
        <w:t>ecause of restrictions in response to the Covid-19 pandemic</w:t>
      </w:r>
      <w:r w:rsidR="00F76121" w:rsidRPr="004117E1">
        <w:rPr>
          <w:rFonts w:ascii="Arial" w:hAnsi="Arial" w:cs="Arial"/>
          <w:lang w:eastAsia="en-US"/>
        </w:rPr>
        <w:t xml:space="preserve">, </w:t>
      </w:r>
      <w:proofErr w:type="spellStart"/>
      <w:r w:rsidR="79E56961" w:rsidRPr="004117E1">
        <w:rPr>
          <w:rFonts w:ascii="Arial" w:hAnsi="Arial" w:cs="Arial"/>
          <w:lang w:eastAsia="en-US"/>
        </w:rPr>
        <w:t>Nagaenthr</w:t>
      </w:r>
      <w:r w:rsidR="00B868C2" w:rsidRPr="004117E1">
        <w:rPr>
          <w:rFonts w:ascii="Arial" w:hAnsi="Arial" w:cs="Arial"/>
          <w:lang w:eastAsia="en-US"/>
        </w:rPr>
        <w:t>a</w:t>
      </w:r>
      <w:r w:rsidR="79E56961" w:rsidRPr="004117E1">
        <w:rPr>
          <w:rFonts w:ascii="Arial" w:hAnsi="Arial" w:cs="Arial"/>
          <w:lang w:eastAsia="en-US"/>
        </w:rPr>
        <w:t>n</w:t>
      </w:r>
      <w:proofErr w:type="spellEnd"/>
      <w:r w:rsidR="79E56961" w:rsidRPr="004117E1">
        <w:rPr>
          <w:rFonts w:ascii="Arial" w:hAnsi="Arial" w:cs="Arial"/>
          <w:lang w:eastAsia="en-US"/>
        </w:rPr>
        <w:t xml:space="preserve"> has not been able to see</w:t>
      </w:r>
      <w:r w:rsidR="5432AD42" w:rsidRPr="004117E1">
        <w:rPr>
          <w:rFonts w:ascii="Arial" w:hAnsi="Arial" w:cs="Arial"/>
          <w:lang w:eastAsia="en-US"/>
        </w:rPr>
        <w:t xml:space="preserve"> members of his family for over two years. It is </w:t>
      </w:r>
      <w:r w:rsidR="00F76121" w:rsidRPr="004117E1">
        <w:rPr>
          <w:rFonts w:ascii="Arial" w:hAnsi="Arial" w:cs="Arial"/>
          <w:lang w:eastAsia="en-US"/>
        </w:rPr>
        <w:t xml:space="preserve">only </w:t>
      </w:r>
      <w:r w:rsidR="26EF33CC" w:rsidRPr="004117E1">
        <w:rPr>
          <w:rFonts w:ascii="Arial" w:hAnsi="Arial" w:cs="Arial"/>
          <w:lang w:eastAsia="en-US"/>
        </w:rPr>
        <w:t>now that</w:t>
      </w:r>
      <w:r w:rsidR="00F76121" w:rsidRPr="004117E1">
        <w:rPr>
          <w:rFonts w:ascii="Arial" w:hAnsi="Arial" w:cs="Arial"/>
          <w:lang w:eastAsia="en-US"/>
        </w:rPr>
        <w:t xml:space="preserve"> up to five family members are allowed to travel and visit the prison</w:t>
      </w:r>
      <w:r w:rsidR="00265738" w:rsidRPr="004117E1">
        <w:rPr>
          <w:rFonts w:ascii="Arial" w:hAnsi="Arial" w:cs="Arial"/>
          <w:lang w:eastAsia="en-US"/>
        </w:rPr>
        <w:t>.</w:t>
      </w:r>
      <w:r w:rsidR="005C0B2E" w:rsidRPr="004117E1">
        <w:rPr>
          <w:rFonts w:ascii="Arial" w:hAnsi="Arial" w:cs="Arial"/>
          <w:lang w:eastAsia="en-US"/>
        </w:rPr>
        <w:t xml:space="preserve"> A</w:t>
      </w:r>
      <w:r w:rsidRPr="004117E1">
        <w:rPr>
          <w:rFonts w:ascii="Arial" w:hAnsi="Arial" w:cs="Arial"/>
          <w:lang w:eastAsia="en-US"/>
        </w:rPr>
        <w:t xml:space="preserve">ctivists </w:t>
      </w:r>
      <w:r w:rsidR="007A4500" w:rsidRPr="004117E1">
        <w:rPr>
          <w:rFonts w:ascii="Arial" w:hAnsi="Arial" w:cs="Arial"/>
          <w:lang w:eastAsia="en-US"/>
        </w:rPr>
        <w:t xml:space="preserve">have </w:t>
      </w:r>
      <w:hyperlink r:id="rId20">
        <w:r w:rsidR="007A4500" w:rsidRPr="004117E1">
          <w:rPr>
            <w:rStyle w:val="Hyperlink"/>
            <w:rFonts w:ascii="Arial" w:hAnsi="Arial" w:cs="Arial"/>
            <w:lang w:eastAsia="en-US"/>
          </w:rPr>
          <w:t>highlighted</w:t>
        </w:r>
      </w:hyperlink>
      <w:r w:rsidR="007A4500" w:rsidRPr="004117E1">
        <w:rPr>
          <w:rFonts w:ascii="Arial" w:hAnsi="Arial" w:cs="Arial"/>
          <w:lang w:eastAsia="en-US"/>
        </w:rPr>
        <w:t xml:space="preserve"> how</w:t>
      </w:r>
      <w:r w:rsidR="18B9F6B6" w:rsidRPr="004117E1">
        <w:rPr>
          <w:rFonts w:ascii="Arial" w:hAnsi="Arial" w:cs="Arial"/>
          <w:lang w:eastAsia="en-US"/>
        </w:rPr>
        <w:t xml:space="preserve"> ongoing</w:t>
      </w:r>
      <w:r w:rsidR="005C0B2E" w:rsidRPr="004117E1">
        <w:rPr>
          <w:rFonts w:ascii="Arial" w:hAnsi="Arial" w:cs="Arial"/>
          <w:lang w:eastAsia="en-US"/>
        </w:rPr>
        <w:t xml:space="preserve"> Covid-19 related r</w:t>
      </w:r>
      <w:r w:rsidR="00265738" w:rsidRPr="004117E1">
        <w:rPr>
          <w:rFonts w:ascii="Arial" w:hAnsi="Arial" w:cs="Arial"/>
          <w:lang w:eastAsia="en-US"/>
        </w:rPr>
        <w:t>estrictions</w:t>
      </w:r>
      <w:r w:rsidR="005C0B2E" w:rsidRPr="004117E1">
        <w:rPr>
          <w:rFonts w:ascii="Arial" w:hAnsi="Arial" w:cs="Arial"/>
          <w:lang w:eastAsia="en-US"/>
        </w:rPr>
        <w:t xml:space="preserve"> and quarantine requirements</w:t>
      </w:r>
      <w:r w:rsidR="00265738" w:rsidRPr="004117E1">
        <w:rPr>
          <w:rFonts w:ascii="Arial" w:hAnsi="Arial" w:cs="Arial"/>
          <w:lang w:eastAsia="en-US"/>
        </w:rPr>
        <w:t xml:space="preserve"> have </w:t>
      </w:r>
      <w:r w:rsidR="00A70B6D" w:rsidRPr="004117E1">
        <w:rPr>
          <w:rFonts w:ascii="Arial" w:hAnsi="Arial" w:cs="Arial"/>
          <w:lang w:eastAsia="en-US"/>
        </w:rPr>
        <w:t>added</w:t>
      </w:r>
      <w:hyperlink r:id="rId21">
        <w:r w:rsidR="00A70B6D" w:rsidRPr="004117E1">
          <w:rPr>
            <w:rStyle w:val="Hyperlink"/>
            <w:rFonts w:ascii="Arial" w:hAnsi="Arial" w:cs="Arial"/>
            <w:lang w:eastAsia="en-US"/>
          </w:rPr>
          <w:t xml:space="preserve"> financial and logistical challenges</w:t>
        </w:r>
      </w:hyperlink>
      <w:r w:rsidR="005C0B2E" w:rsidRPr="004117E1">
        <w:rPr>
          <w:rFonts w:ascii="Arial" w:hAnsi="Arial" w:cs="Arial"/>
          <w:lang w:eastAsia="en-US"/>
        </w:rPr>
        <w:t xml:space="preserve"> </w:t>
      </w:r>
      <w:r w:rsidR="00B96B20" w:rsidRPr="004117E1">
        <w:rPr>
          <w:rFonts w:ascii="Arial" w:hAnsi="Arial" w:cs="Arial"/>
          <w:lang w:eastAsia="en-US"/>
        </w:rPr>
        <w:t>to an already inherently cruel process.</w:t>
      </w:r>
    </w:p>
    <w:p w14:paraId="4EA1F214" w14:textId="7557CFC1" w:rsidR="00120D2E" w:rsidRPr="004117E1" w:rsidRDefault="00120D2E" w:rsidP="004117E1">
      <w:pPr>
        <w:spacing w:line="240" w:lineRule="auto"/>
        <w:jc w:val="both"/>
        <w:rPr>
          <w:rFonts w:ascii="Arial" w:hAnsi="Arial" w:cs="Arial"/>
          <w:lang w:eastAsia="en-US"/>
        </w:rPr>
      </w:pPr>
      <w:r w:rsidRPr="004117E1">
        <w:rPr>
          <w:rFonts w:ascii="Arial" w:hAnsi="Arial" w:cs="Arial"/>
          <w:lang w:eastAsia="en-US"/>
        </w:rPr>
        <w:t xml:space="preserve">Amnesty International opposes the death penalty in all cases without exception. As of today, 108 countries have abolished the death penalty for all </w:t>
      </w:r>
      <w:proofErr w:type="gramStart"/>
      <w:r w:rsidRPr="004117E1">
        <w:rPr>
          <w:rFonts w:ascii="Arial" w:hAnsi="Arial" w:cs="Arial"/>
          <w:lang w:eastAsia="en-US"/>
        </w:rPr>
        <w:t>crimes</w:t>
      </w:r>
      <w:proofErr w:type="gramEnd"/>
      <w:r w:rsidRPr="004117E1">
        <w:rPr>
          <w:rFonts w:ascii="Arial" w:hAnsi="Arial" w:cs="Arial"/>
          <w:lang w:eastAsia="en-US"/>
        </w:rPr>
        <w:t xml:space="preserve"> and more than two-thirds are abolitionist in law or practice.</w:t>
      </w:r>
    </w:p>
    <w:p w14:paraId="33DB7770" w14:textId="41E8A8C9" w:rsidR="007A767E" w:rsidRPr="004117E1" w:rsidRDefault="005D2C37" w:rsidP="004117E1">
      <w:pPr>
        <w:spacing w:after="0" w:line="240" w:lineRule="auto"/>
        <w:rPr>
          <w:rFonts w:ascii="Arial" w:hAnsi="Arial" w:cs="Arial"/>
          <w:sz w:val="20"/>
          <w:szCs w:val="20"/>
        </w:rPr>
      </w:pPr>
      <w:r w:rsidRPr="004117E1">
        <w:rPr>
          <w:rFonts w:ascii="Arial" w:hAnsi="Arial" w:cs="Arial"/>
          <w:b/>
          <w:sz w:val="20"/>
          <w:szCs w:val="20"/>
        </w:rPr>
        <w:t>PREFERRED LANGUAGE TO ADDRESS TARGET:</w:t>
      </w:r>
      <w:r w:rsidR="0082127B" w:rsidRPr="004117E1">
        <w:rPr>
          <w:rFonts w:ascii="Arial" w:hAnsi="Arial" w:cs="Arial"/>
          <w:b/>
          <w:sz w:val="20"/>
          <w:szCs w:val="20"/>
        </w:rPr>
        <w:t xml:space="preserve"> </w:t>
      </w:r>
      <w:r w:rsidR="008052DC" w:rsidRPr="004117E1">
        <w:rPr>
          <w:rFonts w:ascii="Arial" w:hAnsi="Arial" w:cs="Arial"/>
          <w:sz w:val="20"/>
          <w:szCs w:val="20"/>
        </w:rPr>
        <w:t>English.</w:t>
      </w:r>
    </w:p>
    <w:p w14:paraId="7B81E0A6" w14:textId="52377049" w:rsidR="005D2C37" w:rsidRPr="004117E1" w:rsidRDefault="005D2C37" w:rsidP="004117E1">
      <w:pPr>
        <w:spacing w:after="0" w:line="240" w:lineRule="auto"/>
        <w:rPr>
          <w:rFonts w:ascii="Arial" w:hAnsi="Arial" w:cs="Arial"/>
          <w:color w:val="0070C0"/>
          <w:sz w:val="20"/>
          <w:szCs w:val="20"/>
        </w:rPr>
      </w:pPr>
      <w:r w:rsidRPr="004117E1">
        <w:rPr>
          <w:rFonts w:ascii="Arial" w:hAnsi="Arial" w:cs="Arial"/>
          <w:sz w:val="20"/>
          <w:szCs w:val="20"/>
        </w:rPr>
        <w:t>You can also write in your own language.</w:t>
      </w:r>
    </w:p>
    <w:p w14:paraId="4094339F" w14:textId="77777777" w:rsidR="005D2C37" w:rsidRPr="004117E1" w:rsidRDefault="005D2C37" w:rsidP="004117E1">
      <w:pPr>
        <w:spacing w:after="0" w:line="240" w:lineRule="auto"/>
        <w:rPr>
          <w:rFonts w:ascii="Arial" w:hAnsi="Arial" w:cs="Arial"/>
          <w:color w:val="0070C0"/>
          <w:sz w:val="20"/>
          <w:szCs w:val="20"/>
        </w:rPr>
      </w:pPr>
    </w:p>
    <w:p w14:paraId="108D2338" w14:textId="361DFAAA" w:rsidR="005D2C37" w:rsidRPr="004117E1" w:rsidRDefault="005D2C37" w:rsidP="004117E1">
      <w:pPr>
        <w:spacing w:after="0" w:line="240" w:lineRule="auto"/>
        <w:rPr>
          <w:rFonts w:ascii="Arial" w:hAnsi="Arial" w:cs="Arial"/>
          <w:sz w:val="20"/>
          <w:szCs w:val="20"/>
        </w:rPr>
      </w:pPr>
      <w:r w:rsidRPr="004117E1">
        <w:rPr>
          <w:rFonts w:ascii="Arial" w:hAnsi="Arial" w:cs="Arial"/>
          <w:b/>
          <w:sz w:val="20"/>
          <w:szCs w:val="20"/>
        </w:rPr>
        <w:t xml:space="preserve">PLEASE TAKE ACTION AS SOON AS POSSIBLE UNTIL: </w:t>
      </w:r>
      <w:r w:rsidR="008052DC" w:rsidRPr="004117E1">
        <w:rPr>
          <w:rFonts w:ascii="Arial" w:hAnsi="Arial" w:cs="Arial"/>
          <w:sz w:val="20"/>
          <w:szCs w:val="20"/>
        </w:rPr>
        <w:t>November</w:t>
      </w:r>
      <w:r w:rsidR="004117E1">
        <w:rPr>
          <w:rFonts w:ascii="Arial" w:hAnsi="Arial" w:cs="Arial"/>
          <w:sz w:val="20"/>
          <w:szCs w:val="20"/>
        </w:rPr>
        <w:t xml:space="preserve"> 30,</w:t>
      </w:r>
      <w:r w:rsidRPr="004117E1">
        <w:rPr>
          <w:rFonts w:ascii="Arial" w:hAnsi="Arial" w:cs="Arial"/>
          <w:sz w:val="20"/>
          <w:szCs w:val="20"/>
        </w:rPr>
        <w:t xml:space="preserve"> </w:t>
      </w:r>
      <w:r w:rsidR="008052DC" w:rsidRPr="004117E1">
        <w:rPr>
          <w:rFonts w:ascii="Arial" w:hAnsi="Arial" w:cs="Arial"/>
          <w:sz w:val="20"/>
          <w:szCs w:val="20"/>
        </w:rPr>
        <w:t>2021</w:t>
      </w:r>
      <w:r w:rsidR="00555666" w:rsidRPr="004117E1">
        <w:rPr>
          <w:rFonts w:ascii="Arial" w:hAnsi="Arial" w:cs="Arial"/>
          <w:sz w:val="20"/>
          <w:szCs w:val="20"/>
        </w:rPr>
        <w:t xml:space="preserve">. </w:t>
      </w:r>
    </w:p>
    <w:p w14:paraId="118CE7A0" w14:textId="77777777" w:rsidR="005D2C37" w:rsidRPr="004117E1" w:rsidRDefault="005D2C37" w:rsidP="004117E1">
      <w:pPr>
        <w:spacing w:after="0" w:line="240" w:lineRule="auto"/>
        <w:rPr>
          <w:rFonts w:ascii="Arial" w:hAnsi="Arial" w:cs="Arial"/>
          <w:sz w:val="20"/>
          <w:szCs w:val="20"/>
        </w:rPr>
      </w:pPr>
      <w:r w:rsidRPr="004117E1">
        <w:rPr>
          <w:rFonts w:ascii="Arial" w:hAnsi="Arial" w:cs="Arial"/>
          <w:sz w:val="20"/>
          <w:szCs w:val="20"/>
        </w:rPr>
        <w:t>Please check with the Amnesty office in your country if you wish to send appeals after the deadline.</w:t>
      </w:r>
    </w:p>
    <w:p w14:paraId="659E9527" w14:textId="77777777" w:rsidR="005D2C37" w:rsidRPr="004117E1" w:rsidRDefault="005D2C37" w:rsidP="004117E1">
      <w:pPr>
        <w:spacing w:after="0" w:line="240" w:lineRule="auto"/>
        <w:rPr>
          <w:rFonts w:ascii="Arial" w:hAnsi="Arial" w:cs="Arial"/>
          <w:b/>
          <w:sz w:val="20"/>
          <w:szCs w:val="20"/>
        </w:rPr>
      </w:pPr>
    </w:p>
    <w:p w14:paraId="51C98A00" w14:textId="63AA5A2E" w:rsidR="00B92AEC" w:rsidRPr="004117E1" w:rsidRDefault="005D2C37" w:rsidP="004117E1">
      <w:pPr>
        <w:spacing w:after="0" w:line="240" w:lineRule="auto"/>
        <w:rPr>
          <w:rFonts w:ascii="Arial" w:hAnsi="Arial" w:cs="Arial"/>
          <w:sz w:val="20"/>
          <w:szCs w:val="20"/>
        </w:rPr>
      </w:pPr>
      <w:r w:rsidRPr="004117E1">
        <w:rPr>
          <w:rFonts w:ascii="Arial" w:hAnsi="Arial" w:cs="Arial"/>
          <w:b/>
          <w:sz w:val="20"/>
          <w:szCs w:val="20"/>
        </w:rPr>
        <w:t xml:space="preserve">NAME AND PRONOUN: </w:t>
      </w:r>
      <w:proofErr w:type="spellStart"/>
      <w:r w:rsidR="00555666" w:rsidRPr="004117E1">
        <w:rPr>
          <w:rFonts w:ascii="Arial" w:hAnsi="Arial" w:cs="Arial"/>
          <w:b/>
          <w:sz w:val="20"/>
          <w:szCs w:val="20"/>
        </w:rPr>
        <w:t>Nagaenthran</w:t>
      </w:r>
      <w:proofErr w:type="spellEnd"/>
      <w:r w:rsidR="00555666" w:rsidRPr="004117E1">
        <w:rPr>
          <w:rFonts w:ascii="Arial" w:hAnsi="Arial" w:cs="Arial"/>
          <w:b/>
          <w:sz w:val="20"/>
          <w:szCs w:val="20"/>
        </w:rPr>
        <w:t xml:space="preserve"> </w:t>
      </w:r>
      <w:proofErr w:type="spellStart"/>
      <w:r w:rsidR="00555666" w:rsidRPr="004117E1">
        <w:rPr>
          <w:rFonts w:ascii="Arial" w:hAnsi="Arial" w:cs="Arial"/>
          <w:b/>
          <w:sz w:val="20"/>
          <w:szCs w:val="20"/>
        </w:rPr>
        <w:t>Dharmalingam</w:t>
      </w:r>
      <w:proofErr w:type="spellEnd"/>
      <w:r w:rsidR="00555666" w:rsidRPr="004117E1">
        <w:rPr>
          <w:rFonts w:ascii="Arial" w:hAnsi="Arial" w:cs="Arial"/>
          <w:b/>
          <w:sz w:val="20"/>
          <w:szCs w:val="20"/>
        </w:rPr>
        <w:t xml:space="preserve"> </w:t>
      </w:r>
      <w:r w:rsidRPr="004117E1">
        <w:rPr>
          <w:rFonts w:ascii="Arial" w:hAnsi="Arial" w:cs="Arial"/>
          <w:sz w:val="20"/>
          <w:szCs w:val="20"/>
        </w:rPr>
        <w:t>(</w:t>
      </w:r>
      <w:r w:rsidR="00410605" w:rsidRPr="004117E1">
        <w:rPr>
          <w:rFonts w:ascii="Arial" w:hAnsi="Arial" w:cs="Arial"/>
          <w:sz w:val="20"/>
          <w:szCs w:val="20"/>
        </w:rPr>
        <w:t>he/his</w:t>
      </w:r>
      <w:r w:rsidRPr="004117E1">
        <w:rPr>
          <w:rFonts w:ascii="Arial" w:hAnsi="Arial" w:cs="Arial"/>
          <w:sz w:val="20"/>
          <w:szCs w:val="20"/>
        </w:rPr>
        <w:t>)</w:t>
      </w:r>
    </w:p>
    <w:sectPr w:rsidR="00B92AEC" w:rsidRPr="004117E1" w:rsidSect="00B3556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A82D" w14:textId="77777777" w:rsidR="005F7DE7" w:rsidRDefault="005F7DE7">
      <w:r>
        <w:separator/>
      </w:r>
    </w:p>
  </w:endnote>
  <w:endnote w:type="continuationSeparator" w:id="0">
    <w:p w14:paraId="75248064" w14:textId="77777777" w:rsidR="005F7DE7" w:rsidRDefault="005F7DE7">
      <w:r>
        <w:continuationSeparator/>
      </w:r>
    </w:p>
  </w:endnote>
  <w:endnote w:type="continuationNotice" w:id="1">
    <w:p w14:paraId="065270F3" w14:textId="77777777" w:rsidR="005F7DE7" w:rsidRDefault="005F7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F524" w14:textId="77777777" w:rsidR="00B35569" w:rsidRDefault="00B35569" w:rsidP="00B3556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8FD41A5" w14:textId="77777777" w:rsidR="00B35569" w:rsidRDefault="00B35569" w:rsidP="00B355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EDC561D" w14:textId="77777777" w:rsidR="00B35569" w:rsidRDefault="00B3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D4EB" w14:textId="0DB21E10" w:rsidR="00B35569" w:rsidRDefault="00B35569">
    <w:pPr>
      <w:pStyle w:val="Footer"/>
    </w:pPr>
    <w:r>
      <w:rPr>
        <w:noProof/>
      </w:rPr>
      <w:drawing>
        <wp:anchor distT="0" distB="0" distL="114300" distR="114300" simplePos="0" relativeHeight="251658240" behindDoc="0" locked="0" layoutInCell="1" allowOverlap="1" wp14:anchorId="0538036A" wp14:editId="6984634A">
          <wp:simplePos x="0" y="0"/>
          <wp:positionH relativeFrom="column">
            <wp:posOffset>254000</wp:posOffset>
          </wp:positionH>
          <wp:positionV relativeFrom="paragraph">
            <wp:posOffset>-471170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A399" w14:textId="77777777" w:rsidR="005F7DE7" w:rsidRDefault="005F7DE7">
      <w:r>
        <w:separator/>
      </w:r>
    </w:p>
  </w:footnote>
  <w:footnote w:type="continuationSeparator" w:id="0">
    <w:p w14:paraId="6E792E26" w14:textId="77777777" w:rsidR="005F7DE7" w:rsidRDefault="005F7DE7">
      <w:r>
        <w:continuationSeparator/>
      </w:r>
    </w:p>
  </w:footnote>
  <w:footnote w:type="continuationNotice" w:id="1">
    <w:p w14:paraId="3AC124AF" w14:textId="77777777" w:rsidR="005F7DE7" w:rsidRDefault="005F7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EFD" w14:textId="18AAB86A" w:rsidR="00C259F1" w:rsidRDefault="00CB73C3" w:rsidP="0082127B">
    <w:pPr>
      <w:tabs>
        <w:tab w:val="left" w:pos="6060"/>
        <w:tab w:val="right" w:pos="10203"/>
      </w:tabs>
      <w:spacing w:after="0"/>
      <w:rPr>
        <w:sz w:val="16"/>
        <w:szCs w:val="16"/>
      </w:rPr>
    </w:pPr>
    <w:r w:rsidRPr="00CB73C3">
      <w:rPr>
        <w:sz w:val="16"/>
        <w:szCs w:val="16"/>
      </w:rPr>
      <w:t>First</w:t>
    </w:r>
    <w:r w:rsidR="00C259F1" w:rsidRPr="00CB73C3">
      <w:rPr>
        <w:sz w:val="16"/>
        <w:szCs w:val="16"/>
      </w:rPr>
      <w:t xml:space="preserve"> UA: </w:t>
    </w:r>
    <w:r w:rsidRPr="00CB73C3">
      <w:rPr>
        <w:sz w:val="16"/>
        <w:szCs w:val="16"/>
      </w:rPr>
      <w:t>109/21</w:t>
    </w:r>
    <w:r w:rsidR="00C259F1" w:rsidRPr="00CB73C3">
      <w:rPr>
        <w:sz w:val="16"/>
        <w:szCs w:val="16"/>
      </w:rPr>
      <w:t xml:space="preserve"> Index: </w:t>
    </w:r>
    <w:r w:rsidR="00415BBC" w:rsidRPr="00415BBC">
      <w:rPr>
        <w:sz w:val="16"/>
        <w:szCs w:val="16"/>
      </w:rPr>
      <w:t>ASA 36/4946/2021</w:t>
    </w:r>
    <w:r w:rsidR="00C259F1">
      <w:rPr>
        <w:sz w:val="16"/>
        <w:szCs w:val="16"/>
      </w:rPr>
      <w:t xml:space="preserve"> Singapore</w:t>
    </w:r>
    <w:r w:rsidR="00C259F1">
      <w:rPr>
        <w:sz w:val="16"/>
        <w:szCs w:val="16"/>
      </w:rPr>
      <w:tab/>
    </w:r>
    <w:r w:rsidR="00C259F1">
      <w:rPr>
        <w:sz w:val="16"/>
        <w:szCs w:val="16"/>
      </w:rPr>
      <w:tab/>
      <w:t xml:space="preserve">Date: November </w:t>
    </w:r>
    <w:r w:rsidR="00B35569">
      <w:rPr>
        <w:sz w:val="16"/>
        <w:szCs w:val="16"/>
      </w:rPr>
      <w:t xml:space="preserve">3, </w:t>
    </w:r>
    <w:r w:rsidR="00C259F1">
      <w:rPr>
        <w:sz w:val="16"/>
        <w:szCs w:val="16"/>
      </w:rPr>
      <w:t>2021</w:t>
    </w:r>
  </w:p>
  <w:p w14:paraId="00231E72" w14:textId="77777777" w:rsidR="00C259F1" w:rsidRPr="00980425" w:rsidRDefault="00C259F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58A" w14:textId="7E1EC18E" w:rsidR="00C259F1" w:rsidRDefault="00B35569" w:rsidP="00B35569">
    <w:pPr>
      <w:tabs>
        <w:tab w:val="left" w:pos="6060"/>
        <w:tab w:val="right" w:pos="10203"/>
      </w:tabs>
      <w:spacing w:after="0"/>
      <w:rPr>
        <w:sz w:val="16"/>
        <w:szCs w:val="16"/>
      </w:rPr>
    </w:pPr>
    <w:r w:rsidRPr="00CB73C3">
      <w:rPr>
        <w:sz w:val="16"/>
        <w:szCs w:val="16"/>
      </w:rPr>
      <w:t xml:space="preserve">First UA: 109/21 Index: </w:t>
    </w:r>
    <w:r w:rsidRPr="00415BBC">
      <w:rPr>
        <w:sz w:val="16"/>
        <w:szCs w:val="16"/>
      </w:rPr>
      <w:t>ASA 36/4946/2021</w:t>
    </w:r>
    <w:r>
      <w:rPr>
        <w:sz w:val="16"/>
        <w:szCs w:val="16"/>
      </w:rPr>
      <w:t xml:space="preserve"> Singapore</w:t>
    </w:r>
    <w:r>
      <w:rPr>
        <w:sz w:val="16"/>
        <w:szCs w:val="16"/>
      </w:rPr>
      <w:tab/>
    </w:r>
    <w:r>
      <w:rPr>
        <w:sz w:val="16"/>
        <w:szCs w:val="16"/>
      </w:rPr>
      <w:tab/>
      <w:t>Date: November 3, 2021</w:t>
    </w:r>
  </w:p>
  <w:p w14:paraId="7CF469BB" w14:textId="77777777" w:rsidR="00B35569" w:rsidRPr="00B35569" w:rsidRDefault="00B35569" w:rsidP="00B3556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26A6DB2"/>
    <w:multiLevelType w:val="multilevel"/>
    <w:tmpl w:val="1162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592"/>
    <w:rsid w:val="00006629"/>
    <w:rsid w:val="0002386F"/>
    <w:rsid w:val="00033253"/>
    <w:rsid w:val="00035295"/>
    <w:rsid w:val="000403F1"/>
    <w:rsid w:val="00051E89"/>
    <w:rsid w:val="00057A7E"/>
    <w:rsid w:val="00076037"/>
    <w:rsid w:val="00082558"/>
    <w:rsid w:val="00082729"/>
    <w:rsid w:val="00083462"/>
    <w:rsid w:val="00083D2E"/>
    <w:rsid w:val="00087E2B"/>
    <w:rsid w:val="0009130D"/>
    <w:rsid w:val="00092DFA"/>
    <w:rsid w:val="000952D1"/>
    <w:rsid w:val="000957C5"/>
    <w:rsid w:val="000A1F14"/>
    <w:rsid w:val="000B02B4"/>
    <w:rsid w:val="000B2C8B"/>
    <w:rsid w:val="000B491A"/>
    <w:rsid w:val="000B4A38"/>
    <w:rsid w:val="000C0EA2"/>
    <w:rsid w:val="000C2A0D"/>
    <w:rsid w:val="000C6196"/>
    <w:rsid w:val="000D0ABB"/>
    <w:rsid w:val="000D56D9"/>
    <w:rsid w:val="000D5791"/>
    <w:rsid w:val="000D70C1"/>
    <w:rsid w:val="000E0D61"/>
    <w:rsid w:val="000E0FCE"/>
    <w:rsid w:val="000E57D4"/>
    <w:rsid w:val="000E5BAA"/>
    <w:rsid w:val="000E6875"/>
    <w:rsid w:val="000F3012"/>
    <w:rsid w:val="00100FE4"/>
    <w:rsid w:val="0010425E"/>
    <w:rsid w:val="001052CB"/>
    <w:rsid w:val="001064CB"/>
    <w:rsid w:val="00106837"/>
    <w:rsid w:val="00106D61"/>
    <w:rsid w:val="00114556"/>
    <w:rsid w:val="0011588A"/>
    <w:rsid w:val="00116286"/>
    <w:rsid w:val="00120D2E"/>
    <w:rsid w:val="00124ADA"/>
    <w:rsid w:val="0012544D"/>
    <w:rsid w:val="00125813"/>
    <w:rsid w:val="001300C3"/>
    <w:rsid w:val="00130B8A"/>
    <w:rsid w:val="00135996"/>
    <w:rsid w:val="0014026B"/>
    <w:rsid w:val="0014617E"/>
    <w:rsid w:val="00151DAE"/>
    <w:rsid w:val="001526C3"/>
    <w:rsid w:val="001543AF"/>
    <w:rsid w:val="001561F4"/>
    <w:rsid w:val="0016118D"/>
    <w:rsid w:val="001648DB"/>
    <w:rsid w:val="00167EA0"/>
    <w:rsid w:val="00174398"/>
    <w:rsid w:val="00176678"/>
    <w:rsid w:val="001773D1"/>
    <w:rsid w:val="00177779"/>
    <w:rsid w:val="0019118D"/>
    <w:rsid w:val="00194CD5"/>
    <w:rsid w:val="00197500"/>
    <w:rsid w:val="001A3877"/>
    <w:rsid w:val="001A531B"/>
    <w:rsid w:val="001A5D98"/>
    <w:rsid w:val="001A635D"/>
    <w:rsid w:val="001A6AC9"/>
    <w:rsid w:val="001B2CE4"/>
    <w:rsid w:val="001B4862"/>
    <w:rsid w:val="001B6B92"/>
    <w:rsid w:val="001B7046"/>
    <w:rsid w:val="001C0FBC"/>
    <w:rsid w:val="001D2C13"/>
    <w:rsid w:val="001D52A5"/>
    <w:rsid w:val="001E0BED"/>
    <w:rsid w:val="001E1F7A"/>
    <w:rsid w:val="001E2045"/>
    <w:rsid w:val="001F2E4C"/>
    <w:rsid w:val="00201189"/>
    <w:rsid w:val="002023C9"/>
    <w:rsid w:val="002036C0"/>
    <w:rsid w:val="00207F58"/>
    <w:rsid w:val="00215C3E"/>
    <w:rsid w:val="00215E33"/>
    <w:rsid w:val="00225A11"/>
    <w:rsid w:val="00233617"/>
    <w:rsid w:val="002415B5"/>
    <w:rsid w:val="00242E4A"/>
    <w:rsid w:val="002558D7"/>
    <w:rsid w:val="0025792F"/>
    <w:rsid w:val="00261CC7"/>
    <w:rsid w:val="00261F7A"/>
    <w:rsid w:val="00265738"/>
    <w:rsid w:val="00265819"/>
    <w:rsid w:val="002665C3"/>
    <w:rsid w:val="00267383"/>
    <w:rsid w:val="002703E7"/>
    <w:rsid w:val="002709C3"/>
    <w:rsid w:val="00270B12"/>
    <w:rsid w:val="002739C9"/>
    <w:rsid w:val="00273E9A"/>
    <w:rsid w:val="00273F0A"/>
    <w:rsid w:val="002936D3"/>
    <w:rsid w:val="00294E84"/>
    <w:rsid w:val="002A2F36"/>
    <w:rsid w:val="002B041B"/>
    <w:rsid w:val="002B1B13"/>
    <w:rsid w:val="002B2E9B"/>
    <w:rsid w:val="002B4E80"/>
    <w:rsid w:val="002B54ED"/>
    <w:rsid w:val="002C06A6"/>
    <w:rsid w:val="002C5FE4"/>
    <w:rsid w:val="002C7AC6"/>
    <w:rsid w:val="002C7F1F"/>
    <w:rsid w:val="002D0956"/>
    <w:rsid w:val="002D48CD"/>
    <w:rsid w:val="002D5454"/>
    <w:rsid w:val="002D69D0"/>
    <w:rsid w:val="002E3658"/>
    <w:rsid w:val="002F1EEB"/>
    <w:rsid w:val="002F262B"/>
    <w:rsid w:val="002F3C80"/>
    <w:rsid w:val="002F4C99"/>
    <w:rsid w:val="002F5B0B"/>
    <w:rsid w:val="0031230A"/>
    <w:rsid w:val="00313E8B"/>
    <w:rsid w:val="00316E64"/>
    <w:rsid w:val="00317AFD"/>
    <w:rsid w:val="00320120"/>
    <w:rsid w:val="00320461"/>
    <w:rsid w:val="0033004C"/>
    <w:rsid w:val="0033624A"/>
    <w:rsid w:val="003373A5"/>
    <w:rsid w:val="00337592"/>
    <w:rsid w:val="003376CB"/>
    <w:rsid w:val="00337826"/>
    <w:rsid w:val="00340F0D"/>
    <w:rsid w:val="0034128A"/>
    <w:rsid w:val="0034324D"/>
    <w:rsid w:val="0035329F"/>
    <w:rsid w:val="00355617"/>
    <w:rsid w:val="00360BF1"/>
    <w:rsid w:val="00363C80"/>
    <w:rsid w:val="003732AC"/>
    <w:rsid w:val="00373572"/>
    <w:rsid w:val="00376EF4"/>
    <w:rsid w:val="00381693"/>
    <w:rsid w:val="00381E2A"/>
    <w:rsid w:val="00384B4C"/>
    <w:rsid w:val="003904F0"/>
    <w:rsid w:val="0039092D"/>
    <w:rsid w:val="00395752"/>
    <w:rsid w:val="003975C9"/>
    <w:rsid w:val="00397A87"/>
    <w:rsid w:val="003A6395"/>
    <w:rsid w:val="003B0B74"/>
    <w:rsid w:val="003B1280"/>
    <w:rsid w:val="003B1ED3"/>
    <w:rsid w:val="003B294A"/>
    <w:rsid w:val="003B49B5"/>
    <w:rsid w:val="003B4ACC"/>
    <w:rsid w:val="003B5483"/>
    <w:rsid w:val="003C145A"/>
    <w:rsid w:val="003C3210"/>
    <w:rsid w:val="003C4AAD"/>
    <w:rsid w:val="003C5EEA"/>
    <w:rsid w:val="003C7CB6"/>
    <w:rsid w:val="003D1FC2"/>
    <w:rsid w:val="003E313E"/>
    <w:rsid w:val="003E3355"/>
    <w:rsid w:val="003E78E4"/>
    <w:rsid w:val="003E7E74"/>
    <w:rsid w:val="003E7EBB"/>
    <w:rsid w:val="003F3D5D"/>
    <w:rsid w:val="003F5F7C"/>
    <w:rsid w:val="004051B3"/>
    <w:rsid w:val="00410605"/>
    <w:rsid w:val="004117E1"/>
    <w:rsid w:val="00415BBC"/>
    <w:rsid w:val="00417DD4"/>
    <w:rsid w:val="0042210F"/>
    <w:rsid w:val="004247D3"/>
    <w:rsid w:val="0042665A"/>
    <w:rsid w:val="004334BF"/>
    <w:rsid w:val="00435283"/>
    <w:rsid w:val="0043559D"/>
    <w:rsid w:val="00435A6D"/>
    <w:rsid w:val="00437575"/>
    <w:rsid w:val="004408A1"/>
    <w:rsid w:val="0044126B"/>
    <w:rsid w:val="00442E5B"/>
    <w:rsid w:val="0044379B"/>
    <w:rsid w:val="00445D50"/>
    <w:rsid w:val="00453538"/>
    <w:rsid w:val="00455AE3"/>
    <w:rsid w:val="0045610F"/>
    <w:rsid w:val="004603A2"/>
    <w:rsid w:val="004608B1"/>
    <w:rsid w:val="0046432C"/>
    <w:rsid w:val="00467DAA"/>
    <w:rsid w:val="00472B62"/>
    <w:rsid w:val="00480681"/>
    <w:rsid w:val="00486088"/>
    <w:rsid w:val="00487B44"/>
    <w:rsid w:val="00492FA8"/>
    <w:rsid w:val="004A1BDD"/>
    <w:rsid w:val="004A327D"/>
    <w:rsid w:val="004B1E15"/>
    <w:rsid w:val="004B2367"/>
    <w:rsid w:val="004B381D"/>
    <w:rsid w:val="004C265C"/>
    <w:rsid w:val="004C397C"/>
    <w:rsid w:val="004C69CC"/>
    <w:rsid w:val="004C71F5"/>
    <w:rsid w:val="004D2C72"/>
    <w:rsid w:val="004D41DC"/>
    <w:rsid w:val="004E3966"/>
    <w:rsid w:val="004E67CE"/>
    <w:rsid w:val="00504FBC"/>
    <w:rsid w:val="00517E88"/>
    <w:rsid w:val="00532046"/>
    <w:rsid w:val="00532D9C"/>
    <w:rsid w:val="005363CA"/>
    <w:rsid w:val="00542F58"/>
    <w:rsid w:val="00545423"/>
    <w:rsid w:val="00547E71"/>
    <w:rsid w:val="00553965"/>
    <w:rsid w:val="00555666"/>
    <w:rsid w:val="00557364"/>
    <w:rsid w:val="00565462"/>
    <w:rsid w:val="005668D0"/>
    <w:rsid w:val="00572CCD"/>
    <w:rsid w:val="00573C58"/>
    <w:rsid w:val="0057440A"/>
    <w:rsid w:val="005807AD"/>
    <w:rsid w:val="00581374"/>
    <w:rsid w:val="00581A12"/>
    <w:rsid w:val="00586883"/>
    <w:rsid w:val="00592C3E"/>
    <w:rsid w:val="00596449"/>
    <w:rsid w:val="005A3E28"/>
    <w:rsid w:val="005A71AD"/>
    <w:rsid w:val="005A7F1B"/>
    <w:rsid w:val="005B227F"/>
    <w:rsid w:val="005B59ED"/>
    <w:rsid w:val="005B5C5A"/>
    <w:rsid w:val="005C0B2E"/>
    <w:rsid w:val="005C4D01"/>
    <w:rsid w:val="005C4E5A"/>
    <w:rsid w:val="005C65D8"/>
    <w:rsid w:val="005C751F"/>
    <w:rsid w:val="005D14AA"/>
    <w:rsid w:val="005D2C37"/>
    <w:rsid w:val="005D7287"/>
    <w:rsid w:val="005D7D1C"/>
    <w:rsid w:val="005E60C7"/>
    <w:rsid w:val="005E6FF1"/>
    <w:rsid w:val="005F0355"/>
    <w:rsid w:val="005F4711"/>
    <w:rsid w:val="005F5E43"/>
    <w:rsid w:val="005F7DE7"/>
    <w:rsid w:val="00606108"/>
    <w:rsid w:val="00610EC1"/>
    <w:rsid w:val="00617D92"/>
    <w:rsid w:val="006201FC"/>
    <w:rsid w:val="00620ADD"/>
    <w:rsid w:val="00640EF2"/>
    <w:rsid w:val="00643EF3"/>
    <w:rsid w:val="00644242"/>
    <w:rsid w:val="0064718C"/>
    <w:rsid w:val="0065049B"/>
    <w:rsid w:val="00650D73"/>
    <w:rsid w:val="00654B77"/>
    <w:rsid w:val="006558EE"/>
    <w:rsid w:val="006559FD"/>
    <w:rsid w:val="00657231"/>
    <w:rsid w:val="00667FBC"/>
    <w:rsid w:val="00671C0A"/>
    <w:rsid w:val="00687610"/>
    <w:rsid w:val="00690CFC"/>
    <w:rsid w:val="006923F2"/>
    <w:rsid w:val="0069571A"/>
    <w:rsid w:val="00697E3E"/>
    <w:rsid w:val="006A0BB9"/>
    <w:rsid w:val="006A3EBA"/>
    <w:rsid w:val="006B12FA"/>
    <w:rsid w:val="006B283A"/>
    <w:rsid w:val="006B461E"/>
    <w:rsid w:val="006C3C21"/>
    <w:rsid w:val="006C7A31"/>
    <w:rsid w:val="006E22D9"/>
    <w:rsid w:val="006E7E05"/>
    <w:rsid w:val="006E7E0C"/>
    <w:rsid w:val="006F20AD"/>
    <w:rsid w:val="006F4C28"/>
    <w:rsid w:val="006F7660"/>
    <w:rsid w:val="00700F82"/>
    <w:rsid w:val="0070364E"/>
    <w:rsid w:val="00704BC2"/>
    <w:rsid w:val="007104E8"/>
    <w:rsid w:val="007156FC"/>
    <w:rsid w:val="00716942"/>
    <w:rsid w:val="00716E0D"/>
    <w:rsid w:val="00716EA1"/>
    <w:rsid w:val="007173E9"/>
    <w:rsid w:val="00720D6B"/>
    <w:rsid w:val="007236C3"/>
    <w:rsid w:val="00727519"/>
    <w:rsid w:val="00727CA7"/>
    <w:rsid w:val="00733CD3"/>
    <w:rsid w:val="0073431C"/>
    <w:rsid w:val="00741CE7"/>
    <w:rsid w:val="00750D48"/>
    <w:rsid w:val="007656E7"/>
    <w:rsid w:val="00765E71"/>
    <w:rsid w:val="007666A4"/>
    <w:rsid w:val="00771024"/>
    <w:rsid w:val="00773365"/>
    <w:rsid w:val="00774868"/>
    <w:rsid w:val="00781624"/>
    <w:rsid w:val="00781E3C"/>
    <w:rsid w:val="00783C73"/>
    <w:rsid w:val="007858BA"/>
    <w:rsid w:val="007A2ABA"/>
    <w:rsid w:val="007A3AEA"/>
    <w:rsid w:val="007A4500"/>
    <w:rsid w:val="007A767E"/>
    <w:rsid w:val="007A7F97"/>
    <w:rsid w:val="007B4F3E"/>
    <w:rsid w:val="007B6EBF"/>
    <w:rsid w:val="007B7197"/>
    <w:rsid w:val="007B7F4A"/>
    <w:rsid w:val="007C2599"/>
    <w:rsid w:val="007C2DA3"/>
    <w:rsid w:val="007C6CD0"/>
    <w:rsid w:val="007D337E"/>
    <w:rsid w:val="007E42A8"/>
    <w:rsid w:val="007F72FF"/>
    <w:rsid w:val="007F7B5E"/>
    <w:rsid w:val="008052DC"/>
    <w:rsid w:val="008056E9"/>
    <w:rsid w:val="0081049F"/>
    <w:rsid w:val="00814632"/>
    <w:rsid w:val="0082127B"/>
    <w:rsid w:val="00827A40"/>
    <w:rsid w:val="00827FB3"/>
    <w:rsid w:val="00830E1D"/>
    <w:rsid w:val="00844F48"/>
    <w:rsid w:val="008455C2"/>
    <w:rsid w:val="00845FD9"/>
    <w:rsid w:val="00846E45"/>
    <w:rsid w:val="00850F22"/>
    <w:rsid w:val="00851518"/>
    <w:rsid w:val="00853944"/>
    <w:rsid w:val="00864035"/>
    <w:rsid w:val="00865AC5"/>
    <w:rsid w:val="00866873"/>
    <w:rsid w:val="00867820"/>
    <w:rsid w:val="00872A93"/>
    <w:rsid w:val="008763F4"/>
    <w:rsid w:val="0088439B"/>
    <w:rsid w:val="008849EA"/>
    <w:rsid w:val="00891FE8"/>
    <w:rsid w:val="00892BB7"/>
    <w:rsid w:val="008A7139"/>
    <w:rsid w:val="008C74B2"/>
    <w:rsid w:val="008D16ED"/>
    <w:rsid w:val="008D1C93"/>
    <w:rsid w:val="008D2117"/>
    <w:rsid w:val="008D2A6B"/>
    <w:rsid w:val="008D49A5"/>
    <w:rsid w:val="008E0B66"/>
    <w:rsid w:val="008E172D"/>
    <w:rsid w:val="008F77F8"/>
    <w:rsid w:val="00900F7B"/>
    <w:rsid w:val="0090119F"/>
    <w:rsid w:val="00902730"/>
    <w:rsid w:val="00906C9F"/>
    <w:rsid w:val="0091122C"/>
    <w:rsid w:val="00914105"/>
    <w:rsid w:val="00921577"/>
    <w:rsid w:val="009259E1"/>
    <w:rsid w:val="00933F06"/>
    <w:rsid w:val="00945201"/>
    <w:rsid w:val="0095188F"/>
    <w:rsid w:val="00952F21"/>
    <w:rsid w:val="009550A0"/>
    <w:rsid w:val="00956E95"/>
    <w:rsid w:val="00960C64"/>
    <w:rsid w:val="00963D4F"/>
    <w:rsid w:val="00967498"/>
    <w:rsid w:val="00967F01"/>
    <w:rsid w:val="0097218E"/>
    <w:rsid w:val="00972D07"/>
    <w:rsid w:val="009735E3"/>
    <w:rsid w:val="00976466"/>
    <w:rsid w:val="00977EB9"/>
    <w:rsid w:val="00980425"/>
    <w:rsid w:val="009902F4"/>
    <w:rsid w:val="00991C69"/>
    <w:rsid w:val="00991F7E"/>
    <w:rsid w:val="009923C0"/>
    <w:rsid w:val="00994E66"/>
    <w:rsid w:val="009A72B8"/>
    <w:rsid w:val="009B02BB"/>
    <w:rsid w:val="009B78FE"/>
    <w:rsid w:val="009C2F1A"/>
    <w:rsid w:val="009C3521"/>
    <w:rsid w:val="009C4461"/>
    <w:rsid w:val="009C6B5A"/>
    <w:rsid w:val="009E097D"/>
    <w:rsid w:val="009E7E6E"/>
    <w:rsid w:val="00A07E67"/>
    <w:rsid w:val="00A136BC"/>
    <w:rsid w:val="00A2756B"/>
    <w:rsid w:val="00A31F72"/>
    <w:rsid w:val="00A35B97"/>
    <w:rsid w:val="00A364D2"/>
    <w:rsid w:val="00A41FC6"/>
    <w:rsid w:val="00A44B1B"/>
    <w:rsid w:val="00A4583A"/>
    <w:rsid w:val="00A51DE6"/>
    <w:rsid w:val="00A60F8D"/>
    <w:rsid w:val="00A665DB"/>
    <w:rsid w:val="00A676CE"/>
    <w:rsid w:val="00A70B6D"/>
    <w:rsid w:val="00A70D9D"/>
    <w:rsid w:val="00A73669"/>
    <w:rsid w:val="00A7548F"/>
    <w:rsid w:val="00A81673"/>
    <w:rsid w:val="00A859F0"/>
    <w:rsid w:val="00A90EA6"/>
    <w:rsid w:val="00A936C9"/>
    <w:rsid w:val="00AA729A"/>
    <w:rsid w:val="00AB2DA8"/>
    <w:rsid w:val="00AB5744"/>
    <w:rsid w:val="00AB5C6E"/>
    <w:rsid w:val="00AB6C0F"/>
    <w:rsid w:val="00AB7E5D"/>
    <w:rsid w:val="00AC15B7"/>
    <w:rsid w:val="00AC367F"/>
    <w:rsid w:val="00AD0868"/>
    <w:rsid w:val="00AD5EC7"/>
    <w:rsid w:val="00AE136A"/>
    <w:rsid w:val="00AE4214"/>
    <w:rsid w:val="00AE6D5A"/>
    <w:rsid w:val="00AF0DCB"/>
    <w:rsid w:val="00AF0FCD"/>
    <w:rsid w:val="00AF1537"/>
    <w:rsid w:val="00AF5FF0"/>
    <w:rsid w:val="00AF6AB0"/>
    <w:rsid w:val="00B001A2"/>
    <w:rsid w:val="00B00354"/>
    <w:rsid w:val="00B0232A"/>
    <w:rsid w:val="00B206A8"/>
    <w:rsid w:val="00B26388"/>
    <w:rsid w:val="00B27341"/>
    <w:rsid w:val="00B342B3"/>
    <w:rsid w:val="00B35569"/>
    <w:rsid w:val="00B36548"/>
    <w:rsid w:val="00B408D4"/>
    <w:rsid w:val="00B50FF5"/>
    <w:rsid w:val="00B51A86"/>
    <w:rsid w:val="00B52B01"/>
    <w:rsid w:val="00B61946"/>
    <w:rsid w:val="00B6690B"/>
    <w:rsid w:val="00B7545C"/>
    <w:rsid w:val="00B818BD"/>
    <w:rsid w:val="00B868C2"/>
    <w:rsid w:val="00B87F94"/>
    <w:rsid w:val="00B92AEC"/>
    <w:rsid w:val="00B957E6"/>
    <w:rsid w:val="00B96B20"/>
    <w:rsid w:val="00B97626"/>
    <w:rsid w:val="00BA0E81"/>
    <w:rsid w:val="00BA441C"/>
    <w:rsid w:val="00BA6913"/>
    <w:rsid w:val="00BB0B3B"/>
    <w:rsid w:val="00BC7111"/>
    <w:rsid w:val="00BC7627"/>
    <w:rsid w:val="00BD0B43"/>
    <w:rsid w:val="00BD1EF5"/>
    <w:rsid w:val="00BD69AE"/>
    <w:rsid w:val="00BE0D92"/>
    <w:rsid w:val="00BE435D"/>
    <w:rsid w:val="00BE4685"/>
    <w:rsid w:val="00BE6035"/>
    <w:rsid w:val="00BF1F47"/>
    <w:rsid w:val="00BF4778"/>
    <w:rsid w:val="00BF7136"/>
    <w:rsid w:val="00C135BA"/>
    <w:rsid w:val="00C162AD"/>
    <w:rsid w:val="00C17D6F"/>
    <w:rsid w:val="00C212D7"/>
    <w:rsid w:val="00C259F1"/>
    <w:rsid w:val="00C271A3"/>
    <w:rsid w:val="00C2726D"/>
    <w:rsid w:val="00C27BE0"/>
    <w:rsid w:val="00C359CF"/>
    <w:rsid w:val="00C370BB"/>
    <w:rsid w:val="00C3760A"/>
    <w:rsid w:val="00C415B8"/>
    <w:rsid w:val="00C43B65"/>
    <w:rsid w:val="00C460DB"/>
    <w:rsid w:val="00C50CEC"/>
    <w:rsid w:val="00C53391"/>
    <w:rsid w:val="00C538D1"/>
    <w:rsid w:val="00C607FB"/>
    <w:rsid w:val="00C60ABA"/>
    <w:rsid w:val="00C611B1"/>
    <w:rsid w:val="00C76784"/>
    <w:rsid w:val="00C76EE0"/>
    <w:rsid w:val="00C8274D"/>
    <w:rsid w:val="00C8330C"/>
    <w:rsid w:val="00C85BFA"/>
    <w:rsid w:val="00C85EFE"/>
    <w:rsid w:val="00C934DE"/>
    <w:rsid w:val="00C93CB2"/>
    <w:rsid w:val="00C951D3"/>
    <w:rsid w:val="00CA1314"/>
    <w:rsid w:val="00CA13A3"/>
    <w:rsid w:val="00CA1F75"/>
    <w:rsid w:val="00CA22FC"/>
    <w:rsid w:val="00CA40D0"/>
    <w:rsid w:val="00CA4E40"/>
    <w:rsid w:val="00CA51AF"/>
    <w:rsid w:val="00CA5CB1"/>
    <w:rsid w:val="00CA5E97"/>
    <w:rsid w:val="00CA6858"/>
    <w:rsid w:val="00CA7D7D"/>
    <w:rsid w:val="00CB73C3"/>
    <w:rsid w:val="00CD1D50"/>
    <w:rsid w:val="00CD2995"/>
    <w:rsid w:val="00CD3F34"/>
    <w:rsid w:val="00CF7805"/>
    <w:rsid w:val="00D007F8"/>
    <w:rsid w:val="00D00F1D"/>
    <w:rsid w:val="00D01318"/>
    <w:rsid w:val="00D016A5"/>
    <w:rsid w:val="00D02438"/>
    <w:rsid w:val="00D030C9"/>
    <w:rsid w:val="00D05A52"/>
    <w:rsid w:val="00D06673"/>
    <w:rsid w:val="00D111F6"/>
    <w:rsid w:val="00D114C6"/>
    <w:rsid w:val="00D142D0"/>
    <w:rsid w:val="00D16D14"/>
    <w:rsid w:val="00D23D90"/>
    <w:rsid w:val="00D25D0A"/>
    <w:rsid w:val="00D26BF9"/>
    <w:rsid w:val="00D35879"/>
    <w:rsid w:val="00D44B22"/>
    <w:rsid w:val="00D47210"/>
    <w:rsid w:val="00D54217"/>
    <w:rsid w:val="00D61FB1"/>
    <w:rsid w:val="00D62977"/>
    <w:rsid w:val="00D635A1"/>
    <w:rsid w:val="00D6411A"/>
    <w:rsid w:val="00D67ABF"/>
    <w:rsid w:val="00D71001"/>
    <w:rsid w:val="00D71332"/>
    <w:rsid w:val="00D749E6"/>
    <w:rsid w:val="00D76CE3"/>
    <w:rsid w:val="00D83322"/>
    <w:rsid w:val="00D834E2"/>
    <w:rsid w:val="00D839E9"/>
    <w:rsid w:val="00D844EE"/>
    <w:rsid w:val="00D847F8"/>
    <w:rsid w:val="00D84B7A"/>
    <w:rsid w:val="00D90465"/>
    <w:rsid w:val="00D965A5"/>
    <w:rsid w:val="00DA0655"/>
    <w:rsid w:val="00DA3C2B"/>
    <w:rsid w:val="00DA659E"/>
    <w:rsid w:val="00DB7D74"/>
    <w:rsid w:val="00DC6462"/>
    <w:rsid w:val="00DC65A4"/>
    <w:rsid w:val="00DD07F4"/>
    <w:rsid w:val="00DD346F"/>
    <w:rsid w:val="00DE4C8A"/>
    <w:rsid w:val="00DE5071"/>
    <w:rsid w:val="00DF1141"/>
    <w:rsid w:val="00DF3644"/>
    <w:rsid w:val="00DF3DF5"/>
    <w:rsid w:val="00DF63A6"/>
    <w:rsid w:val="00DF6FD6"/>
    <w:rsid w:val="00E04AF0"/>
    <w:rsid w:val="00E04C7D"/>
    <w:rsid w:val="00E059BF"/>
    <w:rsid w:val="00E12FD3"/>
    <w:rsid w:val="00E16BA9"/>
    <w:rsid w:val="00E21F22"/>
    <w:rsid w:val="00E22AAE"/>
    <w:rsid w:val="00E31038"/>
    <w:rsid w:val="00E37883"/>
    <w:rsid w:val="00E37B98"/>
    <w:rsid w:val="00E406B4"/>
    <w:rsid w:val="00E40C17"/>
    <w:rsid w:val="00E40EAA"/>
    <w:rsid w:val="00E439F3"/>
    <w:rsid w:val="00E43F3A"/>
    <w:rsid w:val="00E45B15"/>
    <w:rsid w:val="00E511CE"/>
    <w:rsid w:val="00E57053"/>
    <w:rsid w:val="00E5755F"/>
    <w:rsid w:val="00E63CEF"/>
    <w:rsid w:val="00E64FC3"/>
    <w:rsid w:val="00E65D5E"/>
    <w:rsid w:val="00E67C6B"/>
    <w:rsid w:val="00E707D9"/>
    <w:rsid w:val="00E728D7"/>
    <w:rsid w:val="00E7569C"/>
    <w:rsid w:val="00E76516"/>
    <w:rsid w:val="00E778FE"/>
    <w:rsid w:val="00EA1562"/>
    <w:rsid w:val="00EA68CE"/>
    <w:rsid w:val="00EB0FB3"/>
    <w:rsid w:val="00EB1C45"/>
    <w:rsid w:val="00EB51EB"/>
    <w:rsid w:val="00EC677A"/>
    <w:rsid w:val="00ED76B6"/>
    <w:rsid w:val="00EE3EFC"/>
    <w:rsid w:val="00EF284E"/>
    <w:rsid w:val="00F200A9"/>
    <w:rsid w:val="00F21DD2"/>
    <w:rsid w:val="00F25445"/>
    <w:rsid w:val="00F30029"/>
    <w:rsid w:val="00F322A8"/>
    <w:rsid w:val="00F3436F"/>
    <w:rsid w:val="00F45927"/>
    <w:rsid w:val="00F51C67"/>
    <w:rsid w:val="00F53678"/>
    <w:rsid w:val="00F55123"/>
    <w:rsid w:val="00F65D4B"/>
    <w:rsid w:val="00F66E00"/>
    <w:rsid w:val="00F67963"/>
    <w:rsid w:val="00F7577A"/>
    <w:rsid w:val="00F76121"/>
    <w:rsid w:val="00F76488"/>
    <w:rsid w:val="00F77134"/>
    <w:rsid w:val="00F771BD"/>
    <w:rsid w:val="00F8071A"/>
    <w:rsid w:val="00F83D66"/>
    <w:rsid w:val="00F83EDB"/>
    <w:rsid w:val="00F91619"/>
    <w:rsid w:val="00F93094"/>
    <w:rsid w:val="00F934F7"/>
    <w:rsid w:val="00F9400E"/>
    <w:rsid w:val="00F947F9"/>
    <w:rsid w:val="00FA1A73"/>
    <w:rsid w:val="00FA1C07"/>
    <w:rsid w:val="00FA1D83"/>
    <w:rsid w:val="00FA32FA"/>
    <w:rsid w:val="00FA48E3"/>
    <w:rsid w:val="00FA4E88"/>
    <w:rsid w:val="00FA52EC"/>
    <w:rsid w:val="00FA7368"/>
    <w:rsid w:val="00FB0CC0"/>
    <w:rsid w:val="00FB2CBD"/>
    <w:rsid w:val="00FB54DD"/>
    <w:rsid w:val="00FB6A97"/>
    <w:rsid w:val="00FC01A6"/>
    <w:rsid w:val="00FC5FB1"/>
    <w:rsid w:val="00FD3F53"/>
    <w:rsid w:val="00FE43D0"/>
    <w:rsid w:val="00FF31A8"/>
    <w:rsid w:val="00FF4725"/>
    <w:rsid w:val="00FF799B"/>
    <w:rsid w:val="0551E6F8"/>
    <w:rsid w:val="058B0D7C"/>
    <w:rsid w:val="089DB7CB"/>
    <w:rsid w:val="18B9F6B6"/>
    <w:rsid w:val="19DEBE3C"/>
    <w:rsid w:val="1AF479B5"/>
    <w:rsid w:val="1BD32154"/>
    <w:rsid w:val="1D19D6E9"/>
    <w:rsid w:val="26EF33CC"/>
    <w:rsid w:val="2CD4D36D"/>
    <w:rsid w:val="31B5F93F"/>
    <w:rsid w:val="31CC9D75"/>
    <w:rsid w:val="33A4198A"/>
    <w:rsid w:val="36DBBA4C"/>
    <w:rsid w:val="38B68D4F"/>
    <w:rsid w:val="3BE60EB5"/>
    <w:rsid w:val="400C1C21"/>
    <w:rsid w:val="41056733"/>
    <w:rsid w:val="450139A4"/>
    <w:rsid w:val="4A4F1EE9"/>
    <w:rsid w:val="5031832B"/>
    <w:rsid w:val="5122AB29"/>
    <w:rsid w:val="5432AD42"/>
    <w:rsid w:val="568EB075"/>
    <w:rsid w:val="5C945EF3"/>
    <w:rsid w:val="5D2A5CD9"/>
    <w:rsid w:val="783427D2"/>
    <w:rsid w:val="7839264E"/>
    <w:rsid w:val="79E56961"/>
    <w:rsid w:val="7FB3E70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5FD49373"/>
  <w15:docId w15:val="{A7528CDE-67E3-4C65-A13C-6DA07F98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7F8"/>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nt-italic">
    <w:name w:val="font-italic"/>
    <w:basedOn w:val="DefaultParagraphFont"/>
    <w:rsid w:val="00A936C9"/>
  </w:style>
  <w:style w:type="character" w:customStyle="1" w:styleId="pl-3">
    <w:name w:val="pl-3"/>
    <w:basedOn w:val="DefaultParagraphFont"/>
    <w:rsid w:val="008A7139"/>
  </w:style>
  <w:style w:type="paragraph" w:customStyle="1" w:styleId="paragraph">
    <w:name w:val="paragraph"/>
    <w:basedOn w:val="Normal"/>
    <w:rsid w:val="00B3556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35569"/>
  </w:style>
  <w:style w:type="character" w:customStyle="1" w:styleId="eop">
    <w:name w:val="eop"/>
    <w:basedOn w:val="DefaultParagraphFont"/>
    <w:rsid w:val="00B35569"/>
  </w:style>
  <w:style w:type="character" w:styleId="Strong">
    <w:name w:val="Strong"/>
    <w:basedOn w:val="DefaultParagraphFont"/>
    <w:uiPriority w:val="22"/>
    <w:qFormat/>
    <w:rsid w:val="00317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5807">
      <w:bodyDiv w:val="1"/>
      <w:marLeft w:val="0"/>
      <w:marRight w:val="0"/>
      <w:marTop w:val="0"/>
      <w:marBottom w:val="0"/>
      <w:divBdr>
        <w:top w:val="none" w:sz="0" w:space="0" w:color="auto"/>
        <w:left w:val="none" w:sz="0" w:space="0" w:color="auto"/>
        <w:bottom w:val="none" w:sz="0" w:space="0" w:color="auto"/>
        <w:right w:val="none" w:sz="0" w:space="0" w:color="auto"/>
      </w:divBdr>
    </w:div>
    <w:div w:id="374888193">
      <w:bodyDiv w:val="1"/>
      <w:marLeft w:val="0"/>
      <w:marRight w:val="0"/>
      <w:marTop w:val="0"/>
      <w:marBottom w:val="0"/>
      <w:divBdr>
        <w:top w:val="none" w:sz="0" w:space="0" w:color="auto"/>
        <w:left w:val="none" w:sz="0" w:space="0" w:color="auto"/>
        <w:bottom w:val="none" w:sz="0" w:space="0" w:color="auto"/>
        <w:right w:val="none" w:sz="0" w:space="0" w:color="auto"/>
      </w:divBdr>
    </w:div>
    <w:div w:id="472143403">
      <w:bodyDiv w:val="1"/>
      <w:marLeft w:val="0"/>
      <w:marRight w:val="0"/>
      <w:marTop w:val="0"/>
      <w:marBottom w:val="0"/>
      <w:divBdr>
        <w:top w:val="none" w:sz="0" w:space="0" w:color="auto"/>
        <w:left w:val="none" w:sz="0" w:space="0" w:color="auto"/>
        <w:bottom w:val="none" w:sz="0" w:space="0" w:color="auto"/>
        <w:right w:val="none" w:sz="0" w:space="0" w:color="auto"/>
      </w:divBdr>
    </w:div>
    <w:div w:id="663704578">
      <w:bodyDiv w:val="1"/>
      <w:marLeft w:val="0"/>
      <w:marRight w:val="0"/>
      <w:marTop w:val="0"/>
      <w:marBottom w:val="0"/>
      <w:divBdr>
        <w:top w:val="none" w:sz="0" w:space="0" w:color="auto"/>
        <w:left w:val="none" w:sz="0" w:space="0" w:color="auto"/>
        <w:bottom w:val="none" w:sz="0" w:space="0" w:color="auto"/>
        <w:right w:val="none" w:sz="0" w:space="0" w:color="auto"/>
      </w:divBdr>
    </w:div>
    <w:div w:id="788282426">
      <w:bodyDiv w:val="1"/>
      <w:marLeft w:val="0"/>
      <w:marRight w:val="0"/>
      <w:marTop w:val="0"/>
      <w:marBottom w:val="0"/>
      <w:divBdr>
        <w:top w:val="none" w:sz="0" w:space="0" w:color="auto"/>
        <w:left w:val="none" w:sz="0" w:space="0" w:color="auto"/>
        <w:bottom w:val="none" w:sz="0" w:space="0" w:color="auto"/>
        <w:right w:val="none" w:sz="0" w:space="0" w:color="auto"/>
      </w:divBdr>
    </w:div>
    <w:div w:id="1151868007">
      <w:bodyDiv w:val="1"/>
      <w:marLeft w:val="0"/>
      <w:marRight w:val="0"/>
      <w:marTop w:val="0"/>
      <w:marBottom w:val="0"/>
      <w:divBdr>
        <w:top w:val="none" w:sz="0" w:space="0" w:color="auto"/>
        <w:left w:val="none" w:sz="0" w:space="0" w:color="auto"/>
        <w:bottom w:val="none" w:sz="0" w:space="0" w:color="auto"/>
        <w:right w:val="none" w:sz="0" w:space="0" w:color="auto"/>
      </w:divBdr>
    </w:div>
    <w:div w:id="1210416566">
      <w:bodyDiv w:val="1"/>
      <w:marLeft w:val="0"/>
      <w:marRight w:val="0"/>
      <w:marTop w:val="0"/>
      <w:marBottom w:val="0"/>
      <w:divBdr>
        <w:top w:val="none" w:sz="0" w:space="0" w:color="auto"/>
        <w:left w:val="none" w:sz="0" w:space="0" w:color="auto"/>
        <w:bottom w:val="none" w:sz="0" w:space="0" w:color="auto"/>
        <w:right w:val="none" w:sz="0" w:space="0" w:color="auto"/>
      </w:divBdr>
    </w:div>
    <w:div w:id="1370716448">
      <w:bodyDiv w:val="1"/>
      <w:marLeft w:val="0"/>
      <w:marRight w:val="0"/>
      <w:marTop w:val="0"/>
      <w:marBottom w:val="0"/>
      <w:divBdr>
        <w:top w:val="none" w:sz="0" w:space="0" w:color="auto"/>
        <w:left w:val="none" w:sz="0" w:space="0" w:color="auto"/>
        <w:bottom w:val="none" w:sz="0" w:space="0" w:color="auto"/>
        <w:right w:val="none" w:sz="0" w:space="0" w:color="auto"/>
      </w:divBdr>
    </w:div>
    <w:div w:id="170270395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ngemb_was@mfa.sg" TargetMode="External"/><Relationship Id="rId3" Type="http://schemas.openxmlformats.org/officeDocument/2006/relationships/customXml" Target="../customXml/item3.xml"/><Relationship Id="rId21" Type="http://schemas.openxmlformats.org/officeDocument/2006/relationships/hyperlink" Target="https://www.wethecitizens.net/death-by-bureaucracy/?fbclid=IwAR0ul2InF4M_KPW1_hOY7mLWGH6JLgR6-cKU-NNmuEpPuz_Vb8fOJ6zZi9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govsingapore" TargetMode="External"/><Relationship Id="rId2" Type="http://schemas.openxmlformats.org/officeDocument/2006/relationships/customXml" Target="../customXml/item2.xml"/><Relationship Id="rId16" Type="http://schemas.openxmlformats.org/officeDocument/2006/relationships/hyperlink" Target="mailto:istana_feedback@istana.gov.sg" TargetMode="External"/><Relationship Id="rId20" Type="http://schemas.openxmlformats.org/officeDocument/2006/relationships/hyperlink" Target="https://transformativejusticecollective.org/2021/11/01/a-new-l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SingaporeEmbD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09F24227AA345846DD05534D80401" ma:contentTypeVersion="14" ma:contentTypeDescription="Create a new document." ma:contentTypeScope="" ma:versionID="d2a0eaa7243636e9432c79cf8f75b647">
  <xsd:schema xmlns:xsd="http://www.w3.org/2001/XMLSchema" xmlns:xs="http://www.w3.org/2001/XMLSchema" xmlns:p="http://schemas.microsoft.com/office/2006/metadata/properties" xmlns:ns3="68a17ce5-9727-4dd5-990f-88719a5a9813" xmlns:ns4="56bf08af-77f6-44f5-8e2b-896f68e70406" targetNamespace="http://schemas.microsoft.com/office/2006/metadata/properties" ma:root="true" ma:fieldsID="539b86f5a138a31e6711f924f282e5e1" ns3:_="" ns4:_="">
    <xsd:import namespace="68a17ce5-9727-4dd5-990f-88719a5a9813"/>
    <xsd:import namespace="56bf08af-77f6-44f5-8e2b-896f68e704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7ce5-9727-4dd5-990f-88719a5a9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bf08af-77f6-44f5-8e2b-896f68e70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0F4F-BAA1-4326-8B06-8C718050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7ce5-9727-4dd5-990f-88719a5a9813"/>
    <ds:schemaRef ds:uri="56bf08af-77f6-44f5-8e2b-896f68e7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1841-FAF1-4EB2-844B-EB07DDBCB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4.xml><?xml version="1.0" encoding="utf-8"?>
<ds:datastoreItem xmlns:ds="http://schemas.openxmlformats.org/officeDocument/2006/customXml" ds:itemID="{54BAE468-5D77-4352-8F16-9244CE4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9449</CharactersWithSpaces>
  <SharedDoc>false</SharedDoc>
  <HLinks>
    <vt:vector size="102" baseType="variant">
      <vt:variant>
        <vt:i4>114</vt:i4>
      </vt:variant>
      <vt:variant>
        <vt:i4>33</vt:i4>
      </vt:variant>
      <vt:variant>
        <vt:i4>0</vt:i4>
      </vt:variant>
      <vt:variant>
        <vt:i4>5</vt:i4>
      </vt:variant>
      <vt:variant>
        <vt:lpwstr>https://www.wethecitizens.net/death-by-bureaucracy/?fbclid=IwAR0ul2InF4M_KPW1_hOY7mLWGH6JLgR6-cKU-NNmuEpPuz_Vb8fOJ6zZi9A</vt:lpwstr>
      </vt:variant>
      <vt:variant>
        <vt:lpwstr/>
      </vt:variant>
      <vt:variant>
        <vt:i4>4194396</vt:i4>
      </vt:variant>
      <vt:variant>
        <vt:i4>30</vt:i4>
      </vt:variant>
      <vt:variant>
        <vt:i4>0</vt:i4>
      </vt:variant>
      <vt:variant>
        <vt:i4>5</vt:i4>
      </vt:variant>
      <vt:variant>
        <vt:lpwstr>https://transformativejusticecollective.org/2021/11/01/a-new-low/</vt:lpwstr>
      </vt:variant>
      <vt:variant>
        <vt:lpwstr/>
      </vt:variant>
      <vt:variant>
        <vt:i4>4063338</vt:i4>
      </vt:variant>
      <vt:variant>
        <vt:i4>27</vt:i4>
      </vt:variant>
      <vt:variant>
        <vt:i4>0</vt:i4>
      </vt:variant>
      <vt:variant>
        <vt:i4>5</vt:i4>
      </vt:variant>
      <vt:variant>
        <vt:lpwstr>mailto:istana_feedback@istana.gov.sg</vt:lpwstr>
      </vt:variant>
      <vt:variant>
        <vt:lpwstr/>
      </vt:variant>
      <vt:variant>
        <vt:i4>8126490</vt:i4>
      </vt:variant>
      <vt:variant>
        <vt:i4>24</vt:i4>
      </vt:variant>
      <vt:variant>
        <vt:i4>0</vt:i4>
      </vt:variant>
      <vt:variant>
        <vt:i4>5</vt:i4>
      </vt:variant>
      <vt:variant>
        <vt:lpwstr>mailto:annakarin.holmlund@amnesty.org</vt:lpwstr>
      </vt:variant>
      <vt:variant>
        <vt:lpwstr/>
      </vt:variant>
      <vt:variant>
        <vt:i4>2031690</vt:i4>
      </vt:variant>
      <vt:variant>
        <vt:i4>21</vt:i4>
      </vt:variant>
      <vt:variant>
        <vt:i4>0</vt:i4>
      </vt:variant>
      <vt:variant>
        <vt:i4>5</vt:i4>
      </vt:variant>
      <vt:variant>
        <vt:lpwstr>https://www.change.org/p/pardon-the-death-sentence-of-an-intellectually-disabled-man</vt:lpwstr>
      </vt:variant>
      <vt:variant>
        <vt:lpwstr/>
      </vt:variant>
      <vt:variant>
        <vt:i4>7536698</vt:i4>
      </vt:variant>
      <vt:variant>
        <vt:i4>18</vt:i4>
      </vt:variant>
      <vt:variant>
        <vt:i4>0</vt:i4>
      </vt:variant>
      <vt:variant>
        <vt:i4>5</vt:i4>
      </vt:variant>
      <vt:variant>
        <vt:lpwstr>https://www.facebook.com/MOFAMalaysia/</vt:lpwstr>
      </vt:variant>
      <vt:variant>
        <vt:lpwstr/>
      </vt:variant>
      <vt:variant>
        <vt:i4>3604607</vt:i4>
      </vt:variant>
      <vt:variant>
        <vt:i4>15</vt:i4>
      </vt:variant>
      <vt:variant>
        <vt:i4>0</vt:i4>
      </vt:variant>
      <vt:variant>
        <vt:i4>5</vt:i4>
      </vt:variant>
      <vt:variant>
        <vt:lpwstr>https://www.mfa.gov.sg/Overseas-Missions/Find-A-Singapore-Overseas-Mission</vt:lpwstr>
      </vt:variant>
      <vt:variant>
        <vt:lpwstr/>
      </vt:variant>
      <vt:variant>
        <vt:i4>7536698</vt:i4>
      </vt:variant>
      <vt:variant>
        <vt:i4>12</vt:i4>
      </vt:variant>
      <vt:variant>
        <vt:i4>0</vt:i4>
      </vt:variant>
      <vt:variant>
        <vt:i4>5</vt:i4>
      </vt:variant>
      <vt:variant>
        <vt:lpwstr>https://www.facebook.com/MOFAMalaysia/</vt:lpwstr>
      </vt:variant>
      <vt:variant>
        <vt:lpwstr/>
      </vt:variant>
      <vt:variant>
        <vt:i4>1703998</vt:i4>
      </vt:variant>
      <vt:variant>
        <vt:i4>9</vt:i4>
      </vt:variant>
      <vt:variant>
        <vt:i4>0</vt:i4>
      </vt:variant>
      <vt:variant>
        <vt:i4>5</vt:i4>
      </vt:variant>
      <vt:variant>
        <vt:lpwstr>mailto:pro.ukk@kln.gov.my</vt:lpwstr>
      </vt:variant>
      <vt:variant>
        <vt:lpwstr/>
      </vt:variant>
      <vt:variant>
        <vt:i4>4063338</vt:i4>
      </vt:variant>
      <vt:variant>
        <vt:i4>6</vt:i4>
      </vt:variant>
      <vt:variant>
        <vt:i4>0</vt:i4>
      </vt:variant>
      <vt:variant>
        <vt:i4>5</vt:i4>
      </vt:variant>
      <vt:variant>
        <vt:lpwstr>mailto:istana_feedback@istana.gov.sg</vt:lpwstr>
      </vt:variant>
      <vt:variant>
        <vt:lpwstr/>
      </vt:variant>
      <vt:variant>
        <vt:i4>3604534</vt:i4>
      </vt:variant>
      <vt:variant>
        <vt:i4>3</vt:i4>
      </vt:variant>
      <vt:variant>
        <vt:i4>0</vt:i4>
      </vt:variant>
      <vt:variant>
        <vt:i4>5</vt:i4>
      </vt:variant>
      <vt:variant>
        <vt:lpwstr>https://www.amnesty.org/en/latest/news/2021/10/singapore-foreign-interference-law-dissent/</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7536737</vt:i4>
      </vt:variant>
      <vt:variant>
        <vt:i4>12</vt:i4>
      </vt:variant>
      <vt:variant>
        <vt:i4>0</vt:i4>
      </vt:variant>
      <vt:variant>
        <vt:i4>5</vt:i4>
      </vt:variant>
      <vt:variant>
        <vt:lpwstr>https://www.elitigation.sg/gd/s/2019_SGCA_37</vt:lpwstr>
      </vt:variant>
      <vt:variant>
        <vt:lpwstr/>
      </vt:variant>
      <vt:variant>
        <vt:i4>8323169</vt:i4>
      </vt:variant>
      <vt:variant>
        <vt:i4>9</vt:i4>
      </vt:variant>
      <vt:variant>
        <vt:i4>0</vt:i4>
      </vt:variant>
      <vt:variant>
        <vt:i4>5</vt:i4>
      </vt:variant>
      <vt:variant>
        <vt:lpwstr>https://www.elitigation.sg/gd/s/2018_SGHC_112</vt:lpwstr>
      </vt:variant>
      <vt:variant>
        <vt:lpwstr/>
      </vt:variant>
      <vt:variant>
        <vt:i4>7536738</vt:i4>
      </vt:variant>
      <vt:variant>
        <vt:i4>6</vt:i4>
      </vt:variant>
      <vt:variant>
        <vt:i4>0</vt:i4>
      </vt:variant>
      <vt:variant>
        <vt:i4>5</vt:i4>
      </vt:variant>
      <vt:variant>
        <vt:lpwstr>https://www.elitigation.sg/gd/s/2017_SGHC_222</vt:lpwstr>
      </vt:variant>
      <vt:variant>
        <vt:lpwstr/>
      </vt:variant>
      <vt:variant>
        <vt:i4>7667814</vt:i4>
      </vt:variant>
      <vt:variant>
        <vt:i4>3</vt:i4>
      </vt:variant>
      <vt:variant>
        <vt:i4>0</vt:i4>
      </vt:variant>
      <vt:variant>
        <vt:i4>5</vt:i4>
      </vt:variant>
      <vt:variant>
        <vt:lpwstr>https://www.elitigation.sg/gd/s/2011_SGCA_49</vt:lpwstr>
      </vt:variant>
      <vt:variant>
        <vt:lpwstr/>
      </vt:variant>
      <vt:variant>
        <vt:i4>7471201</vt:i4>
      </vt:variant>
      <vt:variant>
        <vt:i4>0</vt:i4>
      </vt:variant>
      <vt:variant>
        <vt:i4>0</vt:i4>
      </vt:variant>
      <vt:variant>
        <vt:i4>5</vt:i4>
      </vt:variant>
      <vt:variant>
        <vt:lpwstr>https://www.elitigation.sg/gd/s/2011_SGHC_15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Chaudhuri</dc:creator>
  <cp:keywords/>
  <cp:lastModifiedBy>Nery Chavez</cp:lastModifiedBy>
  <cp:revision>2</cp:revision>
  <cp:lastPrinted>2019-01-25T20:51:00Z</cp:lastPrinted>
  <dcterms:created xsi:type="dcterms:W3CDTF">2021-11-04T21:36:00Z</dcterms:created>
  <dcterms:modified xsi:type="dcterms:W3CDTF">2021-11-04T21:36:00Z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0x010100F4B09F24227AA345846DD05534D80401</vt:lpwstr>
  </property>
</Properties>
</file>