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77777777" w:rsidR="0034128A" w:rsidRPr="00C76A11" w:rsidRDefault="0034128A" w:rsidP="00C76A11">
      <w:pPr>
        <w:pStyle w:val="AIUrgentActionTopHeading"/>
        <w:tabs>
          <w:tab w:val="clear" w:pos="567"/>
        </w:tabs>
        <w:spacing w:line="240" w:lineRule="auto"/>
        <w:rPr>
          <w:rFonts w:cs="Arial"/>
          <w:sz w:val="70"/>
          <w:szCs w:val="70"/>
        </w:rPr>
      </w:pPr>
      <w:r w:rsidRPr="00C76A11">
        <w:rPr>
          <w:rFonts w:cs="Arial"/>
          <w:sz w:val="70"/>
          <w:szCs w:val="70"/>
          <w:highlight w:val="yellow"/>
        </w:rPr>
        <w:t>URGENT ACTION</w:t>
      </w:r>
    </w:p>
    <w:p w14:paraId="76BC4611" w14:textId="77777777" w:rsidR="005D2C37" w:rsidRPr="00C76A11" w:rsidRDefault="005D2C37" w:rsidP="00C76A11">
      <w:pPr>
        <w:pStyle w:val="Default"/>
        <w:rPr>
          <w:b/>
          <w:sz w:val="16"/>
          <w:szCs w:val="16"/>
        </w:rPr>
      </w:pPr>
    </w:p>
    <w:p w14:paraId="48ED1961" w14:textId="7EA8C716" w:rsidR="0034128A" w:rsidRPr="00C76A11" w:rsidRDefault="00805863" w:rsidP="00C76A11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C76A11">
        <w:rPr>
          <w:rFonts w:ascii="Arial" w:hAnsi="Arial" w:cs="Arial"/>
          <w:b/>
          <w:sz w:val="34"/>
          <w:szCs w:val="34"/>
          <w:lang w:eastAsia="es-MX"/>
        </w:rPr>
        <w:t xml:space="preserve">TIBETAN MONK </w:t>
      </w:r>
      <w:r w:rsidR="00B87477" w:rsidRPr="00C76A11">
        <w:rPr>
          <w:rFonts w:ascii="Arial" w:hAnsi="Arial" w:cs="Arial"/>
          <w:b/>
          <w:sz w:val="34"/>
          <w:szCs w:val="34"/>
          <w:lang w:eastAsia="es-MX"/>
        </w:rPr>
        <w:t>HELD INCOMMUNICADO</w:t>
      </w:r>
      <w:r w:rsidR="000C72C7" w:rsidRPr="00C76A11">
        <w:rPr>
          <w:rFonts w:ascii="Arial" w:hAnsi="Arial" w:cs="Arial"/>
          <w:b/>
          <w:sz w:val="34"/>
          <w:szCs w:val="34"/>
          <w:lang w:eastAsia="es-MX"/>
        </w:rPr>
        <w:t xml:space="preserve"> FOR 2 YEARS</w:t>
      </w:r>
    </w:p>
    <w:p w14:paraId="697042BA" w14:textId="4A276D2F" w:rsidR="00F40B0B" w:rsidRPr="00C76A11" w:rsidRDefault="000C64CB" w:rsidP="00C76A11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r w:rsidRPr="00C76A11">
        <w:rPr>
          <w:rFonts w:ascii="Arial" w:hAnsi="Arial" w:cs="Arial"/>
          <w:b/>
          <w:sz w:val="22"/>
          <w:szCs w:val="22"/>
          <w:lang w:eastAsia="es-MX"/>
        </w:rPr>
        <w:t xml:space="preserve">Tibetan monk </w:t>
      </w:r>
      <w:proofErr w:type="spellStart"/>
      <w:r w:rsidRPr="00C76A11">
        <w:rPr>
          <w:rFonts w:ascii="Arial" w:hAnsi="Arial" w:cs="Arial"/>
          <w:b/>
          <w:sz w:val="22"/>
          <w:szCs w:val="22"/>
          <w:lang w:eastAsia="es-MX"/>
        </w:rPr>
        <w:t>Rinchen</w:t>
      </w:r>
      <w:proofErr w:type="spellEnd"/>
      <w:r w:rsidRPr="00C76A11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C76A11">
        <w:rPr>
          <w:rFonts w:ascii="Arial" w:hAnsi="Arial" w:cs="Arial"/>
          <w:b/>
          <w:sz w:val="22"/>
          <w:szCs w:val="22"/>
          <w:lang w:eastAsia="es-MX"/>
        </w:rPr>
        <w:t>Tsultrim</w:t>
      </w:r>
      <w:proofErr w:type="spellEnd"/>
      <w:r w:rsidRPr="00C76A11">
        <w:rPr>
          <w:rFonts w:ascii="Arial" w:hAnsi="Arial" w:cs="Arial"/>
          <w:b/>
          <w:sz w:val="22"/>
          <w:szCs w:val="22"/>
          <w:lang w:eastAsia="es-MX"/>
        </w:rPr>
        <w:t xml:space="preserve"> was sentenced to four years and six months</w:t>
      </w:r>
      <w:r w:rsidR="003D1CA5" w:rsidRPr="00C76A11">
        <w:rPr>
          <w:rFonts w:ascii="Arial" w:hAnsi="Arial" w:cs="Arial"/>
          <w:b/>
          <w:sz w:val="22"/>
          <w:szCs w:val="22"/>
          <w:lang w:eastAsia="es-MX"/>
        </w:rPr>
        <w:t>’</w:t>
      </w:r>
      <w:r w:rsidRPr="00C76A11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3D1CA5" w:rsidRPr="00C76A11">
        <w:rPr>
          <w:rFonts w:ascii="Arial" w:hAnsi="Arial" w:cs="Arial"/>
          <w:b/>
          <w:sz w:val="22"/>
          <w:szCs w:val="22"/>
          <w:lang w:eastAsia="es-MX"/>
        </w:rPr>
        <w:t xml:space="preserve">imprisonment </w:t>
      </w:r>
      <w:r w:rsidR="00FB7048" w:rsidRPr="00C76A11">
        <w:rPr>
          <w:rFonts w:ascii="Arial" w:hAnsi="Arial" w:cs="Arial"/>
          <w:b/>
          <w:sz w:val="22"/>
          <w:szCs w:val="22"/>
          <w:lang w:eastAsia="es-MX"/>
        </w:rPr>
        <w:t xml:space="preserve">in a secret trial </w:t>
      </w:r>
      <w:r w:rsidR="00974C4C" w:rsidRPr="00C76A11">
        <w:rPr>
          <w:rFonts w:ascii="Arial" w:hAnsi="Arial" w:cs="Arial"/>
          <w:b/>
          <w:sz w:val="22"/>
          <w:szCs w:val="22"/>
          <w:lang w:eastAsia="es-MX"/>
        </w:rPr>
        <w:t xml:space="preserve">for </w:t>
      </w:r>
      <w:r w:rsidR="00E86CC7" w:rsidRPr="00C76A11">
        <w:rPr>
          <w:rFonts w:ascii="Arial" w:hAnsi="Arial" w:cs="Arial"/>
          <w:b/>
          <w:sz w:val="22"/>
          <w:szCs w:val="22"/>
          <w:lang w:eastAsia="es-MX"/>
        </w:rPr>
        <w:t>“</w:t>
      </w:r>
      <w:r w:rsidR="00974C4C" w:rsidRPr="00C76A11">
        <w:rPr>
          <w:rFonts w:ascii="Arial" w:hAnsi="Arial" w:cs="Arial"/>
          <w:b/>
          <w:sz w:val="22"/>
          <w:szCs w:val="22"/>
          <w:lang w:eastAsia="es-MX"/>
        </w:rPr>
        <w:t>inciting secession</w:t>
      </w:r>
      <w:r w:rsidR="00E86CC7" w:rsidRPr="00C76A11">
        <w:rPr>
          <w:rFonts w:ascii="Arial" w:hAnsi="Arial" w:cs="Arial"/>
          <w:b/>
          <w:sz w:val="22"/>
          <w:szCs w:val="22"/>
          <w:lang w:eastAsia="es-MX"/>
        </w:rPr>
        <w:t>”</w:t>
      </w:r>
      <w:r w:rsidR="00974C4C" w:rsidRPr="00C76A11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FB7048" w:rsidRPr="00C76A11">
        <w:rPr>
          <w:rFonts w:ascii="Arial" w:hAnsi="Arial" w:cs="Arial"/>
          <w:b/>
          <w:sz w:val="22"/>
          <w:szCs w:val="22"/>
          <w:lang w:eastAsia="es-MX"/>
        </w:rPr>
        <w:t>after express</w:t>
      </w:r>
      <w:r w:rsidR="000C72C7" w:rsidRPr="00C76A11">
        <w:rPr>
          <w:rFonts w:ascii="Arial" w:hAnsi="Arial" w:cs="Arial"/>
          <w:b/>
          <w:sz w:val="22"/>
          <w:szCs w:val="22"/>
          <w:lang w:eastAsia="es-MX"/>
        </w:rPr>
        <w:t>ing</w:t>
      </w:r>
      <w:r w:rsidR="00FB7048" w:rsidRPr="00C76A11">
        <w:rPr>
          <w:rFonts w:ascii="Arial" w:hAnsi="Arial" w:cs="Arial"/>
          <w:b/>
          <w:sz w:val="22"/>
          <w:szCs w:val="22"/>
          <w:lang w:eastAsia="es-MX"/>
        </w:rPr>
        <w:t xml:space="preserve"> political views on his WeChat account. Held incommunicado since</w:t>
      </w:r>
      <w:r w:rsidR="00C76A11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FB7048" w:rsidRPr="00C76A11">
        <w:rPr>
          <w:rFonts w:ascii="Arial" w:hAnsi="Arial" w:cs="Arial"/>
          <w:b/>
          <w:sz w:val="22"/>
          <w:szCs w:val="22"/>
          <w:lang w:eastAsia="es-MX"/>
        </w:rPr>
        <w:t xml:space="preserve">August </w:t>
      </w:r>
      <w:r w:rsidR="00C76A11">
        <w:rPr>
          <w:rFonts w:ascii="Arial" w:hAnsi="Arial" w:cs="Arial"/>
          <w:b/>
          <w:sz w:val="22"/>
          <w:szCs w:val="22"/>
          <w:lang w:eastAsia="es-MX"/>
        </w:rPr>
        <w:t xml:space="preserve">1, </w:t>
      </w:r>
      <w:r w:rsidR="00FB7048" w:rsidRPr="00C76A11">
        <w:rPr>
          <w:rFonts w:ascii="Arial" w:hAnsi="Arial" w:cs="Arial"/>
          <w:b/>
          <w:sz w:val="22"/>
          <w:szCs w:val="22"/>
          <w:lang w:eastAsia="es-MX"/>
        </w:rPr>
        <w:t xml:space="preserve">2019, his </w:t>
      </w:r>
      <w:r w:rsidRPr="00C76A11">
        <w:rPr>
          <w:rFonts w:ascii="Arial" w:hAnsi="Arial" w:cs="Arial"/>
          <w:b/>
          <w:sz w:val="22"/>
          <w:szCs w:val="22"/>
          <w:lang w:eastAsia="es-MX"/>
        </w:rPr>
        <w:t>family members</w:t>
      </w:r>
      <w:r w:rsidR="000C72C7" w:rsidRPr="00C76A11">
        <w:rPr>
          <w:rFonts w:ascii="Arial" w:hAnsi="Arial" w:cs="Arial"/>
          <w:b/>
          <w:sz w:val="22"/>
          <w:szCs w:val="22"/>
          <w:lang w:eastAsia="es-MX"/>
        </w:rPr>
        <w:t xml:space="preserve"> only</w:t>
      </w:r>
      <w:r w:rsidRPr="00C76A11">
        <w:rPr>
          <w:rFonts w:ascii="Arial" w:hAnsi="Arial" w:cs="Arial"/>
          <w:b/>
          <w:sz w:val="22"/>
          <w:szCs w:val="22"/>
          <w:lang w:eastAsia="es-MX"/>
        </w:rPr>
        <w:t xml:space="preserve"> learned of the </w:t>
      </w:r>
      <w:r w:rsidR="00FE2299" w:rsidRPr="00C76A11">
        <w:rPr>
          <w:rFonts w:ascii="Arial" w:hAnsi="Arial" w:cs="Arial"/>
          <w:b/>
          <w:sz w:val="22"/>
          <w:szCs w:val="22"/>
          <w:lang w:eastAsia="es-MX"/>
        </w:rPr>
        <w:t xml:space="preserve">trial, his </w:t>
      </w:r>
      <w:proofErr w:type="gramStart"/>
      <w:r w:rsidR="00F40B0B" w:rsidRPr="00C76A11">
        <w:rPr>
          <w:rFonts w:ascii="Arial" w:hAnsi="Arial" w:cs="Arial"/>
          <w:b/>
          <w:sz w:val="22"/>
          <w:szCs w:val="22"/>
          <w:lang w:eastAsia="es-MX"/>
        </w:rPr>
        <w:t>crime</w:t>
      </w:r>
      <w:proofErr w:type="gramEnd"/>
      <w:r w:rsidR="00F40B0B" w:rsidRPr="00C76A11">
        <w:rPr>
          <w:rFonts w:ascii="Arial" w:hAnsi="Arial" w:cs="Arial"/>
          <w:b/>
          <w:sz w:val="22"/>
          <w:szCs w:val="22"/>
          <w:lang w:eastAsia="es-MX"/>
        </w:rPr>
        <w:t xml:space="preserve"> and whereabouts through a response from the Chinese authorities to</w:t>
      </w:r>
      <w:r w:rsidR="00331946" w:rsidRPr="00C76A11">
        <w:rPr>
          <w:rFonts w:ascii="Arial" w:hAnsi="Arial" w:cs="Arial"/>
          <w:b/>
          <w:sz w:val="22"/>
          <w:szCs w:val="22"/>
          <w:lang w:eastAsia="es-MX"/>
        </w:rPr>
        <w:t xml:space="preserve"> the United Nations human rights experts</w:t>
      </w:r>
      <w:r w:rsidR="000C72C7" w:rsidRPr="00C76A11">
        <w:rPr>
          <w:rFonts w:ascii="Arial" w:hAnsi="Arial" w:cs="Arial"/>
          <w:b/>
          <w:sz w:val="22"/>
          <w:szCs w:val="22"/>
          <w:lang w:eastAsia="es-MX"/>
        </w:rPr>
        <w:t xml:space="preserve"> in August 2021</w:t>
      </w:r>
      <w:r w:rsidR="00331946" w:rsidRPr="00C76A11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DF140F" w:rsidRPr="00C76A11">
        <w:rPr>
          <w:rFonts w:ascii="Arial" w:hAnsi="Arial" w:cs="Arial"/>
          <w:b/>
          <w:sz w:val="22"/>
          <w:szCs w:val="22"/>
          <w:lang w:eastAsia="es-MX"/>
        </w:rPr>
        <w:t>According to internat</w:t>
      </w:r>
      <w:r w:rsidR="001F7F15" w:rsidRPr="00C76A11">
        <w:rPr>
          <w:rFonts w:ascii="Arial" w:hAnsi="Arial" w:cs="Arial"/>
          <w:b/>
          <w:sz w:val="22"/>
          <w:szCs w:val="22"/>
          <w:lang w:eastAsia="es-MX"/>
        </w:rPr>
        <w:t>ional human rights law and standards,</w:t>
      </w:r>
      <w:r w:rsidR="00741965" w:rsidRPr="00C76A11">
        <w:rPr>
          <w:rFonts w:ascii="Arial" w:hAnsi="Arial" w:cs="Arial"/>
          <w:b/>
          <w:sz w:val="22"/>
          <w:szCs w:val="22"/>
          <w:lang w:eastAsia="es-MX"/>
        </w:rPr>
        <w:t xml:space="preserve"> no one should be imprisoned solely for peacefully exercising their right to freedom of expression.</w:t>
      </w:r>
      <w:r w:rsidR="001F7F15" w:rsidRPr="00C76A11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0523DA" w:rsidRPr="00C76A11">
        <w:rPr>
          <w:rFonts w:ascii="Arial" w:hAnsi="Arial" w:cs="Arial"/>
          <w:b/>
          <w:sz w:val="22"/>
          <w:szCs w:val="22"/>
          <w:lang w:eastAsia="es-MX"/>
        </w:rPr>
        <w:t xml:space="preserve">Without access to family and legal representation, there are grave concerns for </w:t>
      </w:r>
      <w:proofErr w:type="spellStart"/>
      <w:r w:rsidR="000523DA" w:rsidRPr="00C76A11">
        <w:rPr>
          <w:rFonts w:ascii="Arial" w:hAnsi="Arial" w:cs="Arial"/>
          <w:b/>
          <w:sz w:val="22"/>
          <w:szCs w:val="22"/>
          <w:lang w:eastAsia="es-MX"/>
        </w:rPr>
        <w:t>Rinchen</w:t>
      </w:r>
      <w:proofErr w:type="spellEnd"/>
      <w:r w:rsidR="000523DA" w:rsidRPr="00C76A11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0523DA" w:rsidRPr="00C76A11">
        <w:rPr>
          <w:rFonts w:ascii="Arial" w:hAnsi="Arial" w:cs="Arial"/>
          <w:b/>
          <w:sz w:val="22"/>
          <w:szCs w:val="22"/>
          <w:lang w:eastAsia="es-MX"/>
        </w:rPr>
        <w:t>Tsultrim’s</w:t>
      </w:r>
      <w:proofErr w:type="spellEnd"/>
      <w:r w:rsidR="000523DA" w:rsidRPr="00C76A11">
        <w:rPr>
          <w:rFonts w:ascii="Arial" w:hAnsi="Arial" w:cs="Arial"/>
          <w:b/>
          <w:sz w:val="22"/>
          <w:szCs w:val="22"/>
          <w:lang w:eastAsia="es-MX"/>
        </w:rPr>
        <w:t xml:space="preserve"> condition and wellbeing.</w:t>
      </w:r>
    </w:p>
    <w:p w14:paraId="7808A9C1" w14:textId="77777777" w:rsidR="000C64CB" w:rsidRPr="00C76A11" w:rsidRDefault="000C64CB" w:rsidP="00C76A11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</w:p>
    <w:p w14:paraId="760DDE4F" w14:textId="0ED0A759" w:rsidR="005D2C37" w:rsidRPr="00C76A11" w:rsidRDefault="005D2C37" w:rsidP="00C76A11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C76A11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163FC400" w14:textId="77777777" w:rsidR="00C76A11" w:rsidRPr="00C76A11" w:rsidRDefault="00C76A11" w:rsidP="00C76A11">
      <w:pPr>
        <w:widowControl/>
        <w:numPr>
          <w:ilvl w:val="0"/>
          <w:numId w:val="24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C76A11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C76A11">
        <w:rPr>
          <w:rFonts w:ascii="Arial" w:hAnsi="Arial" w:cs="Arial"/>
          <w:sz w:val="20"/>
          <w:szCs w:val="20"/>
        </w:rPr>
        <w:t>Tweet</w:t>
      </w:r>
      <w:proofErr w:type="gramEnd"/>
      <w:r w:rsidRPr="00C76A11">
        <w:rPr>
          <w:rFonts w:ascii="Arial" w:hAnsi="Arial" w:cs="Arial"/>
          <w:sz w:val="20"/>
          <w:szCs w:val="20"/>
        </w:rPr>
        <w:t> them. </w:t>
      </w:r>
    </w:p>
    <w:p w14:paraId="274EF1D1" w14:textId="2E98DA48" w:rsidR="00C76A11" w:rsidRPr="00C76A11" w:rsidRDefault="00C76A11" w:rsidP="00C76A11">
      <w:pPr>
        <w:widowControl/>
        <w:numPr>
          <w:ilvl w:val="0"/>
          <w:numId w:val="25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10" w:tgtFrame="_blank" w:history="1">
        <w:r w:rsidRPr="00C76A11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C76A11">
        <w:rPr>
          <w:rFonts w:ascii="Arial" w:hAnsi="Arial" w:cs="Arial"/>
          <w:sz w:val="20"/>
          <w:szCs w:val="20"/>
        </w:rPr>
        <w:t> to let us know the actions you took on </w:t>
      </w:r>
      <w:r w:rsidRPr="00C76A11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 w:rsidRPr="00C76A11">
        <w:rPr>
          <w:rFonts w:ascii="Arial" w:hAnsi="Arial" w:cs="Arial"/>
          <w:b/>
          <w:bCs/>
          <w:i/>
          <w:iCs/>
          <w:sz w:val="20"/>
          <w:szCs w:val="20"/>
        </w:rPr>
        <w:t>72</w:t>
      </w:r>
      <w:r w:rsidRPr="00C76A1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C76A11"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Pr="00C76A11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</w:p>
    <w:bookmarkEnd w:id="0"/>
    <w:p w14:paraId="60D2E1E7" w14:textId="77777777" w:rsidR="00E27CA6" w:rsidRDefault="00E27CA6" w:rsidP="00E27CA6">
      <w:pPr>
        <w:spacing w:after="0" w:line="240" w:lineRule="auto"/>
        <w:rPr>
          <w:rFonts w:ascii="Arial" w:hAnsi="Arial" w:cs="Arial"/>
          <w:lang w:eastAsia="es-MX"/>
        </w:rPr>
      </w:pPr>
    </w:p>
    <w:p w14:paraId="460054D6" w14:textId="61179598" w:rsidR="00E27CA6" w:rsidRDefault="00E27CA6" w:rsidP="00E27CA6">
      <w:pPr>
        <w:spacing w:after="0" w:line="240" w:lineRule="auto"/>
        <w:rPr>
          <w:rFonts w:ascii="Arial" w:hAnsi="Arial" w:cs="Arial"/>
          <w:b/>
          <w:iCs/>
          <w:szCs w:val="18"/>
        </w:rPr>
        <w:sectPr w:rsidR="00E27CA6" w:rsidSect="00183822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7BA43E8D" w14:textId="03DCBB0B" w:rsidR="00404B3F" w:rsidRPr="00C76A11" w:rsidRDefault="00404B3F" w:rsidP="00E27CA6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C76A11">
        <w:rPr>
          <w:rFonts w:ascii="Arial" w:hAnsi="Arial" w:cs="Arial"/>
          <w:b/>
          <w:iCs/>
          <w:szCs w:val="18"/>
        </w:rPr>
        <w:t>Director Chen Zhilin</w:t>
      </w:r>
    </w:p>
    <w:p w14:paraId="6700A04E" w14:textId="77777777" w:rsidR="00404B3F" w:rsidRPr="00C76A11" w:rsidRDefault="00404B3F" w:rsidP="00E27CA6">
      <w:pPr>
        <w:spacing w:after="0" w:line="240" w:lineRule="auto"/>
        <w:rPr>
          <w:rFonts w:ascii="Arial" w:hAnsi="Arial" w:cs="Arial"/>
          <w:iCs/>
          <w:szCs w:val="18"/>
        </w:rPr>
      </w:pPr>
      <w:r w:rsidRPr="00C76A11">
        <w:rPr>
          <w:rFonts w:ascii="Arial" w:hAnsi="Arial" w:cs="Arial"/>
          <w:iCs/>
          <w:szCs w:val="18"/>
        </w:rPr>
        <w:t>Sichuan Province Prison Administration Bureau</w:t>
      </w:r>
    </w:p>
    <w:p w14:paraId="1E12BE8F" w14:textId="77777777" w:rsidR="00404B3F" w:rsidRPr="00C76A11" w:rsidRDefault="00404B3F" w:rsidP="00E27CA6">
      <w:pPr>
        <w:spacing w:after="0" w:line="240" w:lineRule="auto"/>
        <w:rPr>
          <w:rFonts w:ascii="Arial" w:hAnsi="Arial" w:cs="Arial"/>
          <w:iCs/>
          <w:szCs w:val="18"/>
        </w:rPr>
      </w:pPr>
      <w:r w:rsidRPr="00C76A11">
        <w:rPr>
          <w:rFonts w:ascii="Arial" w:hAnsi="Arial" w:cs="Arial"/>
          <w:iCs/>
          <w:szCs w:val="18"/>
        </w:rPr>
        <w:t xml:space="preserve">No. 1, </w:t>
      </w:r>
      <w:proofErr w:type="spellStart"/>
      <w:r w:rsidRPr="00C76A11">
        <w:rPr>
          <w:rFonts w:ascii="Arial" w:hAnsi="Arial" w:cs="Arial"/>
          <w:iCs/>
          <w:szCs w:val="18"/>
        </w:rPr>
        <w:t>Binjiangzhong</w:t>
      </w:r>
      <w:proofErr w:type="spellEnd"/>
      <w:r w:rsidRPr="00C76A11">
        <w:rPr>
          <w:rFonts w:ascii="Arial" w:hAnsi="Arial" w:cs="Arial"/>
          <w:iCs/>
          <w:szCs w:val="18"/>
        </w:rPr>
        <w:t xml:space="preserve"> Lu, Chengdu</w:t>
      </w:r>
    </w:p>
    <w:p w14:paraId="50252ED8" w14:textId="77777777" w:rsidR="00404B3F" w:rsidRPr="00C76A11" w:rsidRDefault="00404B3F" w:rsidP="00E27CA6">
      <w:pPr>
        <w:spacing w:after="0" w:line="240" w:lineRule="auto"/>
        <w:rPr>
          <w:rFonts w:ascii="Arial" w:hAnsi="Arial" w:cs="Arial"/>
          <w:iCs/>
          <w:szCs w:val="18"/>
        </w:rPr>
      </w:pPr>
      <w:r w:rsidRPr="00C76A11">
        <w:rPr>
          <w:rFonts w:ascii="Arial" w:hAnsi="Arial" w:cs="Arial"/>
          <w:iCs/>
          <w:szCs w:val="18"/>
        </w:rPr>
        <w:t>610020 Sichuan Province</w:t>
      </w:r>
    </w:p>
    <w:p w14:paraId="3D82E577" w14:textId="5149D676" w:rsidR="00404B3F" w:rsidRDefault="00404B3F" w:rsidP="00E27CA6">
      <w:pPr>
        <w:spacing w:after="0" w:line="240" w:lineRule="auto"/>
        <w:rPr>
          <w:rFonts w:ascii="Arial" w:hAnsi="Arial" w:cs="Arial"/>
          <w:iCs/>
          <w:szCs w:val="18"/>
        </w:rPr>
      </w:pPr>
      <w:r w:rsidRPr="00C76A11">
        <w:rPr>
          <w:rFonts w:ascii="Arial" w:hAnsi="Arial" w:cs="Arial"/>
          <w:iCs/>
          <w:szCs w:val="18"/>
        </w:rPr>
        <w:t>People’s Republic of China</w:t>
      </w:r>
    </w:p>
    <w:p w14:paraId="18B54B18" w14:textId="7DF12420" w:rsidR="00E27CA6" w:rsidRDefault="00E27CA6" w:rsidP="00E27CA6">
      <w:pPr>
        <w:spacing w:after="0" w:line="240" w:lineRule="auto"/>
        <w:rPr>
          <w:rFonts w:ascii="Arial" w:hAnsi="Arial" w:cs="Arial"/>
          <w:iCs/>
          <w:szCs w:val="18"/>
        </w:rPr>
      </w:pPr>
    </w:p>
    <w:p w14:paraId="4D02F85E" w14:textId="77777777" w:rsidR="00E27CA6" w:rsidRDefault="00E27CA6" w:rsidP="00E27CA6">
      <w:pPr>
        <w:spacing w:after="0" w:line="240" w:lineRule="auto"/>
        <w:rPr>
          <w:rFonts w:ascii="Arial" w:hAnsi="Arial" w:cs="Arial"/>
          <w:b/>
          <w:bCs/>
          <w:color w:val="auto"/>
        </w:rPr>
      </w:pPr>
    </w:p>
    <w:p w14:paraId="23F9458D" w14:textId="77777777" w:rsidR="00E27CA6" w:rsidRDefault="00E27CA6" w:rsidP="00E27CA6">
      <w:pPr>
        <w:spacing w:after="0" w:line="240" w:lineRule="auto"/>
        <w:rPr>
          <w:rFonts w:ascii="Arial" w:hAnsi="Arial" w:cs="Arial"/>
          <w:b/>
          <w:bCs/>
          <w:color w:val="auto"/>
        </w:rPr>
      </w:pPr>
    </w:p>
    <w:p w14:paraId="2703CA53" w14:textId="2F9B2D5B" w:rsidR="00E27CA6" w:rsidRPr="00E27CA6" w:rsidRDefault="00E27CA6" w:rsidP="00E27CA6">
      <w:pPr>
        <w:spacing w:after="0" w:line="240" w:lineRule="auto"/>
        <w:rPr>
          <w:rFonts w:ascii="Arial" w:hAnsi="Arial" w:cs="Arial"/>
          <w:iCs/>
          <w:color w:val="auto"/>
          <w:szCs w:val="18"/>
        </w:rPr>
      </w:pPr>
      <w:r w:rsidRPr="00E27CA6">
        <w:rPr>
          <w:rFonts w:ascii="Arial" w:hAnsi="Arial" w:cs="Arial"/>
          <w:b/>
          <w:bCs/>
          <w:color w:val="auto"/>
        </w:rPr>
        <w:t>Ambassador Qin Gang</w:t>
      </w:r>
      <w:r w:rsidRPr="00E27CA6">
        <w:rPr>
          <w:rFonts w:ascii="Arial" w:hAnsi="Arial" w:cs="Arial"/>
          <w:color w:val="auto"/>
        </w:rPr>
        <w:br/>
        <w:t>Embassy of the People’s Republic of China</w:t>
      </w:r>
      <w:r w:rsidRPr="00E27CA6">
        <w:rPr>
          <w:rFonts w:ascii="Arial" w:hAnsi="Arial" w:cs="Arial"/>
          <w:color w:val="auto"/>
        </w:rPr>
        <w:br/>
        <w:t>3505 International Place NW</w:t>
      </w:r>
      <w:r w:rsidRPr="00E27CA6">
        <w:rPr>
          <w:rFonts w:ascii="Arial" w:hAnsi="Arial" w:cs="Arial"/>
          <w:color w:val="auto"/>
        </w:rPr>
        <w:br/>
        <w:t>Washington, DC 20008</w:t>
      </w:r>
      <w:r w:rsidRPr="00E27CA6">
        <w:rPr>
          <w:rFonts w:ascii="Arial" w:hAnsi="Arial" w:cs="Arial"/>
          <w:color w:val="auto"/>
        </w:rPr>
        <w:br/>
        <w:t>Phone: 202 495 2266 / Fax: 202 495 2138</w:t>
      </w:r>
      <w:r w:rsidRPr="00E27CA6">
        <w:rPr>
          <w:rFonts w:ascii="Arial" w:hAnsi="Arial" w:cs="Arial"/>
          <w:color w:val="auto"/>
        </w:rPr>
        <w:br/>
        <w:t xml:space="preserve">Email: </w:t>
      </w:r>
      <w:hyperlink r:id="rId15" w:history="1">
        <w:r w:rsidRPr="006043F3">
          <w:rPr>
            <w:rStyle w:val="Hyperlink"/>
            <w:rFonts w:ascii="Arial" w:hAnsi="Arial" w:cs="Arial"/>
          </w:rPr>
          <w:t>chinaembpress_us@mfa.gov.cn</w:t>
        </w:r>
      </w:hyperlink>
      <w:r>
        <w:rPr>
          <w:rFonts w:ascii="Arial" w:hAnsi="Arial" w:cs="Arial"/>
          <w:color w:val="auto"/>
        </w:rPr>
        <w:t xml:space="preserve"> </w:t>
      </w:r>
      <w:r w:rsidRPr="00E27CA6">
        <w:rPr>
          <w:rFonts w:ascii="Arial" w:hAnsi="Arial" w:cs="Arial"/>
          <w:color w:val="auto"/>
        </w:rPr>
        <w:br/>
        <w:t xml:space="preserve">Twitter: </w:t>
      </w:r>
      <w:hyperlink r:id="rId16" w:history="1">
        <w:r w:rsidRPr="00E27CA6">
          <w:rPr>
            <w:rStyle w:val="Hyperlink"/>
            <w:rFonts w:ascii="Arial" w:hAnsi="Arial" w:cs="Arial"/>
          </w:rPr>
          <w:t>@ChineseEmbinUS</w:t>
        </w:r>
      </w:hyperlink>
      <w:r w:rsidRPr="00E27CA6">
        <w:rPr>
          <w:rFonts w:ascii="Arial" w:hAnsi="Arial" w:cs="Arial"/>
          <w:color w:val="auto"/>
        </w:rPr>
        <w:t xml:space="preserve"> ; </w:t>
      </w:r>
      <w:hyperlink r:id="rId17" w:history="1">
        <w:r w:rsidRPr="00E27CA6">
          <w:rPr>
            <w:rStyle w:val="Hyperlink"/>
            <w:rFonts w:ascii="Arial" w:hAnsi="Arial" w:cs="Arial"/>
          </w:rPr>
          <w:t>@AmbQinGang</w:t>
        </w:r>
      </w:hyperlink>
      <w:r w:rsidRPr="00E27CA6">
        <w:rPr>
          <w:rFonts w:ascii="Arial" w:hAnsi="Arial" w:cs="Arial"/>
          <w:color w:val="auto"/>
        </w:rPr>
        <w:br/>
        <w:t>Salutation: Dear Ambassador</w:t>
      </w:r>
    </w:p>
    <w:p w14:paraId="043808D7" w14:textId="77777777" w:rsidR="00E27CA6" w:rsidRDefault="00E27CA6" w:rsidP="00C76A11">
      <w:pPr>
        <w:spacing w:after="0" w:line="240" w:lineRule="auto"/>
        <w:rPr>
          <w:rFonts w:ascii="Arial" w:hAnsi="Arial" w:cs="Arial"/>
          <w:iCs/>
          <w:sz w:val="20"/>
          <w:szCs w:val="20"/>
        </w:rPr>
        <w:sectPr w:rsidR="00E27CA6" w:rsidSect="00E27CA6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5A4C6412" w14:textId="15C3664B" w:rsidR="00C76A11" w:rsidRDefault="00C76A11" w:rsidP="00C76A1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91E2F32" w14:textId="6CD59F47" w:rsidR="005D2C37" w:rsidRPr="00C76A11" w:rsidRDefault="005D2C37" w:rsidP="00C76A1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76A11">
        <w:rPr>
          <w:rFonts w:ascii="Arial" w:hAnsi="Arial" w:cs="Arial"/>
          <w:iCs/>
          <w:sz w:val="20"/>
          <w:szCs w:val="20"/>
        </w:rPr>
        <w:t xml:space="preserve">Dear </w:t>
      </w:r>
      <w:r w:rsidR="00404B3F" w:rsidRPr="00C76A11">
        <w:rPr>
          <w:rFonts w:ascii="Arial" w:hAnsi="Arial" w:cs="Arial"/>
          <w:iCs/>
          <w:sz w:val="20"/>
          <w:szCs w:val="20"/>
        </w:rPr>
        <w:t>Director Chen</w:t>
      </w:r>
      <w:r w:rsidRPr="00C76A11">
        <w:rPr>
          <w:rFonts w:ascii="Arial" w:hAnsi="Arial" w:cs="Arial"/>
          <w:iCs/>
          <w:sz w:val="20"/>
          <w:szCs w:val="20"/>
        </w:rPr>
        <w:t>,</w:t>
      </w:r>
    </w:p>
    <w:p w14:paraId="160598A3" w14:textId="77777777" w:rsidR="005D2C37" w:rsidRPr="00C76A11" w:rsidRDefault="005D2C37" w:rsidP="00C76A1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7E9EAE1" w14:textId="22FDE021" w:rsidR="00CB2846" w:rsidRPr="00C76A11" w:rsidRDefault="00CB2846" w:rsidP="00C76A11">
      <w:pPr>
        <w:spacing w:after="0" w:line="240" w:lineRule="auto"/>
        <w:rPr>
          <w:rFonts w:ascii="Arial" w:eastAsia="SimSun" w:hAnsi="Arial" w:cs="Arial"/>
          <w:iCs/>
          <w:sz w:val="20"/>
          <w:szCs w:val="20"/>
          <w:lang w:eastAsia="zh-CN"/>
        </w:rPr>
      </w:pPr>
      <w:r w:rsidRPr="00C76A11">
        <w:rPr>
          <w:rFonts w:ascii="Arial" w:hAnsi="Arial" w:cs="Arial"/>
          <w:iCs/>
          <w:sz w:val="20"/>
          <w:szCs w:val="20"/>
        </w:rPr>
        <w:t xml:space="preserve">I am writing to express my concern about </w:t>
      </w:r>
      <w:proofErr w:type="spellStart"/>
      <w:r w:rsidRPr="00C76A11">
        <w:rPr>
          <w:rFonts w:ascii="Arial" w:hAnsi="Arial" w:cs="Arial"/>
          <w:b/>
          <w:iCs/>
          <w:sz w:val="20"/>
          <w:szCs w:val="20"/>
        </w:rPr>
        <w:t>Rinchen</w:t>
      </w:r>
      <w:proofErr w:type="spellEnd"/>
      <w:r w:rsidRPr="00C76A11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C76A11">
        <w:rPr>
          <w:rFonts w:ascii="Arial" w:hAnsi="Arial" w:cs="Arial"/>
          <w:b/>
          <w:iCs/>
          <w:sz w:val="20"/>
          <w:szCs w:val="20"/>
        </w:rPr>
        <w:t>Tsultrim</w:t>
      </w:r>
      <w:proofErr w:type="spellEnd"/>
      <w:r w:rsidRPr="00C76A11">
        <w:rPr>
          <w:rFonts w:ascii="Arial" w:hAnsi="Arial" w:cs="Arial"/>
          <w:b/>
          <w:iCs/>
          <w:sz w:val="20"/>
          <w:szCs w:val="20"/>
        </w:rPr>
        <w:t xml:space="preserve"> (</w:t>
      </w:r>
      <w:r w:rsidRPr="00C76A11">
        <w:rPr>
          <w:rFonts w:ascii="Arial" w:eastAsia="SimSun" w:hAnsi="Arial" w:cs="Arial"/>
          <w:b/>
          <w:iCs/>
          <w:sz w:val="20"/>
          <w:szCs w:val="20"/>
          <w:lang w:eastAsia="zh-CN"/>
        </w:rPr>
        <w:t>仁青持真</w:t>
      </w:r>
      <w:r w:rsidRPr="00C76A11">
        <w:rPr>
          <w:rFonts w:ascii="Arial" w:eastAsia="SimSun" w:hAnsi="Arial" w:cs="Arial"/>
          <w:b/>
          <w:iCs/>
          <w:sz w:val="20"/>
          <w:szCs w:val="20"/>
          <w:lang w:eastAsia="zh-CN"/>
        </w:rPr>
        <w:t>)</w:t>
      </w:r>
      <w:r w:rsidRPr="00C76A11">
        <w:rPr>
          <w:rFonts w:ascii="Arial" w:eastAsia="SimSun" w:hAnsi="Arial" w:cs="Arial"/>
          <w:iCs/>
          <w:sz w:val="20"/>
          <w:szCs w:val="20"/>
          <w:lang w:eastAsia="zh-CN"/>
        </w:rPr>
        <w:t>, a Tibetan Monk who was sentenced to four years and six months</w:t>
      </w:r>
      <w:r w:rsidR="00AE625B" w:rsidRPr="00C76A11">
        <w:rPr>
          <w:rFonts w:ascii="Arial" w:eastAsia="SimSun" w:hAnsi="Arial" w:cs="Arial"/>
          <w:iCs/>
          <w:sz w:val="20"/>
          <w:szCs w:val="20"/>
          <w:lang w:eastAsia="zh-CN"/>
        </w:rPr>
        <w:t>’</w:t>
      </w:r>
      <w:r w:rsidRPr="00C76A11">
        <w:rPr>
          <w:rFonts w:ascii="Arial" w:eastAsia="SimSun" w:hAnsi="Arial" w:cs="Arial"/>
          <w:iCs/>
          <w:sz w:val="20"/>
          <w:szCs w:val="20"/>
          <w:lang w:eastAsia="zh-CN"/>
        </w:rPr>
        <w:t xml:space="preserve"> imprisonment in November 2020 </w:t>
      </w:r>
      <w:r w:rsidR="00AE625B" w:rsidRPr="00C76A11">
        <w:rPr>
          <w:rFonts w:ascii="Arial" w:eastAsia="SimSun" w:hAnsi="Arial" w:cs="Arial"/>
          <w:iCs/>
          <w:sz w:val="20"/>
          <w:szCs w:val="20"/>
          <w:lang w:eastAsia="zh-CN"/>
        </w:rPr>
        <w:t xml:space="preserve">for </w:t>
      </w:r>
      <w:r w:rsidR="00E86CC7" w:rsidRPr="00C76A11">
        <w:rPr>
          <w:rFonts w:ascii="Arial" w:eastAsia="SimSun" w:hAnsi="Arial" w:cs="Arial"/>
          <w:iCs/>
          <w:sz w:val="20"/>
          <w:szCs w:val="20"/>
          <w:lang w:eastAsia="zh-CN"/>
        </w:rPr>
        <w:t>“</w:t>
      </w:r>
      <w:r w:rsidR="00AE625B" w:rsidRPr="00C76A11">
        <w:rPr>
          <w:rFonts w:ascii="Arial" w:eastAsia="SimSun" w:hAnsi="Arial" w:cs="Arial"/>
          <w:iCs/>
          <w:sz w:val="20"/>
          <w:szCs w:val="20"/>
          <w:lang w:eastAsia="zh-CN"/>
        </w:rPr>
        <w:t>inciting secession</w:t>
      </w:r>
      <w:r w:rsidR="00E86CC7" w:rsidRPr="00C76A11">
        <w:rPr>
          <w:rFonts w:ascii="Arial" w:eastAsia="SimSun" w:hAnsi="Arial" w:cs="Arial"/>
          <w:iCs/>
          <w:sz w:val="20"/>
          <w:szCs w:val="20"/>
          <w:lang w:eastAsia="zh-CN"/>
        </w:rPr>
        <w:t>”</w:t>
      </w:r>
      <w:r w:rsidR="00367A6E" w:rsidRPr="00C76A11">
        <w:rPr>
          <w:rFonts w:ascii="Arial" w:eastAsia="SimSun" w:hAnsi="Arial" w:cs="Arial"/>
          <w:iCs/>
          <w:sz w:val="20"/>
          <w:szCs w:val="20"/>
          <w:lang w:eastAsia="zh-CN"/>
        </w:rPr>
        <w:t xml:space="preserve"> after a secret trial</w:t>
      </w:r>
      <w:r w:rsidRPr="00C76A11">
        <w:rPr>
          <w:rFonts w:ascii="Arial" w:eastAsia="SimSun" w:hAnsi="Arial" w:cs="Arial"/>
          <w:iCs/>
          <w:sz w:val="20"/>
          <w:szCs w:val="20"/>
          <w:lang w:eastAsia="zh-CN"/>
        </w:rPr>
        <w:t xml:space="preserve">. </w:t>
      </w:r>
      <w:r w:rsidR="00115138" w:rsidRPr="00C76A11">
        <w:rPr>
          <w:rFonts w:ascii="Arial" w:hAnsi="Arial" w:cs="Arial"/>
          <w:iCs/>
          <w:sz w:val="20"/>
          <w:szCs w:val="20"/>
          <w:lang w:eastAsia="es-MX"/>
        </w:rPr>
        <w:t xml:space="preserve">His family members only learned of the </w:t>
      </w:r>
      <w:r w:rsidR="00FE2299" w:rsidRPr="00C76A11">
        <w:rPr>
          <w:rFonts w:ascii="Arial" w:hAnsi="Arial" w:cs="Arial"/>
          <w:iCs/>
          <w:sz w:val="20"/>
          <w:szCs w:val="20"/>
          <w:lang w:eastAsia="es-MX"/>
        </w:rPr>
        <w:t xml:space="preserve">trial, his crime </w:t>
      </w:r>
      <w:r w:rsidR="00115138" w:rsidRPr="00C76A11">
        <w:rPr>
          <w:rFonts w:ascii="Arial" w:hAnsi="Arial" w:cs="Arial"/>
          <w:iCs/>
          <w:sz w:val="20"/>
          <w:szCs w:val="20"/>
          <w:lang w:eastAsia="es-MX"/>
        </w:rPr>
        <w:t xml:space="preserve">and </w:t>
      </w:r>
      <w:r w:rsidR="00421D42" w:rsidRPr="00C76A11">
        <w:rPr>
          <w:rFonts w:ascii="Arial" w:hAnsi="Arial" w:cs="Arial"/>
          <w:iCs/>
          <w:sz w:val="20"/>
          <w:szCs w:val="20"/>
          <w:lang w:eastAsia="es-MX"/>
        </w:rPr>
        <w:t xml:space="preserve">that he is held </w:t>
      </w:r>
      <w:r w:rsidR="00890EEB" w:rsidRPr="00C76A11">
        <w:rPr>
          <w:rFonts w:ascii="Arial" w:hAnsi="Arial" w:cs="Arial"/>
          <w:iCs/>
          <w:sz w:val="20"/>
          <w:szCs w:val="20"/>
          <w:lang w:eastAsia="es-MX"/>
        </w:rPr>
        <w:t>in Aba Prison</w:t>
      </w:r>
      <w:r w:rsidR="00115138" w:rsidRPr="00C76A11">
        <w:rPr>
          <w:rFonts w:ascii="Arial" w:hAnsi="Arial" w:cs="Arial"/>
          <w:iCs/>
          <w:sz w:val="20"/>
          <w:szCs w:val="20"/>
          <w:lang w:eastAsia="es-MX"/>
        </w:rPr>
        <w:t xml:space="preserve"> </w:t>
      </w:r>
      <w:r w:rsidR="00DD4139" w:rsidRPr="00C76A11">
        <w:rPr>
          <w:rFonts w:ascii="Arial" w:hAnsi="Arial" w:cs="Arial"/>
          <w:iCs/>
          <w:sz w:val="20"/>
          <w:szCs w:val="20"/>
          <w:lang w:eastAsia="es-MX"/>
        </w:rPr>
        <w:t xml:space="preserve">in Sichuan Province </w:t>
      </w:r>
      <w:r w:rsidR="00115138" w:rsidRPr="00C76A11">
        <w:rPr>
          <w:rFonts w:ascii="Arial" w:hAnsi="Arial" w:cs="Arial"/>
          <w:iCs/>
          <w:sz w:val="20"/>
          <w:szCs w:val="20"/>
          <w:lang w:eastAsia="es-MX"/>
        </w:rPr>
        <w:t xml:space="preserve">through a response from the Chinese authorities to </w:t>
      </w:r>
      <w:r w:rsidR="00801F13" w:rsidRPr="00C76A11">
        <w:rPr>
          <w:rFonts w:ascii="Arial" w:hAnsi="Arial" w:cs="Arial"/>
          <w:iCs/>
          <w:sz w:val="20"/>
          <w:szCs w:val="20"/>
          <w:lang w:eastAsia="es-MX"/>
        </w:rPr>
        <w:t>four</w:t>
      </w:r>
      <w:r w:rsidR="00115138" w:rsidRPr="00C76A11">
        <w:rPr>
          <w:rFonts w:ascii="Arial" w:hAnsi="Arial" w:cs="Arial"/>
          <w:iCs/>
          <w:sz w:val="20"/>
          <w:szCs w:val="20"/>
          <w:lang w:eastAsia="es-MX"/>
        </w:rPr>
        <w:t xml:space="preserve"> United Nations human rights experts</w:t>
      </w:r>
      <w:r w:rsidR="00DD4139" w:rsidRPr="00C76A11">
        <w:rPr>
          <w:rFonts w:ascii="Arial" w:hAnsi="Arial" w:cs="Arial"/>
          <w:iCs/>
          <w:sz w:val="20"/>
          <w:szCs w:val="20"/>
          <w:lang w:eastAsia="es-MX"/>
        </w:rPr>
        <w:t xml:space="preserve"> in August 2021</w:t>
      </w:r>
      <w:r w:rsidR="00115138" w:rsidRPr="00C76A11">
        <w:rPr>
          <w:rFonts w:ascii="Arial" w:hAnsi="Arial" w:cs="Arial"/>
          <w:iCs/>
          <w:sz w:val="20"/>
          <w:szCs w:val="20"/>
          <w:lang w:eastAsia="es-MX"/>
        </w:rPr>
        <w:t>.</w:t>
      </w:r>
      <w:r w:rsidR="00BB0698" w:rsidRPr="00C76A11">
        <w:rPr>
          <w:rFonts w:ascii="Arial" w:hAnsi="Arial" w:cs="Arial"/>
          <w:b/>
          <w:iCs/>
          <w:lang w:eastAsia="es-MX"/>
        </w:rPr>
        <w:t xml:space="preserve"> </w:t>
      </w:r>
    </w:p>
    <w:p w14:paraId="7C9DCBEE" w14:textId="77777777" w:rsidR="00630D38" w:rsidRPr="00C76A11" w:rsidRDefault="00630D38" w:rsidP="00C76A1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26E9702" w14:textId="381ECC6A" w:rsidR="004A7E22" w:rsidRPr="00C76A11" w:rsidRDefault="00CB2846" w:rsidP="00C76A1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76A11">
        <w:rPr>
          <w:rFonts w:ascii="Arial" w:hAnsi="Arial" w:cs="Arial"/>
          <w:iCs/>
          <w:sz w:val="20"/>
          <w:szCs w:val="20"/>
        </w:rPr>
        <w:t xml:space="preserve">It is distressing to learn that </w:t>
      </w:r>
      <w:proofErr w:type="spellStart"/>
      <w:r w:rsidRPr="00C76A11">
        <w:rPr>
          <w:rFonts w:ascii="Arial" w:hAnsi="Arial" w:cs="Arial"/>
          <w:iCs/>
          <w:sz w:val="20"/>
          <w:szCs w:val="20"/>
        </w:rPr>
        <w:t>Rinchen</w:t>
      </w:r>
      <w:proofErr w:type="spellEnd"/>
      <w:r w:rsidRPr="00C76A1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6A11">
        <w:rPr>
          <w:rFonts w:ascii="Arial" w:hAnsi="Arial" w:cs="Arial"/>
          <w:iCs/>
          <w:sz w:val="20"/>
          <w:szCs w:val="20"/>
        </w:rPr>
        <w:t>Tsultrim</w:t>
      </w:r>
      <w:proofErr w:type="spellEnd"/>
      <w:r w:rsidR="00630D38" w:rsidRPr="00C76A11">
        <w:rPr>
          <w:rFonts w:ascii="Arial" w:hAnsi="Arial" w:cs="Arial"/>
          <w:iCs/>
          <w:sz w:val="20"/>
          <w:szCs w:val="20"/>
        </w:rPr>
        <w:t xml:space="preserve"> is imprisoned because of his </w:t>
      </w:r>
      <w:r w:rsidR="000076D2" w:rsidRPr="00C76A11">
        <w:rPr>
          <w:rFonts w:ascii="Arial" w:hAnsi="Arial" w:cs="Arial"/>
          <w:iCs/>
          <w:sz w:val="20"/>
          <w:szCs w:val="20"/>
        </w:rPr>
        <w:t>expression of his political views</w:t>
      </w:r>
      <w:r w:rsidR="004A7E22" w:rsidRPr="00C76A11">
        <w:rPr>
          <w:rFonts w:ascii="Arial" w:hAnsi="Arial" w:cs="Arial"/>
          <w:iCs/>
          <w:sz w:val="20"/>
          <w:szCs w:val="20"/>
        </w:rPr>
        <w:t xml:space="preserve"> on his WeChat account. </w:t>
      </w:r>
      <w:r w:rsidR="004A7E22" w:rsidRPr="00C76A11">
        <w:rPr>
          <w:rFonts w:ascii="Arial" w:eastAsia="SimSun" w:hAnsi="Arial" w:cs="Arial"/>
          <w:iCs/>
          <w:sz w:val="20"/>
          <w:szCs w:val="20"/>
          <w:lang w:eastAsia="zh-CN"/>
        </w:rPr>
        <w:t>According to international human rights law and standards, no one should be imprisoned solely for peacefully exercising their right to freedom of expression.</w:t>
      </w:r>
    </w:p>
    <w:p w14:paraId="13D20602" w14:textId="77777777" w:rsidR="00CB2846" w:rsidRPr="00C76A11" w:rsidRDefault="00CB2846" w:rsidP="00C76A11">
      <w:pPr>
        <w:spacing w:after="0" w:line="240" w:lineRule="auto"/>
        <w:rPr>
          <w:rFonts w:ascii="Arial" w:eastAsia="SimSun" w:hAnsi="Arial" w:cs="Arial"/>
          <w:iCs/>
          <w:sz w:val="20"/>
          <w:szCs w:val="20"/>
          <w:lang w:eastAsia="zh-CN"/>
        </w:rPr>
      </w:pPr>
    </w:p>
    <w:p w14:paraId="7B3D3026" w14:textId="24603DEE" w:rsidR="00CB2846" w:rsidRPr="00C76A11" w:rsidRDefault="00CB2846" w:rsidP="00C76A11">
      <w:pPr>
        <w:spacing w:after="0" w:line="240" w:lineRule="auto"/>
        <w:rPr>
          <w:rFonts w:ascii="Arial" w:eastAsia="SimSun" w:hAnsi="Arial" w:cs="Arial"/>
          <w:iCs/>
          <w:sz w:val="20"/>
          <w:szCs w:val="20"/>
          <w:lang w:eastAsia="zh-CN"/>
        </w:rPr>
      </w:pPr>
      <w:r w:rsidRPr="00C76A11">
        <w:rPr>
          <w:rFonts w:ascii="Arial" w:hAnsi="Arial" w:cs="Arial"/>
          <w:iCs/>
          <w:sz w:val="20"/>
          <w:szCs w:val="20"/>
        </w:rPr>
        <w:t xml:space="preserve">I am alarmed to learn that </w:t>
      </w:r>
      <w:proofErr w:type="spellStart"/>
      <w:r w:rsidRPr="00C76A11">
        <w:rPr>
          <w:rFonts w:ascii="Arial" w:hAnsi="Arial" w:cs="Arial"/>
          <w:iCs/>
          <w:sz w:val="20"/>
          <w:szCs w:val="20"/>
        </w:rPr>
        <w:t>Rinchen</w:t>
      </w:r>
      <w:proofErr w:type="spellEnd"/>
      <w:r w:rsidRPr="00C76A1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6A11">
        <w:rPr>
          <w:rFonts w:ascii="Arial" w:hAnsi="Arial" w:cs="Arial"/>
          <w:iCs/>
          <w:sz w:val="20"/>
          <w:szCs w:val="20"/>
        </w:rPr>
        <w:t>Tsultrim</w:t>
      </w:r>
      <w:proofErr w:type="spellEnd"/>
      <w:r w:rsidRPr="00C76A11">
        <w:rPr>
          <w:rFonts w:ascii="Arial" w:hAnsi="Arial" w:cs="Arial"/>
          <w:iCs/>
          <w:sz w:val="20"/>
          <w:szCs w:val="20"/>
        </w:rPr>
        <w:t xml:space="preserve"> </w:t>
      </w:r>
      <w:r w:rsidR="005139E9" w:rsidRPr="00C76A11">
        <w:rPr>
          <w:rFonts w:ascii="Arial" w:hAnsi="Arial" w:cs="Arial"/>
          <w:iCs/>
          <w:sz w:val="20"/>
          <w:szCs w:val="20"/>
        </w:rPr>
        <w:t>has</w:t>
      </w:r>
      <w:r w:rsidRPr="00C76A11">
        <w:rPr>
          <w:rFonts w:ascii="Arial" w:hAnsi="Arial" w:cs="Arial"/>
          <w:iCs/>
          <w:sz w:val="20"/>
          <w:szCs w:val="20"/>
        </w:rPr>
        <w:t xml:space="preserve"> been held incommunicado since </w:t>
      </w:r>
      <w:r w:rsidR="00C85155" w:rsidRPr="00C76A11">
        <w:rPr>
          <w:rFonts w:ascii="Arial" w:hAnsi="Arial" w:cs="Arial"/>
          <w:iCs/>
          <w:sz w:val="20"/>
          <w:szCs w:val="20"/>
        </w:rPr>
        <w:t>he was arrested on</w:t>
      </w:r>
      <w:r w:rsidR="00E400BF">
        <w:rPr>
          <w:rFonts w:ascii="Arial" w:hAnsi="Arial" w:cs="Arial"/>
          <w:iCs/>
          <w:sz w:val="20"/>
          <w:szCs w:val="20"/>
        </w:rPr>
        <w:t xml:space="preserve"> </w:t>
      </w:r>
      <w:r w:rsidRPr="00C76A11">
        <w:rPr>
          <w:rFonts w:ascii="Arial" w:hAnsi="Arial" w:cs="Arial"/>
          <w:iCs/>
          <w:sz w:val="20"/>
          <w:szCs w:val="20"/>
        </w:rPr>
        <w:t xml:space="preserve">August </w:t>
      </w:r>
      <w:r w:rsidR="00E400BF">
        <w:rPr>
          <w:rFonts w:ascii="Arial" w:hAnsi="Arial" w:cs="Arial"/>
          <w:iCs/>
          <w:sz w:val="20"/>
          <w:szCs w:val="20"/>
        </w:rPr>
        <w:t xml:space="preserve">1, </w:t>
      </w:r>
      <w:r w:rsidRPr="00C76A11">
        <w:rPr>
          <w:rFonts w:ascii="Arial" w:hAnsi="Arial" w:cs="Arial"/>
          <w:iCs/>
          <w:sz w:val="20"/>
          <w:szCs w:val="20"/>
        </w:rPr>
        <w:t xml:space="preserve">2019. </w:t>
      </w:r>
      <w:r w:rsidR="00DD4139" w:rsidRPr="00C76A11">
        <w:rPr>
          <w:rFonts w:ascii="Arial" w:hAnsi="Arial" w:cs="Arial"/>
          <w:iCs/>
          <w:sz w:val="20"/>
          <w:szCs w:val="20"/>
        </w:rPr>
        <w:t>No official information about his condition ha</w:t>
      </w:r>
      <w:r w:rsidR="00F425D9" w:rsidRPr="00C76A11">
        <w:rPr>
          <w:rFonts w:ascii="Arial" w:hAnsi="Arial" w:cs="Arial"/>
          <w:iCs/>
          <w:sz w:val="20"/>
          <w:szCs w:val="20"/>
        </w:rPr>
        <w:t>s</w:t>
      </w:r>
      <w:r w:rsidR="00DD4139" w:rsidRPr="00C76A11">
        <w:rPr>
          <w:rFonts w:ascii="Arial" w:hAnsi="Arial" w:cs="Arial"/>
          <w:iCs/>
          <w:sz w:val="20"/>
          <w:szCs w:val="20"/>
        </w:rPr>
        <w:t xml:space="preserve"> been </w:t>
      </w:r>
      <w:r w:rsidR="000C72C7" w:rsidRPr="00C76A11">
        <w:rPr>
          <w:rFonts w:ascii="Arial" w:hAnsi="Arial" w:cs="Arial"/>
          <w:iCs/>
          <w:sz w:val="20"/>
          <w:szCs w:val="20"/>
        </w:rPr>
        <w:t xml:space="preserve">directly </w:t>
      </w:r>
      <w:r w:rsidR="00DD4139" w:rsidRPr="00C76A11">
        <w:rPr>
          <w:rFonts w:ascii="Arial" w:hAnsi="Arial" w:cs="Arial"/>
          <w:iCs/>
          <w:sz w:val="20"/>
          <w:szCs w:val="20"/>
        </w:rPr>
        <w:t>shared with his family to date.</w:t>
      </w:r>
      <w:r w:rsidR="00DD4139" w:rsidRPr="00C76A11">
        <w:rPr>
          <w:rFonts w:ascii="Arial" w:eastAsia="SimSun" w:hAnsi="Arial" w:cs="Arial"/>
          <w:iCs/>
          <w:sz w:val="20"/>
          <w:szCs w:val="20"/>
          <w:lang w:eastAsia="zh-CN"/>
        </w:rPr>
        <w:t xml:space="preserve"> </w:t>
      </w:r>
      <w:r w:rsidRPr="00C76A11">
        <w:rPr>
          <w:rFonts w:ascii="Arial" w:hAnsi="Arial" w:cs="Arial"/>
          <w:iCs/>
          <w:sz w:val="20"/>
          <w:szCs w:val="20"/>
        </w:rPr>
        <w:t>Without regular access to family and legal representation</w:t>
      </w:r>
      <w:r w:rsidR="00C84F46" w:rsidRPr="00C76A11">
        <w:rPr>
          <w:rFonts w:ascii="Arial" w:hAnsi="Arial" w:cs="Arial"/>
          <w:iCs/>
          <w:sz w:val="20"/>
          <w:szCs w:val="20"/>
        </w:rPr>
        <w:t xml:space="preserve"> of his choice</w:t>
      </w:r>
      <w:r w:rsidRPr="00C76A11">
        <w:rPr>
          <w:rFonts w:ascii="Arial" w:hAnsi="Arial" w:cs="Arial"/>
          <w:iCs/>
          <w:sz w:val="20"/>
          <w:szCs w:val="20"/>
        </w:rPr>
        <w:t>, I am gravely concerned about his condition and wellbeing.</w:t>
      </w:r>
    </w:p>
    <w:p w14:paraId="756D0F32" w14:textId="77777777" w:rsidR="00CB2846" w:rsidRPr="00C76A11" w:rsidRDefault="00CB2846" w:rsidP="00C76A11">
      <w:pPr>
        <w:spacing w:after="0" w:line="240" w:lineRule="auto"/>
        <w:rPr>
          <w:rFonts w:ascii="Arial" w:eastAsia="SimSun" w:hAnsi="Arial" w:cs="Arial"/>
          <w:iCs/>
          <w:sz w:val="20"/>
          <w:szCs w:val="20"/>
          <w:lang w:eastAsia="zh-CN"/>
        </w:rPr>
      </w:pPr>
    </w:p>
    <w:p w14:paraId="73ECF8DB" w14:textId="77777777" w:rsidR="00CB2846" w:rsidRPr="00C76A11" w:rsidRDefault="00CB2846" w:rsidP="00C76A11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C76A11">
        <w:rPr>
          <w:rFonts w:ascii="Arial" w:hAnsi="Arial" w:cs="Arial"/>
          <w:bCs/>
          <w:iCs/>
          <w:sz w:val="20"/>
          <w:szCs w:val="20"/>
        </w:rPr>
        <w:t xml:space="preserve">I therefore call on you to: </w:t>
      </w:r>
    </w:p>
    <w:p w14:paraId="6513E7F6" w14:textId="3EBB0825" w:rsidR="00CB2846" w:rsidRPr="00C76A11" w:rsidRDefault="00596998" w:rsidP="00C76A1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r w:rsidRPr="00C76A11">
        <w:rPr>
          <w:rFonts w:ascii="Arial" w:hAnsi="Arial" w:cs="Arial"/>
          <w:bCs/>
          <w:iCs/>
          <w:sz w:val="20"/>
          <w:szCs w:val="20"/>
        </w:rPr>
        <w:t>Immediately r</w:t>
      </w:r>
      <w:r w:rsidR="00CB2846" w:rsidRPr="00C76A11">
        <w:rPr>
          <w:rFonts w:ascii="Arial" w:hAnsi="Arial" w:cs="Arial"/>
          <w:bCs/>
          <w:iCs/>
          <w:sz w:val="20"/>
          <w:szCs w:val="20"/>
        </w:rPr>
        <w:t xml:space="preserve">elease </w:t>
      </w:r>
      <w:proofErr w:type="spellStart"/>
      <w:r w:rsidR="00CB2846" w:rsidRPr="00C76A11">
        <w:rPr>
          <w:rFonts w:ascii="Arial" w:hAnsi="Arial" w:cs="Arial"/>
          <w:bCs/>
          <w:iCs/>
          <w:sz w:val="20"/>
          <w:szCs w:val="20"/>
        </w:rPr>
        <w:t>Rinchen</w:t>
      </w:r>
      <w:proofErr w:type="spellEnd"/>
      <w:r w:rsidR="00CB2846" w:rsidRPr="00C76A1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CB2846" w:rsidRPr="00C76A11">
        <w:rPr>
          <w:rFonts w:ascii="Arial" w:hAnsi="Arial" w:cs="Arial"/>
          <w:bCs/>
          <w:iCs/>
          <w:sz w:val="20"/>
          <w:szCs w:val="20"/>
        </w:rPr>
        <w:t>Tsultrim</w:t>
      </w:r>
      <w:proofErr w:type="spellEnd"/>
      <w:r w:rsidR="00CB2846" w:rsidRPr="00C76A11">
        <w:rPr>
          <w:rFonts w:ascii="Arial" w:hAnsi="Arial" w:cs="Arial"/>
          <w:bCs/>
          <w:iCs/>
          <w:sz w:val="20"/>
          <w:szCs w:val="20"/>
        </w:rPr>
        <w:t xml:space="preserve"> unless there is sufficient, credible and admissible evidence that he committed an internationally recognized offence and is granted a fair trial in line with international </w:t>
      </w:r>
      <w:proofErr w:type="gramStart"/>
      <w:r w:rsidR="00CB2846" w:rsidRPr="00C76A11">
        <w:rPr>
          <w:rFonts w:ascii="Arial" w:hAnsi="Arial" w:cs="Arial"/>
          <w:bCs/>
          <w:iCs/>
          <w:sz w:val="20"/>
          <w:szCs w:val="20"/>
        </w:rPr>
        <w:t>standards;</w:t>
      </w:r>
      <w:proofErr w:type="gramEnd"/>
    </w:p>
    <w:p w14:paraId="47B6B2B1" w14:textId="287A619E" w:rsidR="00CB2846" w:rsidRPr="00C76A11" w:rsidRDefault="00CB2846" w:rsidP="00C76A1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bCs/>
          <w:iCs/>
        </w:rPr>
      </w:pPr>
      <w:r w:rsidRPr="00C76A11">
        <w:rPr>
          <w:rFonts w:ascii="Arial" w:hAnsi="Arial" w:cs="Arial"/>
          <w:bCs/>
          <w:iCs/>
          <w:sz w:val="20"/>
          <w:szCs w:val="20"/>
        </w:rPr>
        <w:t>Pending his release, ensure that he has regular, unrestricted access to his family and lawyers of his choice and is not subjected to torture or other ill-treatment.</w:t>
      </w:r>
    </w:p>
    <w:p w14:paraId="67B8E1B4" w14:textId="3AB7B206" w:rsidR="00EA68CE" w:rsidRPr="00C76A11" w:rsidRDefault="00EA68CE" w:rsidP="00C76A1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F34B575" w14:textId="6060637D" w:rsidR="005D2C37" w:rsidRPr="00C76A11" w:rsidRDefault="00C76A11" w:rsidP="00C76A1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D2C37" w:rsidRPr="00C76A11">
        <w:rPr>
          <w:rFonts w:ascii="Arial" w:hAnsi="Arial" w:cs="Arial"/>
          <w:iCs/>
          <w:sz w:val="20"/>
          <w:szCs w:val="20"/>
        </w:rPr>
        <w:t>incerely</w:t>
      </w:r>
      <w:r w:rsidR="00CF0E86" w:rsidRPr="00C76A11">
        <w:rPr>
          <w:rFonts w:ascii="Arial" w:hAnsi="Arial" w:cs="Arial"/>
          <w:iCs/>
          <w:sz w:val="20"/>
          <w:szCs w:val="20"/>
        </w:rPr>
        <w:t>,</w:t>
      </w:r>
    </w:p>
    <w:p w14:paraId="073C706A" w14:textId="0A60BEA3" w:rsidR="00CF0E86" w:rsidRPr="00C76A11" w:rsidRDefault="00CF0E86" w:rsidP="00C76A1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E188680" w14:textId="77777777" w:rsidR="00CF0E86" w:rsidRPr="00C76A11" w:rsidRDefault="00CF0E86" w:rsidP="00C76A1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5D754DB" w14:textId="77777777" w:rsidR="0082127B" w:rsidRPr="00C76A11" w:rsidRDefault="0082127B" w:rsidP="00C76A11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C76A11">
        <w:rPr>
          <w:rFonts w:ascii="Arial" w:hAnsi="Arial" w:cs="Arial"/>
          <w:b/>
          <w:sz w:val="32"/>
          <w:szCs w:val="32"/>
        </w:rPr>
        <w:t>Additional information</w:t>
      </w:r>
    </w:p>
    <w:p w14:paraId="666B44BF" w14:textId="77777777" w:rsidR="000C72C7" w:rsidRPr="00C76A11" w:rsidRDefault="000C72C7" w:rsidP="00C76A11">
      <w:pPr>
        <w:spacing w:after="0" w:line="240" w:lineRule="auto"/>
        <w:rPr>
          <w:rFonts w:ascii="Arial" w:hAnsi="Arial" w:cs="Arial"/>
        </w:rPr>
      </w:pPr>
    </w:p>
    <w:p w14:paraId="4826D19B" w14:textId="519C56EE" w:rsidR="009919FC" w:rsidRDefault="009919FC" w:rsidP="00C76A11">
      <w:pPr>
        <w:spacing w:after="0" w:line="240" w:lineRule="auto"/>
        <w:rPr>
          <w:rFonts w:ascii="Arial" w:hAnsi="Arial" w:cs="Arial"/>
        </w:rPr>
      </w:pPr>
      <w:proofErr w:type="spellStart"/>
      <w:r w:rsidRPr="00C76A11">
        <w:rPr>
          <w:rFonts w:ascii="Arial" w:hAnsi="Arial" w:cs="Arial"/>
        </w:rPr>
        <w:t>Rinchen</w:t>
      </w:r>
      <w:proofErr w:type="spellEnd"/>
      <w:r w:rsidRPr="00C76A11">
        <w:rPr>
          <w:rFonts w:ascii="Arial" w:hAnsi="Arial" w:cs="Arial"/>
        </w:rPr>
        <w:t xml:space="preserve"> </w:t>
      </w:r>
      <w:proofErr w:type="spellStart"/>
      <w:r w:rsidRPr="00C76A11">
        <w:rPr>
          <w:rFonts w:ascii="Arial" w:hAnsi="Arial" w:cs="Arial"/>
        </w:rPr>
        <w:t>Tsultrim</w:t>
      </w:r>
      <w:proofErr w:type="spellEnd"/>
      <w:r w:rsidRPr="00C76A11">
        <w:rPr>
          <w:rFonts w:ascii="Arial" w:hAnsi="Arial" w:cs="Arial"/>
        </w:rPr>
        <w:t xml:space="preserve">, age 29, was a monk at the </w:t>
      </w:r>
      <w:proofErr w:type="spellStart"/>
      <w:r w:rsidRPr="00C76A11">
        <w:rPr>
          <w:rFonts w:ascii="Arial" w:hAnsi="Arial" w:cs="Arial"/>
        </w:rPr>
        <w:t>Nangshig</w:t>
      </w:r>
      <w:proofErr w:type="spellEnd"/>
      <w:r w:rsidRPr="00C76A11">
        <w:rPr>
          <w:rFonts w:ascii="Arial" w:hAnsi="Arial" w:cs="Arial"/>
        </w:rPr>
        <w:t xml:space="preserve"> monastery in the Aba Tibetan Autonomous Prefecture of Sichuan Province. After a wave of Tibetan unrest in 2008, he began expressing his views through WeChat and a personal website titled “Scepticism on Tibet” (in Tibetan). In 2018, the local public security bureau twice warned him to stop expressing opinions critical of Chinese policies online. He was closely </w:t>
      </w:r>
      <w:r w:rsidR="000C72C7" w:rsidRPr="00C76A11">
        <w:rPr>
          <w:rFonts w:ascii="Arial" w:hAnsi="Arial" w:cs="Arial"/>
        </w:rPr>
        <w:t>monitored,</w:t>
      </w:r>
      <w:r w:rsidRPr="00C76A11">
        <w:rPr>
          <w:rFonts w:ascii="Arial" w:hAnsi="Arial" w:cs="Arial"/>
        </w:rPr>
        <w:t xml:space="preserve"> and his personal website was shut down. </w:t>
      </w:r>
    </w:p>
    <w:p w14:paraId="75BFC8BE" w14:textId="77777777" w:rsidR="00C76A11" w:rsidRPr="00C76A11" w:rsidRDefault="00C76A11" w:rsidP="00C76A11">
      <w:pPr>
        <w:spacing w:after="0" w:line="240" w:lineRule="auto"/>
        <w:rPr>
          <w:rFonts w:ascii="Arial" w:hAnsi="Arial" w:cs="Arial"/>
        </w:rPr>
      </w:pPr>
    </w:p>
    <w:p w14:paraId="1443FC81" w14:textId="3F0419E0" w:rsidR="009919FC" w:rsidRPr="00C76A11" w:rsidRDefault="003F1180" w:rsidP="00C76A11">
      <w:pPr>
        <w:spacing w:line="240" w:lineRule="auto"/>
        <w:rPr>
          <w:rFonts w:ascii="Arial" w:hAnsi="Arial" w:cs="Arial"/>
          <w:szCs w:val="20"/>
          <w:lang w:eastAsia="en-US"/>
        </w:rPr>
      </w:pPr>
      <w:proofErr w:type="spellStart"/>
      <w:r w:rsidRPr="00C76A11">
        <w:rPr>
          <w:rFonts w:ascii="Arial" w:hAnsi="Arial" w:cs="Arial"/>
        </w:rPr>
        <w:t>Rinchen</w:t>
      </w:r>
      <w:proofErr w:type="spellEnd"/>
      <w:r w:rsidRPr="00C76A11">
        <w:rPr>
          <w:rFonts w:ascii="Arial" w:hAnsi="Arial" w:cs="Arial"/>
        </w:rPr>
        <w:t xml:space="preserve"> </w:t>
      </w:r>
      <w:proofErr w:type="spellStart"/>
      <w:r w:rsidRPr="00C76A11">
        <w:rPr>
          <w:rFonts w:ascii="Arial" w:hAnsi="Arial" w:cs="Arial"/>
        </w:rPr>
        <w:t>Tsultrim</w:t>
      </w:r>
      <w:proofErr w:type="spellEnd"/>
      <w:r w:rsidRPr="00C76A11">
        <w:rPr>
          <w:rFonts w:ascii="Arial" w:hAnsi="Arial" w:cs="Arial"/>
        </w:rPr>
        <w:t xml:space="preserve"> was arrested on</w:t>
      </w:r>
      <w:r w:rsidR="00E400BF">
        <w:rPr>
          <w:rFonts w:ascii="Arial" w:hAnsi="Arial" w:cs="Arial"/>
        </w:rPr>
        <w:t xml:space="preserve"> </w:t>
      </w:r>
      <w:r w:rsidRPr="00C76A11">
        <w:rPr>
          <w:rFonts w:ascii="Arial" w:hAnsi="Arial" w:cs="Arial"/>
        </w:rPr>
        <w:t xml:space="preserve">August </w:t>
      </w:r>
      <w:r w:rsidR="00E400BF">
        <w:rPr>
          <w:rFonts w:ascii="Arial" w:hAnsi="Arial" w:cs="Arial"/>
        </w:rPr>
        <w:t xml:space="preserve">1, </w:t>
      </w:r>
      <w:r w:rsidRPr="00C76A11">
        <w:rPr>
          <w:rFonts w:ascii="Arial" w:hAnsi="Arial" w:cs="Arial"/>
        </w:rPr>
        <w:t xml:space="preserve">2019. In March 2020 his family received official information that he was suspected of “inciting separatism”. </w:t>
      </w:r>
      <w:r w:rsidR="00B4116E" w:rsidRPr="00C76A11">
        <w:rPr>
          <w:rFonts w:ascii="Arial" w:hAnsi="Arial" w:cs="Arial"/>
        </w:rPr>
        <w:t xml:space="preserve">The Aba Tibetan and </w:t>
      </w:r>
      <w:proofErr w:type="spellStart"/>
      <w:r w:rsidR="00B4116E" w:rsidRPr="00C76A11">
        <w:rPr>
          <w:rFonts w:ascii="Arial" w:hAnsi="Arial" w:cs="Arial"/>
        </w:rPr>
        <w:t>Qiang</w:t>
      </w:r>
      <w:proofErr w:type="spellEnd"/>
      <w:r w:rsidR="00B4116E" w:rsidRPr="00C76A11">
        <w:rPr>
          <w:rFonts w:ascii="Arial" w:hAnsi="Arial" w:cs="Arial"/>
        </w:rPr>
        <w:t xml:space="preserve"> Autonomous Prefecture Public Security Bureau informed his family in March 2021 that he was in a prison in Chengdu without further information. </w:t>
      </w:r>
      <w:r w:rsidR="005A5995" w:rsidRPr="00C76A11">
        <w:rPr>
          <w:rFonts w:ascii="Arial" w:hAnsi="Arial" w:cs="Arial"/>
        </w:rPr>
        <w:t xml:space="preserve">His family was aware of his trial, crime and whereabouts </w:t>
      </w:r>
      <w:r w:rsidR="007A0C50" w:rsidRPr="00C76A11">
        <w:rPr>
          <w:rFonts w:ascii="Arial" w:hAnsi="Arial" w:cs="Arial"/>
        </w:rPr>
        <w:t xml:space="preserve">only </w:t>
      </w:r>
      <w:r w:rsidR="008263F8" w:rsidRPr="00C76A11">
        <w:rPr>
          <w:rFonts w:ascii="Arial" w:hAnsi="Arial" w:cs="Arial"/>
        </w:rPr>
        <w:t>after</w:t>
      </w:r>
      <w:r w:rsidR="00CD2B9E" w:rsidRPr="00C76A11">
        <w:rPr>
          <w:rFonts w:ascii="Arial" w:hAnsi="Arial" w:cs="Arial"/>
        </w:rPr>
        <w:t xml:space="preserve"> </w:t>
      </w:r>
      <w:r w:rsidR="00A746A6" w:rsidRPr="00C76A11">
        <w:rPr>
          <w:rFonts w:ascii="Arial" w:hAnsi="Arial" w:cs="Arial"/>
        </w:rPr>
        <w:t>the Chinese authorities’ response to</w:t>
      </w:r>
      <w:r w:rsidR="00B3002B" w:rsidRPr="00C76A11">
        <w:rPr>
          <w:rFonts w:ascii="Arial" w:hAnsi="Arial" w:cs="Arial"/>
        </w:rPr>
        <w:t xml:space="preserve"> a letter from four</w:t>
      </w:r>
      <w:r w:rsidR="00A746A6" w:rsidRPr="00C76A11">
        <w:rPr>
          <w:rFonts w:ascii="Arial" w:hAnsi="Arial" w:cs="Arial"/>
        </w:rPr>
        <w:t xml:space="preserve"> UN</w:t>
      </w:r>
      <w:r w:rsidR="008E4122" w:rsidRPr="00C76A11">
        <w:rPr>
          <w:rFonts w:ascii="Arial" w:hAnsi="Arial" w:cs="Arial"/>
        </w:rPr>
        <w:t xml:space="preserve"> </w:t>
      </w:r>
      <w:r w:rsidR="005A5995" w:rsidRPr="00C76A11">
        <w:rPr>
          <w:rFonts w:ascii="Arial" w:hAnsi="Arial" w:cs="Arial"/>
        </w:rPr>
        <w:t>human rights experts was publicized.</w:t>
      </w:r>
      <w:r w:rsidR="00D6272F" w:rsidRPr="00C76A11" w:rsidDel="00B4116E">
        <w:rPr>
          <w:rFonts w:ascii="Arial" w:hAnsi="Arial" w:cs="Arial"/>
        </w:rPr>
        <w:t xml:space="preserve"> </w:t>
      </w:r>
      <w:r w:rsidR="009919FC" w:rsidRPr="00C76A11">
        <w:rPr>
          <w:rFonts w:ascii="Arial" w:hAnsi="Arial" w:cs="Arial"/>
          <w:szCs w:val="20"/>
          <w:lang w:eastAsia="en-US"/>
        </w:rPr>
        <w:t>Severe and wide-ranging restrictions on and repression of ethnic minorities has been carried out under the pretence of “anti-separatism”, “anti-extremism” and “counter-terrorism” in Tibetan-populated areas and the Xinjiang Uyghur Autonomous Region (Xinjiang). Access to and from Tibetan-populated areas remains highly restricted, particularly for journalists, academics and human rights organizations, making it extremely difficult to investigate and document the human rights situation in the region.</w:t>
      </w:r>
    </w:p>
    <w:p w14:paraId="0F3AA87F" w14:textId="2AC1C94D" w:rsidR="009919FC" w:rsidRPr="00C76A11" w:rsidRDefault="009919FC" w:rsidP="00C76A11">
      <w:pPr>
        <w:spacing w:line="240" w:lineRule="auto"/>
        <w:rPr>
          <w:rFonts w:ascii="Arial" w:hAnsi="Arial" w:cs="Arial"/>
          <w:lang w:eastAsia="en-US"/>
        </w:rPr>
      </w:pPr>
      <w:r w:rsidRPr="00C76A11">
        <w:rPr>
          <w:rFonts w:ascii="Arial" w:hAnsi="Arial" w:cs="Arial"/>
          <w:lang w:eastAsia="en-US"/>
        </w:rPr>
        <w:t xml:space="preserve">In June 2020, 50 independent UN human rights experts strongly criticized China for the repression of religious and ethnic minorities in Xinjiang and Tibet, among others. On October </w:t>
      </w:r>
      <w:r w:rsidR="003E6CE6">
        <w:rPr>
          <w:rFonts w:ascii="Arial" w:hAnsi="Arial" w:cs="Arial"/>
          <w:lang w:eastAsia="en-US"/>
        </w:rPr>
        <w:t xml:space="preserve">6, </w:t>
      </w:r>
      <w:r w:rsidRPr="00C76A11">
        <w:rPr>
          <w:rFonts w:ascii="Arial" w:hAnsi="Arial" w:cs="Arial"/>
          <w:lang w:eastAsia="en-US"/>
        </w:rPr>
        <w:t xml:space="preserve">2020, 39 UN member states issued a joint statement expressing grave concerns about the human rights situation in Tibet, </w:t>
      </w:r>
      <w:proofErr w:type="gramStart"/>
      <w:r w:rsidRPr="00C76A11">
        <w:rPr>
          <w:rFonts w:ascii="Arial" w:hAnsi="Arial" w:cs="Arial"/>
          <w:lang w:eastAsia="en-US"/>
        </w:rPr>
        <w:t>Xinjiang</w:t>
      </w:r>
      <w:proofErr w:type="gramEnd"/>
      <w:r w:rsidRPr="00C76A11">
        <w:rPr>
          <w:rFonts w:ascii="Arial" w:hAnsi="Arial" w:cs="Arial"/>
          <w:lang w:eastAsia="en-US"/>
        </w:rPr>
        <w:t xml:space="preserve"> and other regions. 44 UN member states issued another joint statement expressing the same grave concerns on June</w:t>
      </w:r>
      <w:r w:rsidR="003E6CE6">
        <w:rPr>
          <w:rFonts w:ascii="Arial" w:hAnsi="Arial" w:cs="Arial"/>
          <w:lang w:eastAsia="en-US"/>
        </w:rPr>
        <w:t xml:space="preserve"> 21, </w:t>
      </w:r>
      <w:r w:rsidRPr="00C76A11">
        <w:rPr>
          <w:rFonts w:ascii="Arial" w:hAnsi="Arial" w:cs="Arial"/>
          <w:lang w:eastAsia="en-US"/>
        </w:rPr>
        <w:t>2021.</w:t>
      </w:r>
    </w:p>
    <w:p w14:paraId="3B1D71D4" w14:textId="35D06366" w:rsidR="00D23D90" w:rsidRPr="00C76A11" w:rsidRDefault="009919FC" w:rsidP="00C76A11">
      <w:pPr>
        <w:spacing w:line="240" w:lineRule="auto"/>
        <w:rPr>
          <w:rFonts w:ascii="Arial" w:hAnsi="Arial" w:cs="Arial"/>
          <w:szCs w:val="20"/>
          <w:lang w:eastAsia="en-US"/>
        </w:rPr>
      </w:pPr>
      <w:r w:rsidRPr="00C76A11">
        <w:rPr>
          <w:rFonts w:ascii="Arial" w:hAnsi="Arial" w:cs="Arial"/>
          <w:szCs w:val="20"/>
          <w:lang w:eastAsia="en-US"/>
        </w:rPr>
        <w:t>Regulations, effective as of February</w:t>
      </w:r>
      <w:r w:rsidR="003E6CE6">
        <w:rPr>
          <w:rFonts w:ascii="Arial" w:hAnsi="Arial" w:cs="Arial"/>
          <w:szCs w:val="20"/>
          <w:lang w:eastAsia="en-US"/>
        </w:rPr>
        <w:t xml:space="preserve"> 1,</w:t>
      </w:r>
      <w:r w:rsidR="00D6550D" w:rsidRPr="00C76A11">
        <w:rPr>
          <w:rFonts w:ascii="Arial" w:hAnsi="Arial" w:cs="Arial"/>
          <w:szCs w:val="20"/>
          <w:lang w:eastAsia="en-US"/>
        </w:rPr>
        <w:t xml:space="preserve"> 2020</w:t>
      </w:r>
      <w:r w:rsidRPr="00C76A11">
        <w:rPr>
          <w:rFonts w:ascii="Arial" w:hAnsi="Arial" w:cs="Arial"/>
          <w:szCs w:val="20"/>
          <w:lang w:eastAsia="en-US"/>
        </w:rPr>
        <w:t xml:space="preserve">, stipulated that religious groups must “follow the leadership of the Communist Party of China… persist in the direction of </w:t>
      </w:r>
      <w:proofErr w:type="spellStart"/>
      <w:r w:rsidRPr="00C76A11">
        <w:rPr>
          <w:rFonts w:ascii="Arial" w:hAnsi="Arial" w:cs="Arial"/>
          <w:szCs w:val="20"/>
          <w:lang w:eastAsia="en-US"/>
        </w:rPr>
        <w:t>sinicization</w:t>
      </w:r>
      <w:proofErr w:type="spellEnd"/>
      <w:r w:rsidRPr="00C76A11">
        <w:rPr>
          <w:rFonts w:ascii="Arial" w:hAnsi="Arial" w:cs="Arial"/>
          <w:szCs w:val="20"/>
          <w:lang w:eastAsia="en-US"/>
        </w:rPr>
        <w:t xml:space="preserve"> of religion, and practise core socialist values”. The government s</w:t>
      </w:r>
      <w:r w:rsidR="00FC0A2B" w:rsidRPr="00C76A11">
        <w:rPr>
          <w:rFonts w:ascii="Arial" w:hAnsi="Arial" w:cs="Arial"/>
          <w:szCs w:val="20"/>
          <w:lang w:eastAsia="en-US"/>
        </w:rPr>
        <w:t>eeks</w:t>
      </w:r>
      <w:r w:rsidRPr="00C76A11">
        <w:rPr>
          <w:rFonts w:ascii="Arial" w:hAnsi="Arial" w:cs="Arial"/>
          <w:szCs w:val="20"/>
          <w:lang w:eastAsia="en-US"/>
        </w:rPr>
        <w:t xml:space="preserve"> to bring religious teachings and practices in line with state ideology and to comprehensively strengthen control over both state-approved and unregistered religious groups. Reports</w:t>
      </w:r>
      <w:r w:rsidR="00FC0A2B" w:rsidRPr="00C76A11">
        <w:rPr>
          <w:rFonts w:ascii="Arial" w:hAnsi="Arial" w:cs="Arial"/>
          <w:szCs w:val="20"/>
          <w:lang w:eastAsia="en-US"/>
        </w:rPr>
        <w:t xml:space="preserve"> have</w:t>
      </w:r>
      <w:r w:rsidRPr="00C76A11">
        <w:rPr>
          <w:rFonts w:ascii="Arial" w:hAnsi="Arial" w:cs="Arial"/>
          <w:szCs w:val="20"/>
          <w:lang w:eastAsia="en-US"/>
        </w:rPr>
        <w:t xml:space="preserve"> documented the destruction of thousands of cultural and religious sites</w:t>
      </w:r>
      <w:r w:rsidR="00FC0A2B" w:rsidRPr="00C76A11">
        <w:rPr>
          <w:rFonts w:ascii="Arial" w:hAnsi="Arial" w:cs="Arial"/>
          <w:szCs w:val="20"/>
          <w:lang w:eastAsia="en-US"/>
        </w:rPr>
        <w:t xml:space="preserve"> in recent years</w:t>
      </w:r>
      <w:r w:rsidRPr="00C76A11">
        <w:rPr>
          <w:rFonts w:ascii="Arial" w:hAnsi="Arial" w:cs="Arial"/>
          <w:szCs w:val="20"/>
          <w:lang w:eastAsia="en-US"/>
        </w:rPr>
        <w:t>, particularly in the north-west of China. The state’s repression of religion in Xinjiang and Tibet remain</w:t>
      </w:r>
      <w:r w:rsidR="00FC0A2B" w:rsidRPr="00C76A11">
        <w:rPr>
          <w:rFonts w:ascii="Arial" w:hAnsi="Arial" w:cs="Arial"/>
          <w:szCs w:val="20"/>
          <w:lang w:eastAsia="en-US"/>
        </w:rPr>
        <w:t>s</w:t>
      </w:r>
      <w:r w:rsidRPr="00C76A11">
        <w:rPr>
          <w:rFonts w:ascii="Arial" w:hAnsi="Arial" w:cs="Arial"/>
          <w:szCs w:val="20"/>
          <w:lang w:eastAsia="en-US"/>
        </w:rPr>
        <w:t xml:space="preserve"> severe. People </w:t>
      </w:r>
      <w:r w:rsidR="00FC0A2B" w:rsidRPr="00C76A11">
        <w:rPr>
          <w:rFonts w:ascii="Arial" w:hAnsi="Arial" w:cs="Arial"/>
          <w:szCs w:val="20"/>
          <w:lang w:eastAsia="en-US"/>
        </w:rPr>
        <w:t>continue to be a</w:t>
      </w:r>
      <w:r w:rsidRPr="00C76A11">
        <w:rPr>
          <w:rFonts w:ascii="Arial" w:hAnsi="Arial" w:cs="Arial"/>
          <w:szCs w:val="20"/>
          <w:lang w:eastAsia="en-US"/>
        </w:rPr>
        <w:t>rbitrarily detained for ordinary religious practices.</w:t>
      </w:r>
    </w:p>
    <w:p w14:paraId="44F78A38" w14:textId="38BA0B94" w:rsidR="005D2C37" w:rsidRPr="00C76A11" w:rsidRDefault="005D2C37" w:rsidP="00C76A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6A11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C76A11">
        <w:rPr>
          <w:rFonts w:ascii="Arial" w:hAnsi="Arial" w:cs="Arial"/>
          <w:b/>
          <w:sz w:val="20"/>
          <w:szCs w:val="20"/>
        </w:rPr>
        <w:t xml:space="preserve"> </w:t>
      </w:r>
      <w:r w:rsidR="00E37968" w:rsidRPr="00C76A11">
        <w:rPr>
          <w:rFonts w:ascii="Arial" w:hAnsi="Arial" w:cs="Arial"/>
          <w:sz w:val="20"/>
          <w:szCs w:val="20"/>
        </w:rPr>
        <w:t>Chinese, English</w:t>
      </w:r>
    </w:p>
    <w:p w14:paraId="677E723D" w14:textId="77777777" w:rsidR="005D2C37" w:rsidRPr="00C76A11" w:rsidRDefault="005D2C37" w:rsidP="00C76A11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C76A11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C76A11" w:rsidRDefault="005D2C37" w:rsidP="00C76A11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4C039D29" w:rsidR="005D2C37" w:rsidRPr="00C76A11" w:rsidRDefault="005D2C37" w:rsidP="00C76A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A11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FB7048" w:rsidRPr="00C76A11">
        <w:rPr>
          <w:rFonts w:ascii="Arial" w:hAnsi="Arial" w:cs="Arial"/>
          <w:sz w:val="20"/>
          <w:szCs w:val="20"/>
        </w:rPr>
        <w:t xml:space="preserve">January </w:t>
      </w:r>
      <w:r w:rsidR="00C76A11">
        <w:rPr>
          <w:rFonts w:ascii="Arial" w:hAnsi="Arial" w:cs="Arial"/>
          <w:sz w:val="20"/>
          <w:szCs w:val="20"/>
        </w:rPr>
        <w:t xml:space="preserve">26, </w:t>
      </w:r>
      <w:r w:rsidR="00FB7048" w:rsidRPr="00C76A11">
        <w:rPr>
          <w:rFonts w:ascii="Arial" w:hAnsi="Arial" w:cs="Arial"/>
          <w:sz w:val="20"/>
          <w:szCs w:val="20"/>
        </w:rPr>
        <w:t>202</w:t>
      </w:r>
      <w:r w:rsidR="008E4122" w:rsidRPr="00C76A11">
        <w:rPr>
          <w:rFonts w:ascii="Arial" w:hAnsi="Arial" w:cs="Arial"/>
          <w:sz w:val="20"/>
          <w:szCs w:val="20"/>
        </w:rPr>
        <w:t>2</w:t>
      </w:r>
    </w:p>
    <w:p w14:paraId="2C5E5589" w14:textId="77777777" w:rsidR="005D2C37" w:rsidRPr="00C76A11" w:rsidRDefault="005D2C37" w:rsidP="00C76A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A11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C76A11" w:rsidRDefault="005D2C37" w:rsidP="00C76A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3C1F23A3" w:rsidR="005D2C37" w:rsidRPr="00C76A11" w:rsidRDefault="005D2C37" w:rsidP="00C76A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6A11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026A13" w:rsidRPr="00C76A11">
        <w:rPr>
          <w:rFonts w:ascii="Arial" w:hAnsi="Arial" w:cs="Arial"/>
          <w:b/>
          <w:sz w:val="20"/>
          <w:szCs w:val="20"/>
        </w:rPr>
        <w:t>Rinchen</w:t>
      </w:r>
      <w:proofErr w:type="spellEnd"/>
      <w:r w:rsidR="00026A13" w:rsidRPr="00C76A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26A13" w:rsidRPr="00C76A11">
        <w:rPr>
          <w:rFonts w:ascii="Arial" w:hAnsi="Arial" w:cs="Arial"/>
          <w:b/>
          <w:sz w:val="20"/>
          <w:szCs w:val="20"/>
        </w:rPr>
        <w:t>Tsultrim</w:t>
      </w:r>
      <w:proofErr w:type="spellEnd"/>
      <w:r w:rsidRPr="00C76A11">
        <w:rPr>
          <w:rFonts w:ascii="Arial" w:hAnsi="Arial" w:cs="Arial"/>
          <w:b/>
          <w:sz w:val="20"/>
          <w:szCs w:val="20"/>
        </w:rPr>
        <w:t xml:space="preserve"> </w:t>
      </w:r>
      <w:r w:rsidRPr="00C76A11">
        <w:rPr>
          <w:rFonts w:ascii="Arial" w:hAnsi="Arial" w:cs="Arial"/>
          <w:sz w:val="20"/>
          <w:szCs w:val="20"/>
        </w:rPr>
        <w:t>(</w:t>
      </w:r>
      <w:r w:rsidR="00026A13" w:rsidRPr="00C76A11">
        <w:rPr>
          <w:rFonts w:ascii="Arial" w:hAnsi="Arial" w:cs="Arial"/>
          <w:sz w:val="20"/>
          <w:szCs w:val="20"/>
        </w:rPr>
        <w:t>he, him</w:t>
      </w:r>
      <w:r w:rsidRPr="00C76A11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C76A11" w:rsidRDefault="005D2C37" w:rsidP="00C76A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800B78" w14:textId="11A6F464" w:rsidR="005D2C37" w:rsidRPr="00C76A11" w:rsidRDefault="005D2C37" w:rsidP="00C76A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A11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8" w:history="1">
        <w:r w:rsidR="00FB7048" w:rsidRPr="00C76A11">
          <w:rPr>
            <w:rStyle w:val="Hyperlink"/>
            <w:rFonts w:ascii="Arial" w:hAnsi="Arial" w:cs="Arial"/>
          </w:rPr>
          <w:t>https://www.amnesty.org/en/documents/asa17/4339/2021/en/</w:t>
        </w:r>
      </w:hyperlink>
      <w:r w:rsidR="00FB7048" w:rsidRPr="00C76A11">
        <w:rPr>
          <w:rFonts w:ascii="Arial" w:hAnsi="Arial" w:cs="Arial"/>
          <w:sz w:val="20"/>
          <w:szCs w:val="20"/>
        </w:rPr>
        <w:t xml:space="preserve"> </w:t>
      </w:r>
      <w:r w:rsidR="00FB7048" w:rsidRPr="00C76A11" w:rsidDel="00FB7048">
        <w:rPr>
          <w:rFonts w:ascii="Arial" w:hAnsi="Arial" w:cs="Arial"/>
          <w:sz w:val="20"/>
          <w:szCs w:val="20"/>
        </w:rPr>
        <w:t xml:space="preserve"> </w:t>
      </w:r>
    </w:p>
    <w:p w14:paraId="4744C513" w14:textId="74AE1201" w:rsidR="005D2C37" w:rsidRPr="00C76A11" w:rsidRDefault="005D2C37" w:rsidP="00C76A11">
      <w:pPr>
        <w:spacing w:line="240" w:lineRule="auto"/>
        <w:rPr>
          <w:rFonts w:ascii="Arial" w:hAnsi="Arial" w:cs="Arial"/>
          <w:sz w:val="20"/>
          <w:szCs w:val="20"/>
        </w:rPr>
      </w:pPr>
    </w:p>
    <w:p w14:paraId="54F5AB52" w14:textId="6FBA4579" w:rsidR="00846E45" w:rsidRPr="00C76A11" w:rsidRDefault="00846E45" w:rsidP="00C76A11">
      <w:pPr>
        <w:spacing w:line="240" w:lineRule="auto"/>
        <w:rPr>
          <w:rFonts w:ascii="Arial" w:hAnsi="Arial" w:cs="Arial"/>
          <w:sz w:val="20"/>
          <w:szCs w:val="20"/>
        </w:rPr>
      </w:pPr>
    </w:p>
    <w:p w14:paraId="5808273F" w14:textId="4BD67221" w:rsidR="00846E45" w:rsidRPr="00C76A11" w:rsidRDefault="00846E45" w:rsidP="00C76A11">
      <w:pPr>
        <w:spacing w:line="240" w:lineRule="auto"/>
        <w:rPr>
          <w:rFonts w:ascii="Arial" w:hAnsi="Arial" w:cs="Arial"/>
          <w:sz w:val="20"/>
          <w:szCs w:val="20"/>
        </w:rPr>
      </w:pPr>
    </w:p>
    <w:p w14:paraId="7CE53872" w14:textId="00B3732A" w:rsidR="00846E45" w:rsidRPr="00C76A11" w:rsidRDefault="00846E45" w:rsidP="00C76A11">
      <w:pPr>
        <w:spacing w:line="240" w:lineRule="auto"/>
        <w:rPr>
          <w:rFonts w:ascii="Arial" w:hAnsi="Arial" w:cs="Arial"/>
          <w:sz w:val="20"/>
          <w:szCs w:val="20"/>
        </w:rPr>
      </w:pPr>
      <w:r w:rsidRPr="00C76A11">
        <w:rPr>
          <w:rFonts w:ascii="Arial" w:hAnsi="Arial" w:cs="Arial"/>
          <w:sz w:val="20"/>
          <w:szCs w:val="20"/>
        </w:rPr>
        <w:tab/>
      </w:r>
    </w:p>
    <w:p w14:paraId="0CD61DE1" w14:textId="75BEF9F6" w:rsidR="00B92AEC" w:rsidRPr="00C76A11" w:rsidRDefault="00B92AEC" w:rsidP="00C76A11">
      <w:pPr>
        <w:spacing w:line="240" w:lineRule="auto"/>
        <w:rPr>
          <w:rFonts w:ascii="Arial" w:hAnsi="Arial" w:cs="Arial"/>
        </w:rPr>
      </w:pPr>
    </w:p>
    <w:sectPr w:rsidR="00B92AEC" w:rsidRPr="00C76A11" w:rsidSect="00183822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68E4" w14:textId="77777777" w:rsidR="0052419A" w:rsidRDefault="0052419A">
      <w:r>
        <w:separator/>
      </w:r>
    </w:p>
  </w:endnote>
  <w:endnote w:type="continuationSeparator" w:id="0">
    <w:p w14:paraId="7E5D19B0" w14:textId="77777777" w:rsidR="0052419A" w:rsidRDefault="0052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CF0F" w14:textId="77777777" w:rsidR="00183822" w:rsidRDefault="00183822" w:rsidP="00183822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77765226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10D356B5" w14:textId="77777777" w:rsidR="00183822" w:rsidRDefault="00183822" w:rsidP="00183822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bookmarkEnd w:id="1"/>
  <w:p w14:paraId="5CC2A9E1" w14:textId="77777777" w:rsidR="00183822" w:rsidRDefault="00183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D3C2" w14:textId="674C78CA" w:rsidR="00183822" w:rsidRDefault="0018382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C2C9E0" wp14:editId="31FE3CF4">
          <wp:simplePos x="0" y="0"/>
          <wp:positionH relativeFrom="column">
            <wp:posOffset>480318</wp:posOffset>
          </wp:positionH>
          <wp:positionV relativeFrom="paragraph">
            <wp:posOffset>-532564</wp:posOffset>
          </wp:positionV>
          <wp:extent cx="5943600" cy="911225"/>
          <wp:effectExtent l="0" t="0" r="0" b="3175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203A" w14:textId="77777777" w:rsidR="0052419A" w:rsidRDefault="0052419A">
      <w:r>
        <w:separator/>
      </w:r>
    </w:p>
  </w:footnote>
  <w:footnote w:type="continuationSeparator" w:id="0">
    <w:p w14:paraId="169F7DFD" w14:textId="77777777" w:rsidR="0052419A" w:rsidRDefault="0052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B49C" w14:textId="305329CA" w:rsidR="007A3AEA" w:rsidRPr="00183822" w:rsidRDefault="00FB7048" w:rsidP="00183822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Second</w:t>
    </w:r>
    <w:r w:rsidRPr="00FB7048">
      <w:rPr>
        <w:sz w:val="16"/>
        <w:szCs w:val="16"/>
      </w:rPr>
      <w:t xml:space="preserve"> UA: 72/21 Index: ASA 17/</w:t>
    </w:r>
    <w:r w:rsidR="002E71ED">
      <w:rPr>
        <w:sz w:val="16"/>
        <w:szCs w:val="16"/>
      </w:rPr>
      <w:t>5065</w:t>
    </w:r>
    <w:r w:rsidRPr="00FB7048">
      <w:rPr>
        <w:sz w:val="16"/>
        <w:szCs w:val="16"/>
      </w:rPr>
      <w:t>/2021 China</w:t>
    </w:r>
    <w:r w:rsidRPr="00FB7048" w:rsidDel="00FB7048">
      <w:rPr>
        <w:sz w:val="16"/>
        <w:szCs w:val="16"/>
      </w:rPr>
      <w:t xml:space="preserve"> 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>Date:</w:t>
    </w:r>
    <w:r w:rsidR="00E400BF">
      <w:rPr>
        <w:sz w:val="16"/>
        <w:szCs w:val="16"/>
      </w:rPr>
      <w:t xml:space="preserve"> </w:t>
    </w:r>
    <w:r w:rsidR="002E71ED">
      <w:rPr>
        <w:sz w:val="16"/>
        <w:szCs w:val="16"/>
      </w:rPr>
      <w:t xml:space="preserve">December </w:t>
    </w:r>
    <w:r w:rsidR="00E400BF">
      <w:rPr>
        <w:sz w:val="16"/>
        <w:szCs w:val="16"/>
      </w:rPr>
      <w:t xml:space="preserve">1, </w:t>
    </w:r>
    <w:r>
      <w:rPr>
        <w:sz w:val="16"/>
        <w:szCs w:val="16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3DCF90EF" w:rsidR="00E45B15" w:rsidRDefault="00183822" w:rsidP="00183822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Second</w:t>
    </w:r>
    <w:r w:rsidRPr="00FB7048">
      <w:rPr>
        <w:sz w:val="16"/>
        <w:szCs w:val="16"/>
      </w:rPr>
      <w:t xml:space="preserve"> UA: 72/21 Index: ASA 17/</w:t>
    </w:r>
    <w:r>
      <w:rPr>
        <w:sz w:val="16"/>
        <w:szCs w:val="16"/>
      </w:rPr>
      <w:t>5065</w:t>
    </w:r>
    <w:r w:rsidRPr="00FB7048">
      <w:rPr>
        <w:sz w:val="16"/>
        <w:szCs w:val="16"/>
      </w:rPr>
      <w:t>/2021 China</w:t>
    </w:r>
    <w:r w:rsidRPr="00FB7048" w:rsidDel="00FB7048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Date: December 1, 2021</w:t>
    </w:r>
  </w:p>
  <w:p w14:paraId="5EF7FAD0" w14:textId="77777777" w:rsidR="00183822" w:rsidRPr="00183822" w:rsidRDefault="00183822" w:rsidP="00183822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05" type="#_x0000_t75" style="width:7.75pt;height:7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927C42"/>
    <w:multiLevelType w:val="hybridMultilevel"/>
    <w:tmpl w:val="9D18463A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DB6"/>
    <w:multiLevelType w:val="multilevel"/>
    <w:tmpl w:val="5B58B218"/>
    <w:numStyleLink w:val="AIBulletList"/>
  </w:abstractNum>
  <w:abstractNum w:abstractNumId="20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555"/>
    <w:multiLevelType w:val="multilevel"/>
    <w:tmpl w:val="5B58B218"/>
    <w:numStyleLink w:val="AIBulletList"/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0"/>
  </w:num>
  <w:num w:numId="5">
    <w:abstractNumId w:val="4"/>
  </w:num>
  <w:num w:numId="6">
    <w:abstractNumId w:val="21"/>
  </w:num>
  <w:num w:numId="7">
    <w:abstractNumId w:val="19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20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8"/>
  </w:num>
  <w:num w:numId="21">
    <w:abstractNumId w:val="3"/>
  </w:num>
  <w:num w:numId="22">
    <w:abstractNumId w:val="24"/>
  </w:num>
  <w:num w:numId="23">
    <w:abstractNumId w:val="1"/>
  </w:num>
  <w:num w:numId="24">
    <w:abstractNumId w:val="16"/>
  </w:num>
  <w:num w:numId="2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3B4"/>
    <w:rsid w:val="00004D79"/>
    <w:rsid w:val="000058B2"/>
    <w:rsid w:val="00006629"/>
    <w:rsid w:val="000076D2"/>
    <w:rsid w:val="0002386F"/>
    <w:rsid w:val="00026A13"/>
    <w:rsid w:val="000271F3"/>
    <w:rsid w:val="000523DA"/>
    <w:rsid w:val="00057A7E"/>
    <w:rsid w:val="00076037"/>
    <w:rsid w:val="00083462"/>
    <w:rsid w:val="00087E2B"/>
    <w:rsid w:val="0009130D"/>
    <w:rsid w:val="0009242D"/>
    <w:rsid w:val="00092DFA"/>
    <w:rsid w:val="000957C5"/>
    <w:rsid w:val="000A1F14"/>
    <w:rsid w:val="000B02B4"/>
    <w:rsid w:val="000B4A38"/>
    <w:rsid w:val="000C2A0D"/>
    <w:rsid w:val="000C6196"/>
    <w:rsid w:val="000C64CB"/>
    <w:rsid w:val="000C72C7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15138"/>
    <w:rsid w:val="00121888"/>
    <w:rsid w:val="0012544D"/>
    <w:rsid w:val="001300C3"/>
    <w:rsid w:val="00130B8A"/>
    <w:rsid w:val="00130E65"/>
    <w:rsid w:val="001452AE"/>
    <w:rsid w:val="0014617E"/>
    <w:rsid w:val="00150E71"/>
    <w:rsid w:val="001526C3"/>
    <w:rsid w:val="001561F4"/>
    <w:rsid w:val="0016118D"/>
    <w:rsid w:val="001648DB"/>
    <w:rsid w:val="00174398"/>
    <w:rsid w:val="00176678"/>
    <w:rsid w:val="001773D1"/>
    <w:rsid w:val="00177779"/>
    <w:rsid w:val="00183822"/>
    <w:rsid w:val="0019118D"/>
    <w:rsid w:val="00194CD5"/>
    <w:rsid w:val="001A635D"/>
    <w:rsid w:val="001A6557"/>
    <w:rsid w:val="001A6AC9"/>
    <w:rsid w:val="001C06EB"/>
    <w:rsid w:val="001D1F46"/>
    <w:rsid w:val="001D52A5"/>
    <w:rsid w:val="001E2045"/>
    <w:rsid w:val="001F7BC0"/>
    <w:rsid w:val="001F7F15"/>
    <w:rsid w:val="00201189"/>
    <w:rsid w:val="002036C0"/>
    <w:rsid w:val="00215C3E"/>
    <w:rsid w:val="00215E33"/>
    <w:rsid w:val="00225A11"/>
    <w:rsid w:val="002558D7"/>
    <w:rsid w:val="002574D2"/>
    <w:rsid w:val="0025792F"/>
    <w:rsid w:val="00261CC7"/>
    <w:rsid w:val="00261ED1"/>
    <w:rsid w:val="0026426F"/>
    <w:rsid w:val="002665C3"/>
    <w:rsid w:val="00267383"/>
    <w:rsid w:val="002703E7"/>
    <w:rsid w:val="002709C3"/>
    <w:rsid w:val="002739C9"/>
    <w:rsid w:val="00273E9A"/>
    <w:rsid w:val="002A191C"/>
    <w:rsid w:val="002A2F36"/>
    <w:rsid w:val="002B2E9B"/>
    <w:rsid w:val="002C06A6"/>
    <w:rsid w:val="002C5FE4"/>
    <w:rsid w:val="002C7F1F"/>
    <w:rsid w:val="002D48CD"/>
    <w:rsid w:val="002D5454"/>
    <w:rsid w:val="002E3658"/>
    <w:rsid w:val="002E71ED"/>
    <w:rsid w:val="002F3C80"/>
    <w:rsid w:val="0031230A"/>
    <w:rsid w:val="00313E8B"/>
    <w:rsid w:val="00320461"/>
    <w:rsid w:val="00331946"/>
    <w:rsid w:val="0033624A"/>
    <w:rsid w:val="003373A5"/>
    <w:rsid w:val="00337826"/>
    <w:rsid w:val="0034128A"/>
    <w:rsid w:val="0034324D"/>
    <w:rsid w:val="00352B04"/>
    <w:rsid w:val="0035329F"/>
    <w:rsid w:val="00355617"/>
    <w:rsid w:val="00367A6E"/>
    <w:rsid w:val="00376EF4"/>
    <w:rsid w:val="003904F0"/>
    <w:rsid w:val="003975C9"/>
    <w:rsid w:val="003B294A"/>
    <w:rsid w:val="003C3210"/>
    <w:rsid w:val="003C5EEA"/>
    <w:rsid w:val="003C7CB6"/>
    <w:rsid w:val="003D0FBE"/>
    <w:rsid w:val="003D1CA5"/>
    <w:rsid w:val="003D5084"/>
    <w:rsid w:val="003E5317"/>
    <w:rsid w:val="003E6CE6"/>
    <w:rsid w:val="003F1180"/>
    <w:rsid w:val="003F3D5D"/>
    <w:rsid w:val="00404B3F"/>
    <w:rsid w:val="00421D42"/>
    <w:rsid w:val="0042210F"/>
    <w:rsid w:val="004334BF"/>
    <w:rsid w:val="004408A1"/>
    <w:rsid w:val="00442E5B"/>
    <w:rsid w:val="0044379B"/>
    <w:rsid w:val="00445D50"/>
    <w:rsid w:val="00446591"/>
    <w:rsid w:val="00453538"/>
    <w:rsid w:val="004603A2"/>
    <w:rsid w:val="00486088"/>
    <w:rsid w:val="00492FA8"/>
    <w:rsid w:val="004939D7"/>
    <w:rsid w:val="004A1BDD"/>
    <w:rsid w:val="004A7E22"/>
    <w:rsid w:val="004B1E15"/>
    <w:rsid w:val="004B2367"/>
    <w:rsid w:val="004B381D"/>
    <w:rsid w:val="004C265C"/>
    <w:rsid w:val="004C71F5"/>
    <w:rsid w:val="004D41DC"/>
    <w:rsid w:val="004D796C"/>
    <w:rsid w:val="00504FBC"/>
    <w:rsid w:val="005139E9"/>
    <w:rsid w:val="00514FC3"/>
    <w:rsid w:val="00517E88"/>
    <w:rsid w:val="0052419A"/>
    <w:rsid w:val="005363CA"/>
    <w:rsid w:val="00540715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96998"/>
    <w:rsid w:val="005A3E28"/>
    <w:rsid w:val="005A5995"/>
    <w:rsid w:val="005A71AD"/>
    <w:rsid w:val="005A7F1B"/>
    <w:rsid w:val="005B227F"/>
    <w:rsid w:val="005B59ED"/>
    <w:rsid w:val="005B5C5A"/>
    <w:rsid w:val="005C1940"/>
    <w:rsid w:val="005C751F"/>
    <w:rsid w:val="005D14AA"/>
    <w:rsid w:val="005D2C37"/>
    <w:rsid w:val="005D3CF0"/>
    <w:rsid w:val="005D7287"/>
    <w:rsid w:val="005D7D1C"/>
    <w:rsid w:val="005F0355"/>
    <w:rsid w:val="005F5E43"/>
    <w:rsid w:val="00606108"/>
    <w:rsid w:val="006201FC"/>
    <w:rsid w:val="00620ADD"/>
    <w:rsid w:val="00630D38"/>
    <w:rsid w:val="00637285"/>
    <w:rsid w:val="00640EF2"/>
    <w:rsid w:val="006410D9"/>
    <w:rsid w:val="00644D54"/>
    <w:rsid w:val="0064718C"/>
    <w:rsid w:val="0065049B"/>
    <w:rsid w:val="00650D73"/>
    <w:rsid w:val="006558EE"/>
    <w:rsid w:val="00657231"/>
    <w:rsid w:val="00667FBC"/>
    <w:rsid w:val="00694748"/>
    <w:rsid w:val="0069571A"/>
    <w:rsid w:val="006A0BB9"/>
    <w:rsid w:val="006B12FA"/>
    <w:rsid w:val="006B461E"/>
    <w:rsid w:val="006C3C21"/>
    <w:rsid w:val="006C7A31"/>
    <w:rsid w:val="006F4C28"/>
    <w:rsid w:val="0070364E"/>
    <w:rsid w:val="00707008"/>
    <w:rsid w:val="007104E8"/>
    <w:rsid w:val="00714C10"/>
    <w:rsid w:val="007156FC"/>
    <w:rsid w:val="00716942"/>
    <w:rsid w:val="007173E9"/>
    <w:rsid w:val="007201DD"/>
    <w:rsid w:val="00723E55"/>
    <w:rsid w:val="00727519"/>
    <w:rsid w:val="00727CA7"/>
    <w:rsid w:val="0073431C"/>
    <w:rsid w:val="00741965"/>
    <w:rsid w:val="00752684"/>
    <w:rsid w:val="007656E7"/>
    <w:rsid w:val="007666A4"/>
    <w:rsid w:val="00773365"/>
    <w:rsid w:val="00781624"/>
    <w:rsid w:val="00781E3C"/>
    <w:rsid w:val="007858BA"/>
    <w:rsid w:val="00791B2F"/>
    <w:rsid w:val="007A0C50"/>
    <w:rsid w:val="007A2ABA"/>
    <w:rsid w:val="007A3AEA"/>
    <w:rsid w:val="007A7F97"/>
    <w:rsid w:val="007B4F3E"/>
    <w:rsid w:val="007B7197"/>
    <w:rsid w:val="007C6CD0"/>
    <w:rsid w:val="007D64CB"/>
    <w:rsid w:val="007F72FF"/>
    <w:rsid w:val="007F7B5E"/>
    <w:rsid w:val="00801F13"/>
    <w:rsid w:val="008056E9"/>
    <w:rsid w:val="00805863"/>
    <w:rsid w:val="008076B4"/>
    <w:rsid w:val="0081049F"/>
    <w:rsid w:val="00814632"/>
    <w:rsid w:val="0082127B"/>
    <w:rsid w:val="008263F8"/>
    <w:rsid w:val="00827A40"/>
    <w:rsid w:val="00844F48"/>
    <w:rsid w:val="008455C2"/>
    <w:rsid w:val="00846E45"/>
    <w:rsid w:val="00864035"/>
    <w:rsid w:val="00866873"/>
    <w:rsid w:val="008763F4"/>
    <w:rsid w:val="008849EA"/>
    <w:rsid w:val="0088783D"/>
    <w:rsid w:val="00890EEB"/>
    <w:rsid w:val="00891FE8"/>
    <w:rsid w:val="008D16ED"/>
    <w:rsid w:val="008D2A6B"/>
    <w:rsid w:val="008D49A5"/>
    <w:rsid w:val="008E0B66"/>
    <w:rsid w:val="008E172D"/>
    <w:rsid w:val="008E4122"/>
    <w:rsid w:val="008F6E36"/>
    <w:rsid w:val="00902730"/>
    <w:rsid w:val="00906C9F"/>
    <w:rsid w:val="00921577"/>
    <w:rsid w:val="009259E1"/>
    <w:rsid w:val="00925A86"/>
    <w:rsid w:val="009365AA"/>
    <w:rsid w:val="00937A38"/>
    <w:rsid w:val="0095188F"/>
    <w:rsid w:val="009550A0"/>
    <w:rsid w:val="00960C64"/>
    <w:rsid w:val="00963D4F"/>
    <w:rsid w:val="0097218E"/>
    <w:rsid w:val="00974B56"/>
    <w:rsid w:val="00974C4C"/>
    <w:rsid w:val="00980425"/>
    <w:rsid w:val="009919FC"/>
    <w:rsid w:val="00991C69"/>
    <w:rsid w:val="009923C0"/>
    <w:rsid w:val="009B090A"/>
    <w:rsid w:val="009B72CB"/>
    <w:rsid w:val="009B78FE"/>
    <w:rsid w:val="009C3521"/>
    <w:rsid w:val="009C4461"/>
    <w:rsid w:val="009C6B5A"/>
    <w:rsid w:val="009E097D"/>
    <w:rsid w:val="009E7E6E"/>
    <w:rsid w:val="00A07E67"/>
    <w:rsid w:val="00A114E2"/>
    <w:rsid w:val="00A22EF5"/>
    <w:rsid w:val="00A31F72"/>
    <w:rsid w:val="00A41FC6"/>
    <w:rsid w:val="00A44B1B"/>
    <w:rsid w:val="00A4583A"/>
    <w:rsid w:val="00A54A44"/>
    <w:rsid w:val="00A66A5C"/>
    <w:rsid w:val="00A70D9D"/>
    <w:rsid w:val="00A746A6"/>
    <w:rsid w:val="00A7548F"/>
    <w:rsid w:val="00A81673"/>
    <w:rsid w:val="00A816A0"/>
    <w:rsid w:val="00A90EA6"/>
    <w:rsid w:val="00AB5744"/>
    <w:rsid w:val="00AB5C6E"/>
    <w:rsid w:val="00AB7E5D"/>
    <w:rsid w:val="00AC15B7"/>
    <w:rsid w:val="00AC367F"/>
    <w:rsid w:val="00AE4214"/>
    <w:rsid w:val="00AE625B"/>
    <w:rsid w:val="00AF0FCD"/>
    <w:rsid w:val="00AF5FF0"/>
    <w:rsid w:val="00B206A8"/>
    <w:rsid w:val="00B27341"/>
    <w:rsid w:val="00B3002B"/>
    <w:rsid w:val="00B35AFA"/>
    <w:rsid w:val="00B408D4"/>
    <w:rsid w:val="00B4116E"/>
    <w:rsid w:val="00B52B01"/>
    <w:rsid w:val="00B6690B"/>
    <w:rsid w:val="00B7545C"/>
    <w:rsid w:val="00B87477"/>
    <w:rsid w:val="00B92AEC"/>
    <w:rsid w:val="00B935E6"/>
    <w:rsid w:val="00B957E6"/>
    <w:rsid w:val="00B97626"/>
    <w:rsid w:val="00BA0E81"/>
    <w:rsid w:val="00BA6913"/>
    <w:rsid w:val="00BB0698"/>
    <w:rsid w:val="00BB0B3B"/>
    <w:rsid w:val="00BC6B25"/>
    <w:rsid w:val="00BC7111"/>
    <w:rsid w:val="00BD0B43"/>
    <w:rsid w:val="00BD21FA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A11"/>
    <w:rsid w:val="00C76EE0"/>
    <w:rsid w:val="00C8330C"/>
    <w:rsid w:val="00C84F46"/>
    <w:rsid w:val="00C85155"/>
    <w:rsid w:val="00C85BFA"/>
    <w:rsid w:val="00C85EFE"/>
    <w:rsid w:val="00C934DE"/>
    <w:rsid w:val="00C93CB2"/>
    <w:rsid w:val="00CA13A3"/>
    <w:rsid w:val="00CA51AF"/>
    <w:rsid w:val="00CA5CB1"/>
    <w:rsid w:val="00CB2846"/>
    <w:rsid w:val="00CC36C5"/>
    <w:rsid w:val="00CD2995"/>
    <w:rsid w:val="00CD2B9E"/>
    <w:rsid w:val="00CD5967"/>
    <w:rsid w:val="00CF0E86"/>
    <w:rsid w:val="00CF7805"/>
    <w:rsid w:val="00D007F8"/>
    <w:rsid w:val="00D030C9"/>
    <w:rsid w:val="00D05A52"/>
    <w:rsid w:val="00D114C6"/>
    <w:rsid w:val="00D142D0"/>
    <w:rsid w:val="00D23B02"/>
    <w:rsid w:val="00D23D90"/>
    <w:rsid w:val="00D26BF9"/>
    <w:rsid w:val="00D35879"/>
    <w:rsid w:val="00D47210"/>
    <w:rsid w:val="00D54217"/>
    <w:rsid w:val="00D6272F"/>
    <w:rsid w:val="00D62977"/>
    <w:rsid w:val="00D635A1"/>
    <w:rsid w:val="00D6411A"/>
    <w:rsid w:val="00D6550D"/>
    <w:rsid w:val="00D67ABF"/>
    <w:rsid w:val="00D70A35"/>
    <w:rsid w:val="00D712BA"/>
    <w:rsid w:val="00D71CDE"/>
    <w:rsid w:val="00D749E6"/>
    <w:rsid w:val="00D758B7"/>
    <w:rsid w:val="00D834E2"/>
    <w:rsid w:val="00D839E9"/>
    <w:rsid w:val="00D844EE"/>
    <w:rsid w:val="00D847F8"/>
    <w:rsid w:val="00D90465"/>
    <w:rsid w:val="00DB7D74"/>
    <w:rsid w:val="00DC65A4"/>
    <w:rsid w:val="00DD346F"/>
    <w:rsid w:val="00DD3763"/>
    <w:rsid w:val="00DD4139"/>
    <w:rsid w:val="00DF1141"/>
    <w:rsid w:val="00DF140F"/>
    <w:rsid w:val="00DF3644"/>
    <w:rsid w:val="00DF3DF5"/>
    <w:rsid w:val="00DF63A6"/>
    <w:rsid w:val="00E04AF0"/>
    <w:rsid w:val="00E12FD3"/>
    <w:rsid w:val="00E215A7"/>
    <w:rsid w:val="00E22AAE"/>
    <w:rsid w:val="00E27CA6"/>
    <w:rsid w:val="00E37968"/>
    <w:rsid w:val="00E37B98"/>
    <w:rsid w:val="00E400BF"/>
    <w:rsid w:val="00E406B4"/>
    <w:rsid w:val="00E40EAA"/>
    <w:rsid w:val="00E43F3A"/>
    <w:rsid w:val="00E45B15"/>
    <w:rsid w:val="00E564EC"/>
    <w:rsid w:val="00E63CEF"/>
    <w:rsid w:val="00E65D5E"/>
    <w:rsid w:val="00E67C6B"/>
    <w:rsid w:val="00E707D9"/>
    <w:rsid w:val="00E7569C"/>
    <w:rsid w:val="00E76516"/>
    <w:rsid w:val="00E778FE"/>
    <w:rsid w:val="00E84BEA"/>
    <w:rsid w:val="00E86CC7"/>
    <w:rsid w:val="00E906B2"/>
    <w:rsid w:val="00E90C62"/>
    <w:rsid w:val="00EA1562"/>
    <w:rsid w:val="00EA68CE"/>
    <w:rsid w:val="00EB1C45"/>
    <w:rsid w:val="00EB51EB"/>
    <w:rsid w:val="00EC677A"/>
    <w:rsid w:val="00ED4D86"/>
    <w:rsid w:val="00EF284E"/>
    <w:rsid w:val="00F03ECF"/>
    <w:rsid w:val="00F25445"/>
    <w:rsid w:val="00F322A8"/>
    <w:rsid w:val="00F3436F"/>
    <w:rsid w:val="00F40B0B"/>
    <w:rsid w:val="00F425D9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3349"/>
    <w:rsid w:val="00FB54DD"/>
    <w:rsid w:val="00FB6A97"/>
    <w:rsid w:val="00FB7048"/>
    <w:rsid w:val="00FC01A6"/>
    <w:rsid w:val="00FC0A2B"/>
    <w:rsid w:val="00FE2299"/>
    <w:rsid w:val="00FF4725"/>
    <w:rsid w:val="00FF76AB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18382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183822"/>
  </w:style>
  <w:style w:type="character" w:customStyle="1" w:styleId="eop">
    <w:name w:val="eop"/>
    <w:basedOn w:val="DefaultParagraphFont"/>
    <w:rsid w:val="0018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amnesty.org/en/documents/asa17/4339/2021/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twitter.com/ambqinga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hineseembin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chinaembpress_us@mfa.gov.cn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3EE8764BED14CBE51748FC3A6636C" ma:contentTypeVersion="14" ma:contentTypeDescription="Create a new document." ma:contentTypeScope="" ma:versionID="32982ec7ca2dc7e03eea8f8e4abf4e8b">
  <xsd:schema xmlns:xsd="http://www.w3.org/2001/XMLSchema" xmlns:xs="http://www.w3.org/2001/XMLSchema" xmlns:p="http://schemas.microsoft.com/office/2006/metadata/properties" xmlns:ns3="e11ec340-cda2-45f2-9942-bb8165450d95" xmlns:ns4="da728893-c291-4728-8731-3f52074ce718" targetNamespace="http://schemas.microsoft.com/office/2006/metadata/properties" ma:root="true" ma:fieldsID="1b51b2e57ed268399c59375e1297c84b" ns3:_="" ns4:_="">
    <xsd:import namespace="e11ec340-cda2-45f2-9942-bb8165450d95"/>
    <xsd:import namespace="da728893-c291-4728-8731-3f52074ce7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ec340-cda2-45f2-9942-bb8165450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28893-c291-4728-8731-3f52074ce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5E8D6-4646-4E2D-9180-75DBCA3F1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DA737-5B4E-4FAE-ABE4-99D77A33D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D1E7C-D3F8-431B-877E-A6300D595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ec340-cda2-45f2-9942-bb8165450d95"/>
    <ds:schemaRef ds:uri="da728893-c291-4728-8731-3f52074ce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Nery Chavez</cp:lastModifiedBy>
  <cp:revision>2</cp:revision>
  <cp:lastPrinted>2021-12-17T22:16:00Z</cp:lastPrinted>
  <dcterms:created xsi:type="dcterms:W3CDTF">2021-12-17T22:16:00Z</dcterms:created>
  <dcterms:modified xsi:type="dcterms:W3CDTF">2021-12-17T22:16:00Z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0x010100A703EE8764BED14CBE51748FC3A6636C</vt:lpwstr>
  </property>
</Properties>
</file>