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6A1362" w:rsidRDefault="0034128A" w:rsidP="002F6DE8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6A1362">
        <w:rPr>
          <w:rFonts w:cs="Arial"/>
          <w:sz w:val="70"/>
          <w:szCs w:val="70"/>
          <w:highlight w:val="yellow"/>
        </w:rPr>
        <w:t>URGENT ACTION</w:t>
      </w:r>
    </w:p>
    <w:p w14:paraId="76BC4611" w14:textId="77777777" w:rsidR="005D2C37" w:rsidRPr="006A1362" w:rsidRDefault="005D2C37" w:rsidP="002F6DE8">
      <w:pPr>
        <w:pStyle w:val="Default"/>
        <w:rPr>
          <w:b/>
          <w:sz w:val="16"/>
          <w:szCs w:val="16"/>
        </w:rPr>
      </w:pPr>
    </w:p>
    <w:p w14:paraId="48ED1961" w14:textId="51BDB66B" w:rsidR="0034128A" w:rsidRPr="006A1362" w:rsidRDefault="00964A50" w:rsidP="002F6DE8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6A1362">
        <w:rPr>
          <w:rFonts w:ascii="Arial" w:hAnsi="Arial" w:cs="Arial"/>
          <w:b/>
          <w:sz w:val="34"/>
          <w:szCs w:val="34"/>
          <w:lang w:eastAsia="es-MX"/>
        </w:rPr>
        <w:t xml:space="preserve">OPPOSITION ACTIVIST </w:t>
      </w:r>
      <w:r w:rsidR="00330D59" w:rsidRPr="006A1362">
        <w:rPr>
          <w:rFonts w:ascii="Arial" w:hAnsi="Arial" w:cs="Arial"/>
          <w:b/>
          <w:sz w:val="34"/>
          <w:szCs w:val="34"/>
          <w:lang w:eastAsia="es-MX"/>
        </w:rPr>
        <w:t>AT</w:t>
      </w:r>
      <w:r w:rsidR="00A85236" w:rsidRPr="006A1362">
        <w:rPr>
          <w:rFonts w:ascii="Arial" w:hAnsi="Arial" w:cs="Arial"/>
          <w:b/>
          <w:sz w:val="34"/>
          <w:szCs w:val="34"/>
          <w:lang w:eastAsia="es-MX"/>
        </w:rPr>
        <w:t xml:space="preserve"> RISK OF TORTURE</w:t>
      </w:r>
    </w:p>
    <w:p w14:paraId="1601D893" w14:textId="3F29CEEE" w:rsidR="00753B95" w:rsidRPr="006A1362" w:rsidRDefault="00753B95" w:rsidP="002F6DE8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proofErr w:type="spellStart"/>
      <w:r w:rsidRPr="006A1362">
        <w:rPr>
          <w:rFonts w:ascii="Arial" w:hAnsi="Arial" w:cs="Arial"/>
          <w:b/>
          <w:sz w:val="22"/>
          <w:szCs w:val="22"/>
          <w:lang w:eastAsia="es-MX"/>
        </w:rPr>
        <w:t>Azat</w:t>
      </w:r>
      <w:proofErr w:type="spellEnd"/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 Isakov, a</w:t>
      </w:r>
      <w:r w:rsidR="001A67BB" w:rsidRPr="006A136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75B4D" w:rsidRPr="006A1362">
        <w:rPr>
          <w:rFonts w:ascii="Arial" w:hAnsi="Arial" w:cs="Arial"/>
          <w:b/>
          <w:sz w:val="22"/>
          <w:szCs w:val="22"/>
          <w:lang w:eastAsia="es-MX"/>
        </w:rPr>
        <w:t>Turkmen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 activist </w:t>
      </w:r>
      <w:r w:rsidR="00475B4D" w:rsidRPr="006A1362">
        <w:rPr>
          <w:rFonts w:ascii="Arial" w:hAnsi="Arial" w:cs="Arial"/>
          <w:b/>
          <w:sz w:val="22"/>
          <w:szCs w:val="22"/>
          <w:lang w:eastAsia="es-MX"/>
        </w:rPr>
        <w:t xml:space="preserve">with 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the opposition movement </w:t>
      </w:r>
      <w:r w:rsidRPr="006A1362">
        <w:rPr>
          <w:rFonts w:ascii="Arial" w:hAnsi="Arial" w:cs="Arial"/>
          <w:b/>
          <w:i/>
          <w:iCs/>
          <w:sz w:val="22"/>
          <w:szCs w:val="22"/>
          <w:lang w:eastAsia="es-MX"/>
        </w:rPr>
        <w:t xml:space="preserve">Turkmenia, </w:t>
      </w:r>
      <w:proofErr w:type="gramStart"/>
      <w:r w:rsidRPr="006A1362">
        <w:rPr>
          <w:rFonts w:ascii="Arial" w:hAnsi="Arial" w:cs="Arial"/>
          <w:b/>
          <w:i/>
          <w:iCs/>
          <w:sz w:val="22"/>
          <w:szCs w:val="22"/>
          <w:lang w:eastAsia="es-MX"/>
        </w:rPr>
        <w:t>Unite</w:t>
      </w:r>
      <w:proofErr w:type="gramEnd"/>
      <w:r w:rsidRPr="006A1362">
        <w:rPr>
          <w:rFonts w:ascii="Arial" w:hAnsi="Arial" w:cs="Arial"/>
          <w:b/>
          <w:i/>
          <w:iCs/>
          <w:sz w:val="22"/>
          <w:szCs w:val="22"/>
          <w:lang w:eastAsia="es-MX"/>
        </w:rPr>
        <w:t>!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D31B4" w:rsidRPr="006A1362">
        <w:rPr>
          <w:rFonts w:ascii="Arial" w:hAnsi="Arial" w:cs="Arial"/>
          <w:b/>
          <w:sz w:val="22"/>
          <w:szCs w:val="22"/>
          <w:lang w:eastAsia="es-MX"/>
        </w:rPr>
        <w:t>went missing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 in Russia on</w:t>
      </w:r>
      <w:r w:rsidR="006A136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October </w:t>
      </w:r>
      <w:r w:rsidR="006A1362">
        <w:rPr>
          <w:rFonts w:ascii="Arial" w:hAnsi="Arial" w:cs="Arial"/>
          <w:b/>
          <w:sz w:val="22"/>
          <w:szCs w:val="22"/>
          <w:lang w:eastAsia="es-MX"/>
        </w:rPr>
        <w:t xml:space="preserve">20, 2021, 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and </w:t>
      </w:r>
      <w:r w:rsidR="008D31B4" w:rsidRPr="006A1362">
        <w:rPr>
          <w:rFonts w:ascii="Arial" w:hAnsi="Arial" w:cs="Arial"/>
          <w:b/>
          <w:sz w:val="22"/>
          <w:szCs w:val="22"/>
          <w:lang w:eastAsia="es-MX"/>
        </w:rPr>
        <w:t xml:space="preserve">reportedly 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reappeared later in Turkmenistan. According to </w:t>
      </w:r>
      <w:r w:rsidR="00475B4D" w:rsidRPr="006A1362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statement </w:t>
      </w:r>
      <w:r w:rsidR="00475B4D" w:rsidRPr="006A1362">
        <w:rPr>
          <w:rFonts w:ascii="Arial" w:hAnsi="Arial" w:cs="Arial"/>
          <w:b/>
          <w:sz w:val="22"/>
          <w:szCs w:val="22"/>
          <w:lang w:eastAsia="es-MX"/>
        </w:rPr>
        <w:t xml:space="preserve">by </w:t>
      </w:r>
      <w:r w:rsidR="00475B4D" w:rsidRPr="006A1362">
        <w:rPr>
          <w:rFonts w:ascii="Arial" w:hAnsi="Arial" w:cs="Arial"/>
          <w:b/>
          <w:i/>
          <w:sz w:val="22"/>
          <w:szCs w:val="22"/>
          <w:lang w:eastAsia="es-MX"/>
        </w:rPr>
        <w:t xml:space="preserve">Turkmenia, </w:t>
      </w:r>
      <w:proofErr w:type="gramStart"/>
      <w:r w:rsidR="00475B4D" w:rsidRPr="006A1362">
        <w:rPr>
          <w:rFonts w:ascii="Arial" w:hAnsi="Arial" w:cs="Arial"/>
          <w:b/>
          <w:i/>
          <w:sz w:val="22"/>
          <w:szCs w:val="22"/>
          <w:lang w:eastAsia="es-MX"/>
        </w:rPr>
        <w:t>Unite</w:t>
      </w:r>
      <w:proofErr w:type="gramEnd"/>
      <w:r w:rsidR="00475B4D" w:rsidRPr="006A1362">
        <w:rPr>
          <w:rFonts w:ascii="Arial" w:hAnsi="Arial" w:cs="Arial"/>
          <w:b/>
          <w:i/>
          <w:sz w:val="22"/>
          <w:szCs w:val="22"/>
          <w:lang w:eastAsia="es-MX"/>
        </w:rPr>
        <w:t xml:space="preserve">! 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>he is held incommunicado in</w:t>
      </w:r>
      <w:r w:rsidR="008D31B4" w:rsidRPr="006A1362">
        <w:rPr>
          <w:rFonts w:ascii="Arial" w:hAnsi="Arial" w:cs="Arial"/>
          <w:b/>
          <w:sz w:val="22"/>
          <w:szCs w:val="22"/>
          <w:lang w:eastAsia="es-MX"/>
        </w:rPr>
        <w:t xml:space="preserve"> the Ministry of National Security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 department in </w:t>
      </w:r>
      <w:proofErr w:type="spellStart"/>
      <w:r w:rsidRPr="006A1362">
        <w:rPr>
          <w:rFonts w:ascii="Arial" w:hAnsi="Arial" w:cs="Arial"/>
          <w:b/>
          <w:sz w:val="22"/>
          <w:szCs w:val="22"/>
          <w:lang w:eastAsia="es-MX"/>
        </w:rPr>
        <w:t>Turkmenabat</w:t>
      </w:r>
      <w:proofErr w:type="spellEnd"/>
      <w:r w:rsidRPr="006A1362">
        <w:rPr>
          <w:rFonts w:ascii="Arial" w:hAnsi="Arial" w:cs="Arial"/>
          <w:b/>
          <w:sz w:val="22"/>
          <w:szCs w:val="22"/>
          <w:lang w:eastAsia="es-MX"/>
        </w:rPr>
        <w:t>, in north-east Turkmenistan.</w:t>
      </w:r>
      <w:r w:rsidR="00F854B3" w:rsidRPr="006A1362">
        <w:rPr>
          <w:rFonts w:ascii="Arial" w:hAnsi="Arial" w:cs="Arial"/>
          <w:b/>
          <w:sz w:val="22"/>
          <w:szCs w:val="22"/>
          <w:lang w:eastAsia="es-MX"/>
        </w:rPr>
        <w:t xml:space="preserve"> His </w:t>
      </w:r>
      <w:r w:rsidR="00687EC5" w:rsidRPr="006A1362">
        <w:rPr>
          <w:rFonts w:ascii="Arial" w:hAnsi="Arial" w:cs="Arial"/>
          <w:b/>
          <w:sz w:val="22"/>
          <w:szCs w:val="22"/>
          <w:lang w:eastAsia="es-MX"/>
        </w:rPr>
        <w:t xml:space="preserve">fate and </w:t>
      </w:r>
      <w:r w:rsidR="00F854B3" w:rsidRPr="006A1362">
        <w:rPr>
          <w:rFonts w:ascii="Arial" w:hAnsi="Arial" w:cs="Arial"/>
          <w:b/>
          <w:sz w:val="22"/>
          <w:szCs w:val="22"/>
          <w:lang w:eastAsia="es-MX"/>
        </w:rPr>
        <w:t xml:space="preserve">whereabouts </w:t>
      </w:r>
      <w:r w:rsidR="00505B30" w:rsidRPr="006A1362">
        <w:rPr>
          <w:rFonts w:ascii="Arial" w:hAnsi="Arial" w:cs="Arial"/>
          <w:b/>
          <w:sz w:val="22"/>
          <w:szCs w:val="22"/>
          <w:lang w:eastAsia="es-MX"/>
        </w:rPr>
        <w:t>must be officially confirmed.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475B4D" w:rsidRPr="006A1362">
        <w:rPr>
          <w:rFonts w:ascii="Arial" w:hAnsi="Arial" w:cs="Arial"/>
          <w:b/>
          <w:sz w:val="22"/>
          <w:szCs w:val="22"/>
          <w:lang w:eastAsia="es-MX"/>
        </w:rPr>
        <w:t>Azat</w:t>
      </w:r>
      <w:proofErr w:type="spellEnd"/>
      <w:r w:rsidR="00475B4D" w:rsidRPr="006A136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Isakov is </w:t>
      </w:r>
      <w:r w:rsidR="00475B4D" w:rsidRPr="006A1362">
        <w:rPr>
          <w:rFonts w:ascii="Arial" w:hAnsi="Arial" w:cs="Arial"/>
          <w:b/>
          <w:sz w:val="22"/>
          <w:szCs w:val="22"/>
          <w:lang w:eastAsia="es-MX"/>
        </w:rPr>
        <w:t>at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 imminent </w:t>
      </w:r>
      <w:r w:rsidR="00475B4D" w:rsidRPr="006A1362">
        <w:rPr>
          <w:rFonts w:ascii="Arial" w:hAnsi="Arial" w:cs="Arial"/>
          <w:b/>
          <w:sz w:val="22"/>
          <w:szCs w:val="22"/>
          <w:lang w:eastAsia="es-MX"/>
        </w:rPr>
        <w:t xml:space="preserve">risk 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>of torture</w:t>
      </w:r>
      <w:r w:rsidR="00545901" w:rsidRPr="006A1362">
        <w:rPr>
          <w:rFonts w:ascii="Arial" w:hAnsi="Arial" w:cs="Arial"/>
          <w:b/>
          <w:sz w:val="22"/>
          <w:szCs w:val="22"/>
          <w:lang w:eastAsia="es-MX"/>
        </w:rPr>
        <w:t xml:space="preserve"> and other ill-treatment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 xml:space="preserve">, he must be released </w:t>
      </w:r>
      <w:r w:rsidR="009E21B6" w:rsidRPr="006A1362">
        <w:rPr>
          <w:rFonts w:ascii="Arial" w:hAnsi="Arial" w:cs="Arial"/>
          <w:b/>
          <w:sz w:val="22"/>
          <w:szCs w:val="22"/>
          <w:lang w:eastAsia="es-MX"/>
        </w:rPr>
        <w:t>immediately</w:t>
      </w:r>
      <w:r w:rsidRPr="006A1362">
        <w:rPr>
          <w:rFonts w:ascii="Arial" w:hAnsi="Arial" w:cs="Arial"/>
          <w:b/>
          <w:sz w:val="22"/>
          <w:szCs w:val="22"/>
          <w:lang w:eastAsia="es-MX"/>
        </w:rPr>
        <w:t>.</w:t>
      </w:r>
      <w:r w:rsidR="009E21B6" w:rsidRPr="006A1362">
        <w:rPr>
          <w:rFonts w:ascii="Arial" w:hAnsi="Arial" w:cs="Arial"/>
          <w:b/>
          <w:sz w:val="22"/>
          <w:szCs w:val="22"/>
          <w:lang w:eastAsia="es-MX"/>
        </w:rPr>
        <w:t xml:space="preserve"> </w:t>
      </w:r>
    </w:p>
    <w:p w14:paraId="5217CC85" w14:textId="77777777" w:rsidR="005D2C37" w:rsidRPr="006A1362" w:rsidRDefault="005D2C37" w:rsidP="002F6DE8">
      <w:pPr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eastAsia="es-MX"/>
        </w:rPr>
      </w:pPr>
    </w:p>
    <w:p w14:paraId="760DDE4F" w14:textId="6C9EF07B" w:rsidR="005D2C37" w:rsidRPr="006A1362" w:rsidRDefault="005D2C37" w:rsidP="002F6DE8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6A1362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77A26507" w14:textId="77777777" w:rsidR="00600CDF" w:rsidRPr="00600CDF" w:rsidRDefault="00600CDF" w:rsidP="00600CDF">
      <w:pPr>
        <w:widowControl/>
        <w:numPr>
          <w:ilvl w:val="0"/>
          <w:numId w:val="25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600CDF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600CDF">
        <w:rPr>
          <w:rFonts w:ascii="Arial" w:hAnsi="Arial" w:cs="Arial"/>
          <w:sz w:val="20"/>
          <w:szCs w:val="20"/>
        </w:rPr>
        <w:t>Tweet</w:t>
      </w:r>
      <w:proofErr w:type="gramEnd"/>
      <w:r w:rsidRPr="00600CDF">
        <w:rPr>
          <w:rFonts w:ascii="Arial" w:hAnsi="Arial" w:cs="Arial"/>
          <w:sz w:val="20"/>
          <w:szCs w:val="20"/>
        </w:rPr>
        <w:t> them. </w:t>
      </w:r>
    </w:p>
    <w:p w14:paraId="3091F4CF" w14:textId="5A9BA4C7" w:rsidR="005D2C37" w:rsidRPr="00581623" w:rsidRDefault="00600CDF" w:rsidP="00581623">
      <w:pPr>
        <w:widowControl/>
        <w:numPr>
          <w:ilvl w:val="0"/>
          <w:numId w:val="26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10" w:tgtFrame="_blank" w:history="1">
        <w:r w:rsidRPr="00600CDF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600CDF">
        <w:rPr>
          <w:rFonts w:ascii="Arial" w:hAnsi="Arial" w:cs="Arial"/>
          <w:sz w:val="20"/>
          <w:szCs w:val="20"/>
        </w:rPr>
        <w:t> to let us know the actions you took on </w:t>
      </w:r>
      <w:r w:rsidRPr="00600CDF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163</w:t>
      </w:r>
      <w:r w:rsidRPr="00600CDF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600CDF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  <w:bookmarkEnd w:id="0"/>
    </w:p>
    <w:p w14:paraId="1E5ECC33" w14:textId="77777777" w:rsidR="00A47B23" w:rsidRDefault="00A47B23" w:rsidP="00A47B23">
      <w:pPr>
        <w:spacing w:after="0" w:line="240" w:lineRule="auto"/>
        <w:rPr>
          <w:rFonts w:ascii="Arial" w:hAnsi="Arial" w:cs="Arial"/>
          <w:b/>
          <w:iCs/>
          <w:szCs w:val="18"/>
        </w:rPr>
      </w:pPr>
    </w:p>
    <w:p w14:paraId="2F132EFE" w14:textId="7DB831E3" w:rsidR="00581623" w:rsidRDefault="00581623" w:rsidP="00A47B23">
      <w:pPr>
        <w:spacing w:after="0" w:line="240" w:lineRule="auto"/>
        <w:rPr>
          <w:rFonts w:ascii="Arial" w:hAnsi="Arial" w:cs="Arial"/>
          <w:b/>
          <w:iCs/>
          <w:szCs w:val="18"/>
        </w:rPr>
        <w:sectPr w:rsidR="00581623" w:rsidSect="00600CDF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6A698090" w14:textId="14A5A52E" w:rsidR="005D2C37" w:rsidRPr="006A1362" w:rsidRDefault="00A26EBD" w:rsidP="00A47B23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6A1362">
        <w:rPr>
          <w:rFonts w:ascii="Arial" w:hAnsi="Arial" w:cs="Arial"/>
          <w:b/>
          <w:iCs/>
          <w:szCs w:val="18"/>
        </w:rPr>
        <w:t>P</w:t>
      </w:r>
      <w:r w:rsidR="00D631DA" w:rsidRPr="006A1362">
        <w:rPr>
          <w:rFonts w:ascii="Arial" w:hAnsi="Arial" w:cs="Arial"/>
          <w:b/>
          <w:iCs/>
          <w:szCs w:val="18"/>
        </w:rPr>
        <w:t xml:space="preserve">residents of </w:t>
      </w:r>
      <w:r w:rsidR="00CD5758" w:rsidRPr="006A1362">
        <w:rPr>
          <w:rFonts w:ascii="Arial" w:hAnsi="Arial" w:cs="Arial"/>
          <w:b/>
          <w:iCs/>
          <w:szCs w:val="18"/>
        </w:rPr>
        <w:t>Turk</w:t>
      </w:r>
      <w:r w:rsidR="004A3186" w:rsidRPr="006A1362">
        <w:rPr>
          <w:rFonts w:ascii="Arial" w:hAnsi="Arial" w:cs="Arial"/>
          <w:b/>
          <w:iCs/>
          <w:szCs w:val="18"/>
        </w:rPr>
        <w:t>menistan</w:t>
      </w:r>
      <w:r w:rsidR="00A47B23">
        <w:rPr>
          <w:rFonts w:ascii="Arial" w:hAnsi="Arial" w:cs="Arial"/>
          <w:b/>
          <w:iCs/>
          <w:szCs w:val="18"/>
        </w:rPr>
        <w:t xml:space="preserve"> </w:t>
      </w:r>
      <w:r w:rsidR="004A3186" w:rsidRPr="006A1362">
        <w:rPr>
          <w:rFonts w:ascii="Arial" w:hAnsi="Arial" w:cs="Arial"/>
          <w:b/>
          <w:iCs/>
          <w:szCs w:val="18"/>
        </w:rPr>
        <w:t>Gurbanguly Berdimuhamedov</w:t>
      </w:r>
    </w:p>
    <w:p w14:paraId="7EE4A63E" w14:textId="77777777" w:rsidR="002940B5" w:rsidRPr="006A1362" w:rsidRDefault="002940B5" w:rsidP="00A47B23">
      <w:pPr>
        <w:spacing w:after="0" w:line="240" w:lineRule="auto"/>
        <w:rPr>
          <w:rFonts w:ascii="Arial" w:hAnsi="Arial" w:cs="Arial"/>
          <w:iCs/>
          <w:color w:val="333333"/>
          <w:szCs w:val="18"/>
          <w:shd w:val="clear" w:color="auto" w:fill="FFFFFF"/>
        </w:rPr>
      </w:pPr>
      <w:r w:rsidRPr="006A1362">
        <w:rPr>
          <w:rFonts w:ascii="Arial" w:hAnsi="Arial" w:cs="Arial"/>
          <w:iCs/>
          <w:color w:val="333333"/>
          <w:szCs w:val="18"/>
          <w:shd w:val="clear" w:color="auto" w:fill="FFFFFF"/>
        </w:rPr>
        <w:t xml:space="preserve">The Permanent Mission of Turkmenistan </w:t>
      </w:r>
    </w:p>
    <w:p w14:paraId="65E3C9B4" w14:textId="77777777" w:rsidR="00A020F8" w:rsidRPr="006A1362" w:rsidRDefault="002940B5" w:rsidP="00A47B23">
      <w:pPr>
        <w:spacing w:after="0" w:line="240" w:lineRule="auto"/>
        <w:rPr>
          <w:rFonts w:ascii="Arial" w:hAnsi="Arial" w:cs="Arial"/>
          <w:iCs/>
          <w:color w:val="333333"/>
          <w:szCs w:val="18"/>
          <w:shd w:val="clear" w:color="auto" w:fill="FFFFFF"/>
        </w:rPr>
      </w:pPr>
      <w:r w:rsidRPr="006A1362">
        <w:rPr>
          <w:rFonts w:ascii="Arial" w:hAnsi="Arial" w:cs="Arial"/>
          <w:iCs/>
          <w:color w:val="333333"/>
          <w:szCs w:val="18"/>
          <w:shd w:val="clear" w:color="auto" w:fill="FFFFFF"/>
        </w:rPr>
        <w:t>to the United Nations</w:t>
      </w:r>
    </w:p>
    <w:p w14:paraId="6C37274C" w14:textId="4EA88FF5" w:rsidR="00A020F8" w:rsidRPr="006A1362" w:rsidRDefault="00A020F8" w:rsidP="00A47B23">
      <w:pPr>
        <w:spacing w:after="0" w:line="240" w:lineRule="auto"/>
        <w:rPr>
          <w:rFonts w:ascii="Arial" w:hAnsi="Arial" w:cs="Arial"/>
          <w:iCs/>
          <w:color w:val="333333"/>
          <w:szCs w:val="18"/>
          <w:shd w:val="clear" w:color="auto" w:fill="FFFFFF"/>
        </w:rPr>
      </w:pPr>
      <w:r w:rsidRPr="006A1362">
        <w:rPr>
          <w:rFonts w:ascii="Arial" w:hAnsi="Arial" w:cs="Arial"/>
          <w:iCs/>
          <w:color w:val="333333"/>
          <w:szCs w:val="18"/>
          <w:shd w:val="clear" w:color="auto" w:fill="FFFFFF"/>
        </w:rPr>
        <w:t xml:space="preserve">866 UN Plaza, Suite 540 </w:t>
      </w:r>
    </w:p>
    <w:p w14:paraId="1DBFA381" w14:textId="31F81AC9" w:rsidR="002940B5" w:rsidRPr="00600CDF" w:rsidRDefault="00A020F8" w:rsidP="00A47B23">
      <w:pPr>
        <w:spacing w:after="0" w:line="240" w:lineRule="auto"/>
        <w:rPr>
          <w:rFonts w:ascii="Arial" w:hAnsi="Arial" w:cs="Arial"/>
          <w:iCs/>
          <w:color w:val="333333"/>
          <w:szCs w:val="18"/>
          <w:shd w:val="clear" w:color="auto" w:fill="FFFFFF"/>
        </w:rPr>
      </w:pPr>
      <w:r w:rsidRPr="006A1362">
        <w:rPr>
          <w:rFonts w:ascii="Arial" w:hAnsi="Arial" w:cs="Arial"/>
          <w:iCs/>
          <w:color w:val="333333"/>
          <w:szCs w:val="18"/>
          <w:shd w:val="clear" w:color="auto" w:fill="FFFFFF"/>
        </w:rPr>
        <w:t>New York, NY</w:t>
      </w:r>
      <w:r w:rsidR="00600CDF">
        <w:rPr>
          <w:rFonts w:ascii="Arial" w:hAnsi="Arial" w:cs="Arial"/>
          <w:iCs/>
          <w:color w:val="333333"/>
          <w:szCs w:val="18"/>
          <w:shd w:val="clear" w:color="auto" w:fill="FFFFFF"/>
        </w:rPr>
        <w:t xml:space="preserve"> </w:t>
      </w:r>
      <w:r w:rsidRPr="006A1362">
        <w:rPr>
          <w:rFonts w:ascii="Arial" w:hAnsi="Arial" w:cs="Arial"/>
          <w:iCs/>
          <w:color w:val="333333"/>
          <w:szCs w:val="18"/>
          <w:shd w:val="clear" w:color="auto" w:fill="FFFFFF"/>
        </w:rPr>
        <w:t>10017 USA</w:t>
      </w:r>
      <w:r w:rsidR="002940B5" w:rsidRPr="006A1362">
        <w:rPr>
          <w:rFonts w:ascii="Arial" w:hAnsi="Arial" w:cs="Arial"/>
          <w:iCs/>
          <w:color w:val="333333"/>
          <w:szCs w:val="18"/>
          <w:shd w:val="clear" w:color="auto" w:fill="FFFFFF"/>
        </w:rPr>
        <w:t xml:space="preserve"> </w:t>
      </w:r>
    </w:p>
    <w:p w14:paraId="52E8AA6E" w14:textId="286883F9" w:rsidR="00EA68CE" w:rsidRPr="006A1362" w:rsidRDefault="00EA68CE" w:rsidP="00A47B23">
      <w:pPr>
        <w:spacing w:after="0" w:line="240" w:lineRule="auto"/>
        <w:rPr>
          <w:rFonts w:ascii="Arial" w:hAnsi="Arial" w:cs="Arial"/>
          <w:iCs/>
          <w:szCs w:val="18"/>
        </w:rPr>
      </w:pPr>
      <w:r w:rsidRPr="006A1362">
        <w:rPr>
          <w:rFonts w:ascii="Arial" w:hAnsi="Arial" w:cs="Arial"/>
          <w:iCs/>
          <w:szCs w:val="18"/>
        </w:rPr>
        <w:t>Fax:</w:t>
      </w:r>
      <w:r w:rsidR="000E6621" w:rsidRPr="006A1362">
        <w:rPr>
          <w:rFonts w:ascii="Arial" w:hAnsi="Arial" w:cs="Arial"/>
          <w:iCs/>
          <w:szCs w:val="18"/>
        </w:rPr>
        <w:t xml:space="preserve"> </w:t>
      </w:r>
      <w:r w:rsidR="003C1D72" w:rsidRPr="006A1362">
        <w:rPr>
          <w:rFonts w:ascii="Arial" w:hAnsi="Arial" w:cs="Arial"/>
          <w:iCs/>
          <w:szCs w:val="18"/>
        </w:rPr>
        <w:t>(212) 486 25 21</w:t>
      </w:r>
    </w:p>
    <w:p w14:paraId="4051051F" w14:textId="3A323618" w:rsidR="00DA0782" w:rsidRDefault="005D2C37" w:rsidP="00A47B23">
      <w:pPr>
        <w:spacing w:after="0" w:line="240" w:lineRule="auto"/>
        <w:rPr>
          <w:rStyle w:val="Hyperlink"/>
          <w:rFonts w:ascii="Arial" w:hAnsi="Arial" w:cs="Arial"/>
          <w:iCs/>
          <w:color w:val="23527C"/>
          <w:szCs w:val="18"/>
          <w:shd w:val="clear" w:color="auto" w:fill="FFFFFF"/>
        </w:rPr>
      </w:pPr>
      <w:r w:rsidRPr="006A1362">
        <w:rPr>
          <w:rFonts w:ascii="Arial" w:hAnsi="Arial" w:cs="Arial"/>
          <w:iCs/>
          <w:szCs w:val="18"/>
        </w:rPr>
        <w:t>Email:</w:t>
      </w:r>
      <w:r w:rsidR="00600CDF">
        <w:rPr>
          <w:rFonts w:ascii="Arial" w:hAnsi="Arial" w:cs="Arial"/>
          <w:iCs/>
          <w:szCs w:val="18"/>
        </w:rPr>
        <w:t xml:space="preserve"> </w:t>
      </w:r>
      <w:hyperlink r:id="rId15" w:history="1">
        <w:r w:rsidR="00DA0782" w:rsidRPr="00A60107">
          <w:rPr>
            <w:rStyle w:val="Hyperlink"/>
            <w:rFonts w:ascii="Arial" w:hAnsi="Arial" w:cs="Arial"/>
            <w:iCs/>
            <w:szCs w:val="18"/>
            <w:shd w:val="clear" w:color="auto" w:fill="FFFFFF"/>
          </w:rPr>
          <w:t>turkmenistan@un.int</w:t>
        </w:r>
      </w:hyperlink>
      <w:r w:rsidR="00DA0782">
        <w:rPr>
          <w:rStyle w:val="Hyperlink"/>
          <w:rFonts w:ascii="Arial" w:hAnsi="Arial" w:cs="Arial"/>
          <w:iCs/>
          <w:color w:val="23527C"/>
          <w:szCs w:val="18"/>
          <w:u w:val="none"/>
          <w:shd w:val="clear" w:color="auto" w:fill="FFFFFF"/>
        </w:rPr>
        <w:t xml:space="preserve"> </w:t>
      </w:r>
      <w:r w:rsidR="00600CDF" w:rsidRPr="00600CDF">
        <w:rPr>
          <w:rStyle w:val="Hyperlink"/>
          <w:rFonts w:ascii="Arial" w:hAnsi="Arial" w:cs="Arial"/>
          <w:iCs/>
          <w:color w:val="23527C"/>
          <w:szCs w:val="18"/>
          <w:u w:val="none"/>
          <w:shd w:val="clear" w:color="auto" w:fill="FFFFFF"/>
        </w:rPr>
        <w:t>;</w:t>
      </w:r>
    </w:p>
    <w:p w14:paraId="4BD6ED08" w14:textId="79CF92D3" w:rsidR="00A47B23" w:rsidRDefault="00A47B23" w:rsidP="00A47B23">
      <w:pPr>
        <w:spacing w:after="0" w:line="240" w:lineRule="auto"/>
        <w:rPr>
          <w:rFonts w:ascii="Arial" w:hAnsi="Arial" w:cs="Arial"/>
          <w:iCs/>
          <w:szCs w:val="18"/>
          <w:shd w:val="clear" w:color="auto" w:fill="FFFFFF"/>
        </w:rPr>
      </w:pPr>
      <w:hyperlink r:id="rId16" w:history="1">
        <w:r w:rsidRPr="00A60107">
          <w:rPr>
            <w:rStyle w:val="Hyperlink"/>
            <w:rFonts w:ascii="Arial" w:hAnsi="Arial" w:cs="Arial"/>
            <w:iCs/>
            <w:szCs w:val="18"/>
            <w:shd w:val="clear" w:color="auto" w:fill="FFFFFF"/>
          </w:rPr>
          <w:t>go.saparov@gmail.com</w:t>
        </w:r>
      </w:hyperlink>
    </w:p>
    <w:p w14:paraId="0DFE812C" w14:textId="549F316D" w:rsidR="00A47B23" w:rsidRDefault="00A47B23" w:rsidP="00A47B23">
      <w:pPr>
        <w:spacing w:after="0" w:line="240" w:lineRule="auto"/>
        <w:rPr>
          <w:rFonts w:ascii="Arial" w:hAnsi="Arial" w:cs="Arial"/>
          <w:szCs w:val="18"/>
        </w:rPr>
        <w:sectPr w:rsidR="00A47B23" w:rsidSect="00A47B23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  <w:r w:rsidRPr="00A47B23">
        <w:rPr>
          <w:rFonts w:ascii="Arial" w:hAnsi="Arial" w:cs="Arial"/>
          <w:b/>
          <w:bCs/>
          <w:szCs w:val="18"/>
        </w:rPr>
        <w:t xml:space="preserve">Ambassador </w:t>
      </w:r>
      <w:proofErr w:type="spellStart"/>
      <w:r w:rsidRPr="00A47B23">
        <w:rPr>
          <w:rFonts w:ascii="Arial" w:hAnsi="Arial" w:cs="Arial"/>
          <w:b/>
          <w:bCs/>
          <w:szCs w:val="18"/>
        </w:rPr>
        <w:t>Meret</w:t>
      </w:r>
      <w:proofErr w:type="spellEnd"/>
      <w:r w:rsidRPr="00A47B23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Pr="00A47B23">
        <w:rPr>
          <w:rFonts w:ascii="Arial" w:hAnsi="Arial" w:cs="Arial"/>
          <w:b/>
          <w:bCs/>
          <w:szCs w:val="18"/>
        </w:rPr>
        <w:t>Bairamovich</w:t>
      </w:r>
      <w:proofErr w:type="spellEnd"/>
      <w:r w:rsidRPr="00A47B23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Pr="00A47B23">
        <w:rPr>
          <w:rFonts w:ascii="Arial" w:hAnsi="Arial" w:cs="Arial"/>
          <w:b/>
          <w:bCs/>
          <w:szCs w:val="18"/>
        </w:rPr>
        <w:t>Orazov</w:t>
      </w:r>
      <w:proofErr w:type="spellEnd"/>
      <w:r w:rsidRPr="00A47B23">
        <w:rPr>
          <w:rFonts w:ascii="Arial" w:hAnsi="Arial" w:cs="Arial"/>
          <w:szCs w:val="18"/>
        </w:rPr>
        <w:br/>
        <w:t>Embassy of Turkmenistan</w:t>
      </w:r>
      <w:r w:rsidRPr="00A47B23">
        <w:rPr>
          <w:rFonts w:ascii="Arial" w:hAnsi="Arial" w:cs="Arial"/>
          <w:szCs w:val="18"/>
          <w:u w:val="single"/>
        </w:rPr>
        <w:br/>
      </w:r>
      <w:r w:rsidRPr="00A47B23">
        <w:rPr>
          <w:rFonts w:ascii="Arial" w:hAnsi="Arial" w:cs="Arial"/>
          <w:szCs w:val="18"/>
        </w:rPr>
        <w:t>2207 Massachusetts Ave. NW,</w:t>
      </w:r>
      <w:r w:rsidRPr="00A47B23">
        <w:rPr>
          <w:rFonts w:ascii="Arial" w:hAnsi="Arial" w:cs="Arial"/>
          <w:szCs w:val="18"/>
        </w:rPr>
        <w:br/>
        <w:t>Washington, DC 20008</w:t>
      </w:r>
      <w:r w:rsidRPr="00A47B23">
        <w:rPr>
          <w:rFonts w:ascii="Arial" w:hAnsi="Arial" w:cs="Arial"/>
          <w:szCs w:val="18"/>
        </w:rPr>
        <w:br/>
        <w:t>Phone: 1 202 588 1500 I Fax: 1 202 588 0697</w:t>
      </w:r>
      <w:r w:rsidRPr="00A47B23">
        <w:rPr>
          <w:rFonts w:ascii="Arial" w:hAnsi="Arial" w:cs="Arial"/>
          <w:szCs w:val="18"/>
        </w:rPr>
        <w:br/>
        <w:t xml:space="preserve">E-mail: </w:t>
      </w:r>
      <w:hyperlink r:id="rId17" w:history="1">
        <w:r w:rsidRPr="00A60107">
          <w:rPr>
            <w:rStyle w:val="Hyperlink"/>
            <w:rFonts w:ascii="Arial" w:hAnsi="Arial" w:cs="Arial"/>
            <w:szCs w:val="18"/>
          </w:rPr>
          <w:t>turkmenembassyus@verizon.net</w:t>
        </w:r>
        <w:r w:rsidRPr="00A60107">
          <w:rPr>
            <w:rStyle w:val="Hyperlink"/>
            <w:rFonts w:ascii="Arial" w:hAnsi="Arial" w:cs="Arial"/>
            <w:szCs w:val="18"/>
          </w:rPr>
          <w:br/>
        </w:r>
      </w:hyperlink>
      <w:r w:rsidRPr="00A47B23">
        <w:rPr>
          <w:rFonts w:ascii="Arial" w:hAnsi="Arial" w:cs="Arial"/>
          <w:szCs w:val="18"/>
        </w:rPr>
        <w:t>Contact Form:</w:t>
      </w:r>
      <w:r>
        <w:rPr>
          <w:rFonts w:ascii="Arial" w:hAnsi="Arial" w:cs="Arial"/>
          <w:szCs w:val="18"/>
        </w:rPr>
        <w:t xml:space="preserve"> </w:t>
      </w:r>
      <w:hyperlink r:id="rId18" w:history="1">
        <w:r w:rsidR="00E74ACB" w:rsidRPr="00A60107">
          <w:rPr>
            <w:rStyle w:val="Hyperlink"/>
            <w:rFonts w:ascii="Arial" w:hAnsi="Arial" w:cs="Arial"/>
            <w:szCs w:val="18"/>
          </w:rPr>
          <w:t>https://usa</w:t>
        </w:r>
        <w:r w:rsidR="00E74ACB" w:rsidRPr="00A60107">
          <w:rPr>
            <w:rStyle w:val="Hyperlink"/>
            <w:rFonts w:ascii="Arial" w:hAnsi="Arial" w:cs="Arial"/>
            <w:szCs w:val="18"/>
          </w:rPr>
          <w:t>.</w:t>
        </w:r>
        <w:r w:rsidR="00E74ACB" w:rsidRPr="00A60107">
          <w:rPr>
            <w:rStyle w:val="Hyperlink"/>
            <w:rFonts w:ascii="Arial" w:hAnsi="Arial" w:cs="Arial"/>
            <w:szCs w:val="18"/>
          </w:rPr>
          <w:t>tmembassy.gov.tm/en/contacts</w:t>
        </w:r>
      </w:hyperlink>
      <w:r w:rsidR="00E74ACB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</w:t>
      </w:r>
      <w:r w:rsidR="00E74ACB">
        <w:rPr>
          <w:rFonts w:ascii="Arial" w:hAnsi="Arial" w:cs="Arial"/>
          <w:szCs w:val="18"/>
        </w:rPr>
        <w:t xml:space="preserve">   </w:t>
      </w:r>
    </w:p>
    <w:p w14:paraId="0238022C" w14:textId="39B8102D" w:rsidR="00581623" w:rsidRDefault="00581623" w:rsidP="00581623">
      <w:pPr>
        <w:spacing w:after="0" w:line="240" w:lineRule="auto"/>
        <w:rPr>
          <w:rFonts w:ascii="Arial" w:hAnsi="Arial" w:cs="Arial"/>
          <w:szCs w:val="18"/>
          <w:u w:val="single"/>
        </w:rPr>
      </w:pPr>
    </w:p>
    <w:p w14:paraId="65515F0C" w14:textId="77777777" w:rsidR="00581623" w:rsidRDefault="00581623" w:rsidP="00581623">
      <w:pPr>
        <w:spacing w:after="0" w:line="240" w:lineRule="auto"/>
        <w:rPr>
          <w:rFonts w:ascii="Arial" w:hAnsi="Arial" w:cs="Arial"/>
          <w:iCs/>
          <w:color w:val="23527C"/>
          <w:szCs w:val="18"/>
          <w:u w:val="single"/>
          <w:shd w:val="clear" w:color="auto" w:fill="FFFFFF"/>
        </w:rPr>
      </w:pPr>
    </w:p>
    <w:p w14:paraId="791E2F32" w14:textId="3667A66B" w:rsidR="005D2C37" w:rsidRPr="00581623" w:rsidRDefault="005D2C37" w:rsidP="00581623">
      <w:pPr>
        <w:spacing w:after="0" w:line="240" w:lineRule="auto"/>
        <w:rPr>
          <w:rFonts w:ascii="Arial" w:hAnsi="Arial" w:cs="Arial"/>
          <w:iCs/>
          <w:color w:val="23527C"/>
          <w:szCs w:val="18"/>
          <w:u w:val="single"/>
          <w:shd w:val="clear" w:color="auto" w:fill="FFFFFF"/>
        </w:rPr>
      </w:pPr>
      <w:r w:rsidRPr="006A1362">
        <w:rPr>
          <w:rFonts w:ascii="Arial" w:hAnsi="Arial" w:cs="Arial"/>
          <w:iCs/>
          <w:sz w:val="20"/>
          <w:szCs w:val="20"/>
        </w:rPr>
        <w:t>Dear</w:t>
      </w:r>
      <w:r w:rsidR="00026F2C" w:rsidRPr="006A1362">
        <w:rPr>
          <w:rFonts w:ascii="Arial" w:hAnsi="Arial" w:cs="Arial"/>
          <w:iCs/>
          <w:sz w:val="20"/>
          <w:szCs w:val="20"/>
        </w:rPr>
        <w:t xml:space="preserve"> President, </w:t>
      </w:r>
    </w:p>
    <w:p w14:paraId="160598A3" w14:textId="77777777" w:rsidR="005D2C37" w:rsidRPr="006A1362" w:rsidRDefault="005D2C37" w:rsidP="002F6DE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9E4181A" w14:textId="26113852" w:rsidR="00EA68CE" w:rsidRPr="006A1362" w:rsidRDefault="00975457" w:rsidP="002F6D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6A1362">
        <w:rPr>
          <w:rFonts w:ascii="Arial" w:eastAsia="Times New Roman" w:hAnsi="Arial" w:cs="Arial"/>
          <w:iCs/>
          <w:sz w:val="20"/>
          <w:szCs w:val="20"/>
        </w:rPr>
        <w:t xml:space="preserve">I am writing to you to express my deep concern over the </w:t>
      </w:r>
      <w:r w:rsidR="004E7F17" w:rsidRPr="006A1362">
        <w:rPr>
          <w:rFonts w:ascii="Arial" w:eastAsia="Times New Roman" w:hAnsi="Arial" w:cs="Arial"/>
          <w:iCs/>
          <w:sz w:val="20"/>
          <w:szCs w:val="20"/>
        </w:rPr>
        <w:t xml:space="preserve">safety </w:t>
      </w:r>
      <w:r w:rsidRPr="006A1362">
        <w:rPr>
          <w:rFonts w:ascii="Arial" w:eastAsia="Times New Roman" w:hAnsi="Arial" w:cs="Arial"/>
          <w:iCs/>
          <w:sz w:val="20"/>
          <w:szCs w:val="20"/>
        </w:rPr>
        <w:t xml:space="preserve">of opposition activist </w:t>
      </w:r>
      <w:bookmarkStart w:id="2" w:name="_Hlk2074567"/>
      <w:proofErr w:type="spellStart"/>
      <w:r w:rsidRPr="006A1362">
        <w:rPr>
          <w:rFonts w:ascii="Arial" w:eastAsia="Times New Roman" w:hAnsi="Arial" w:cs="Arial"/>
          <w:b/>
          <w:iCs/>
          <w:sz w:val="20"/>
          <w:szCs w:val="20"/>
        </w:rPr>
        <w:t>Azat</w:t>
      </w:r>
      <w:proofErr w:type="spellEnd"/>
      <w:r w:rsidRPr="006A1362">
        <w:rPr>
          <w:rFonts w:ascii="Arial" w:eastAsia="Times New Roman" w:hAnsi="Arial" w:cs="Arial"/>
          <w:b/>
          <w:iCs/>
          <w:sz w:val="20"/>
          <w:szCs w:val="20"/>
        </w:rPr>
        <w:t xml:space="preserve"> Isakov </w:t>
      </w:r>
      <w:bookmarkEnd w:id="2"/>
      <w:r w:rsidR="005837B6" w:rsidRPr="006A1362">
        <w:rPr>
          <w:rFonts w:ascii="Arial" w:eastAsia="Times New Roman" w:hAnsi="Arial" w:cs="Arial"/>
          <w:iCs/>
          <w:sz w:val="20"/>
          <w:szCs w:val="20"/>
        </w:rPr>
        <w:t>whose whereabouts are unknown since he went missing from</w:t>
      </w:r>
      <w:r w:rsidR="009B46E7" w:rsidRPr="006A1362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9B46E7" w:rsidRPr="006A1362">
        <w:rPr>
          <w:rFonts w:ascii="Arial" w:eastAsia="Times New Roman" w:hAnsi="Arial" w:cs="Arial"/>
          <w:iCs/>
          <w:sz w:val="20"/>
          <w:szCs w:val="20"/>
        </w:rPr>
        <w:t>Nikonovo</w:t>
      </w:r>
      <w:proofErr w:type="spellEnd"/>
      <w:r w:rsidR="009B46E7" w:rsidRPr="006A1362">
        <w:rPr>
          <w:rFonts w:ascii="Arial" w:eastAsia="Times New Roman" w:hAnsi="Arial" w:cs="Arial"/>
          <w:iCs/>
          <w:sz w:val="20"/>
          <w:szCs w:val="20"/>
        </w:rPr>
        <w:t xml:space="preserve">, </w:t>
      </w:r>
      <w:r w:rsidR="009C0439" w:rsidRPr="006A1362">
        <w:rPr>
          <w:rFonts w:ascii="Arial" w:eastAsia="Times New Roman" w:hAnsi="Arial" w:cs="Arial"/>
          <w:iCs/>
          <w:sz w:val="20"/>
          <w:szCs w:val="20"/>
        </w:rPr>
        <w:t xml:space="preserve">a </w:t>
      </w:r>
      <w:r w:rsidR="008C6F30" w:rsidRPr="006A1362">
        <w:rPr>
          <w:rFonts w:ascii="Arial" w:eastAsia="Times New Roman" w:hAnsi="Arial" w:cs="Arial"/>
          <w:iCs/>
          <w:sz w:val="20"/>
          <w:szCs w:val="20"/>
        </w:rPr>
        <w:t>village</w:t>
      </w:r>
      <w:r w:rsidR="009C0439" w:rsidRPr="006A1362">
        <w:rPr>
          <w:rFonts w:ascii="Arial" w:eastAsia="Times New Roman" w:hAnsi="Arial" w:cs="Arial"/>
          <w:iCs/>
          <w:sz w:val="20"/>
          <w:szCs w:val="20"/>
        </w:rPr>
        <w:t xml:space="preserve"> in Moscow region in </w:t>
      </w:r>
      <w:r w:rsidR="005837B6" w:rsidRPr="006A1362">
        <w:rPr>
          <w:rFonts w:ascii="Arial" w:eastAsia="Times New Roman" w:hAnsi="Arial" w:cs="Arial"/>
          <w:iCs/>
          <w:sz w:val="20"/>
          <w:szCs w:val="20"/>
        </w:rPr>
        <w:t>Russia</w:t>
      </w:r>
      <w:r w:rsidR="006235D9" w:rsidRPr="006A1362">
        <w:rPr>
          <w:rFonts w:ascii="Arial" w:eastAsia="Times New Roman" w:hAnsi="Arial" w:cs="Arial"/>
          <w:iCs/>
          <w:sz w:val="20"/>
          <w:szCs w:val="20"/>
        </w:rPr>
        <w:t>,</w:t>
      </w:r>
      <w:r w:rsidR="005837B6" w:rsidRPr="006A1362">
        <w:rPr>
          <w:rFonts w:ascii="Arial" w:eastAsia="Times New Roman" w:hAnsi="Arial" w:cs="Arial"/>
          <w:iCs/>
          <w:sz w:val="20"/>
          <w:szCs w:val="20"/>
        </w:rPr>
        <w:t xml:space="preserve"> on</w:t>
      </w:r>
      <w:r w:rsidR="002F6DE8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5837B6" w:rsidRPr="006A1362">
        <w:rPr>
          <w:rFonts w:ascii="Arial" w:eastAsia="Times New Roman" w:hAnsi="Arial" w:cs="Arial"/>
          <w:iCs/>
          <w:sz w:val="20"/>
          <w:szCs w:val="20"/>
        </w:rPr>
        <w:t xml:space="preserve">October </w:t>
      </w:r>
      <w:r w:rsidR="002F6DE8">
        <w:rPr>
          <w:rFonts w:ascii="Arial" w:eastAsia="Times New Roman" w:hAnsi="Arial" w:cs="Arial"/>
          <w:iCs/>
          <w:sz w:val="20"/>
          <w:szCs w:val="20"/>
        </w:rPr>
        <w:t xml:space="preserve">20, </w:t>
      </w:r>
      <w:r w:rsidR="005837B6" w:rsidRPr="006A1362">
        <w:rPr>
          <w:rFonts w:ascii="Arial" w:eastAsia="Times New Roman" w:hAnsi="Arial" w:cs="Arial"/>
          <w:iCs/>
          <w:sz w:val="20"/>
          <w:szCs w:val="20"/>
        </w:rPr>
        <w:t>2021. He is believed to be held by the Ministry of National Security of Turkmenistan</w:t>
      </w:r>
      <w:r w:rsidRPr="006A1362">
        <w:rPr>
          <w:rFonts w:ascii="Arial" w:eastAsia="Times New Roman" w:hAnsi="Arial" w:cs="Arial"/>
          <w:iCs/>
          <w:sz w:val="20"/>
          <w:szCs w:val="20"/>
        </w:rPr>
        <w:t>.</w:t>
      </w:r>
    </w:p>
    <w:p w14:paraId="2E7F5DAD" w14:textId="77777777" w:rsidR="00975457" w:rsidRPr="006A1362" w:rsidRDefault="00975457" w:rsidP="002F6DE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8C212DC" w14:textId="0D239C87" w:rsidR="00942DC8" w:rsidRPr="006A1362" w:rsidRDefault="00942DC8" w:rsidP="002F6D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6A1362">
        <w:rPr>
          <w:rFonts w:ascii="Arial" w:eastAsia="Times New Roman" w:hAnsi="Arial" w:cs="Arial"/>
          <w:iCs/>
          <w:sz w:val="20"/>
          <w:szCs w:val="20"/>
        </w:rPr>
        <w:t>Azat</w:t>
      </w:r>
      <w:proofErr w:type="spellEnd"/>
      <w:r w:rsidRPr="006A1362">
        <w:rPr>
          <w:rFonts w:ascii="Arial" w:eastAsia="Times New Roman" w:hAnsi="Arial" w:cs="Arial"/>
          <w:iCs/>
          <w:sz w:val="20"/>
          <w:szCs w:val="20"/>
        </w:rPr>
        <w:t xml:space="preserve"> Isakov, a </w:t>
      </w:r>
      <w:proofErr w:type="spellStart"/>
      <w:r w:rsidRPr="006A1362">
        <w:rPr>
          <w:rFonts w:ascii="Arial" w:eastAsia="Times New Roman" w:hAnsi="Arial" w:cs="Arial"/>
          <w:iCs/>
          <w:sz w:val="20"/>
          <w:szCs w:val="20"/>
        </w:rPr>
        <w:t>Tukmen</w:t>
      </w:r>
      <w:proofErr w:type="spellEnd"/>
      <w:r w:rsidRPr="006A1362">
        <w:rPr>
          <w:rFonts w:ascii="Arial" w:eastAsia="Times New Roman" w:hAnsi="Arial" w:cs="Arial"/>
          <w:iCs/>
          <w:sz w:val="20"/>
          <w:szCs w:val="20"/>
        </w:rPr>
        <w:t xml:space="preserve"> labour migrant </w:t>
      </w:r>
      <w:r w:rsidR="004E7F17" w:rsidRPr="006A1362">
        <w:rPr>
          <w:rFonts w:ascii="Arial" w:eastAsia="Times New Roman" w:hAnsi="Arial" w:cs="Arial"/>
          <w:iCs/>
          <w:sz w:val="20"/>
          <w:szCs w:val="20"/>
        </w:rPr>
        <w:t>living</w:t>
      </w:r>
      <w:r w:rsidRPr="006A1362">
        <w:rPr>
          <w:rFonts w:ascii="Arial" w:eastAsia="Times New Roman" w:hAnsi="Arial" w:cs="Arial"/>
          <w:iCs/>
          <w:sz w:val="20"/>
          <w:szCs w:val="20"/>
        </w:rPr>
        <w:t xml:space="preserve"> in Russia, has been a vocal critic of the Turkmenistan government since 2019</w:t>
      </w:r>
      <w:r w:rsidR="0050503E" w:rsidRPr="006A1362">
        <w:rPr>
          <w:rFonts w:ascii="Arial" w:eastAsia="Times New Roman" w:hAnsi="Arial" w:cs="Arial"/>
          <w:iCs/>
          <w:sz w:val="20"/>
          <w:szCs w:val="20"/>
        </w:rPr>
        <w:t xml:space="preserve"> and joined the opposition movements Turkmenia, Unite!</w:t>
      </w:r>
      <w:r w:rsidR="007365CB" w:rsidRPr="006A1362">
        <w:rPr>
          <w:rFonts w:ascii="Arial" w:eastAsia="Times New Roman" w:hAnsi="Arial" w:cs="Arial"/>
          <w:iCs/>
          <w:sz w:val="20"/>
          <w:szCs w:val="20"/>
        </w:rPr>
        <w:t xml:space="preserve"> On October </w:t>
      </w:r>
      <w:r w:rsidR="002F6DE8">
        <w:rPr>
          <w:rFonts w:ascii="Arial" w:eastAsia="Times New Roman" w:hAnsi="Arial" w:cs="Arial"/>
          <w:iCs/>
          <w:sz w:val="20"/>
          <w:szCs w:val="20"/>
        </w:rPr>
        <w:t xml:space="preserve">20, 2021, </w:t>
      </w:r>
      <w:r w:rsidR="007365CB" w:rsidRPr="006A1362">
        <w:rPr>
          <w:rFonts w:ascii="Arial" w:eastAsia="Times New Roman" w:hAnsi="Arial" w:cs="Arial"/>
          <w:iCs/>
          <w:sz w:val="20"/>
          <w:szCs w:val="20"/>
        </w:rPr>
        <w:t xml:space="preserve">Isakov sent a message </w:t>
      </w:r>
      <w:r w:rsidR="004E7F17" w:rsidRPr="006A1362">
        <w:rPr>
          <w:rFonts w:ascii="Arial" w:eastAsia="Times New Roman" w:hAnsi="Arial" w:cs="Arial"/>
          <w:iCs/>
          <w:sz w:val="20"/>
          <w:szCs w:val="20"/>
        </w:rPr>
        <w:t>to a trusted contact</w:t>
      </w:r>
      <w:r w:rsidR="002A6145" w:rsidRPr="006A136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4E7F17" w:rsidRPr="006A1362">
        <w:rPr>
          <w:rFonts w:ascii="Arial" w:eastAsia="Times New Roman" w:hAnsi="Arial" w:cs="Arial"/>
          <w:iCs/>
          <w:sz w:val="20"/>
          <w:szCs w:val="20"/>
        </w:rPr>
        <w:t xml:space="preserve">explaining </w:t>
      </w:r>
      <w:r w:rsidR="007365CB" w:rsidRPr="006A1362">
        <w:rPr>
          <w:rFonts w:ascii="Arial" w:eastAsia="Times New Roman" w:hAnsi="Arial" w:cs="Arial"/>
          <w:iCs/>
          <w:sz w:val="20"/>
          <w:szCs w:val="20"/>
        </w:rPr>
        <w:t xml:space="preserve">that </w:t>
      </w:r>
      <w:r w:rsidR="004E7F17" w:rsidRPr="006A1362">
        <w:rPr>
          <w:rFonts w:ascii="Arial" w:eastAsia="Times New Roman" w:hAnsi="Arial" w:cs="Arial"/>
          <w:iCs/>
          <w:sz w:val="20"/>
          <w:szCs w:val="20"/>
        </w:rPr>
        <w:t xml:space="preserve">he feared </w:t>
      </w:r>
      <w:r w:rsidR="00B66EC3" w:rsidRPr="006A1362">
        <w:rPr>
          <w:rFonts w:ascii="Arial" w:eastAsia="Times New Roman" w:hAnsi="Arial" w:cs="Arial"/>
          <w:iCs/>
          <w:sz w:val="20"/>
          <w:szCs w:val="20"/>
        </w:rPr>
        <w:t>Russian</w:t>
      </w:r>
      <w:r w:rsidR="007365CB" w:rsidRPr="006A1362">
        <w:rPr>
          <w:rFonts w:ascii="Arial" w:eastAsia="Times New Roman" w:hAnsi="Arial" w:cs="Arial"/>
          <w:iCs/>
          <w:sz w:val="20"/>
          <w:szCs w:val="20"/>
        </w:rPr>
        <w:t xml:space="preserve"> police</w:t>
      </w:r>
      <w:r w:rsidR="00B66EC3" w:rsidRPr="006A1362">
        <w:rPr>
          <w:rFonts w:ascii="Arial" w:eastAsia="Times New Roman" w:hAnsi="Arial" w:cs="Arial"/>
          <w:iCs/>
          <w:sz w:val="20"/>
          <w:szCs w:val="20"/>
        </w:rPr>
        <w:t>men</w:t>
      </w:r>
      <w:r w:rsidR="007365CB" w:rsidRPr="006A1362">
        <w:rPr>
          <w:rFonts w:ascii="Arial" w:eastAsia="Times New Roman" w:hAnsi="Arial" w:cs="Arial"/>
          <w:iCs/>
          <w:sz w:val="20"/>
          <w:szCs w:val="20"/>
        </w:rPr>
        <w:t xml:space="preserve"> w</w:t>
      </w:r>
      <w:r w:rsidR="00B66EC3" w:rsidRPr="006A1362">
        <w:rPr>
          <w:rFonts w:ascii="Arial" w:eastAsia="Times New Roman" w:hAnsi="Arial" w:cs="Arial"/>
          <w:iCs/>
          <w:sz w:val="20"/>
          <w:szCs w:val="20"/>
        </w:rPr>
        <w:t>ere</w:t>
      </w:r>
      <w:r w:rsidR="007365CB" w:rsidRPr="006A1362">
        <w:rPr>
          <w:rFonts w:ascii="Arial" w:eastAsia="Times New Roman" w:hAnsi="Arial" w:cs="Arial"/>
          <w:iCs/>
          <w:sz w:val="20"/>
          <w:szCs w:val="20"/>
        </w:rPr>
        <w:t xml:space="preserve"> about to arrest him. Since </w:t>
      </w:r>
      <w:proofErr w:type="gramStart"/>
      <w:r w:rsidR="007365CB" w:rsidRPr="006A1362">
        <w:rPr>
          <w:rFonts w:ascii="Arial" w:eastAsia="Times New Roman" w:hAnsi="Arial" w:cs="Arial"/>
          <w:iCs/>
          <w:sz w:val="20"/>
          <w:szCs w:val="20"/>
        </w:rPr>
        <w:t>then</w:t>
      </w:r>
      <w:proofErr w:type="gramEnd"/>
      <w:r w:rsidR="007365CB" w:rsidRPr="006A1362">
        <w:rPr>
          <w:rFonts w:ascii="Arial" w:eastAsia="Times New Roman" w:hAnsi="Arial" w:cs="Arial"/>
          <w:iCs/>
          <w:sz w:val="20"/>
          <w:szCs w:val="20"/>
        </w:rPr>
        <w:t xml:space="preserve"> a</w:t>
      </w:r>
      <w:r w:rsidR="004E7F17" w:rsidRPr="006A1362">
        <w:rPr>
          <w:rFonts w:ascii="Arial" w:eastAsia="Times New Roman" w:hAnsi="Arial" w:cs="Arial"/>
          <w:iCs/>
          <w:sz w:val="20"/>
          <w:szCs w:val="20"/>
        </w:rPr>
        <w:t>ll</w:t>
      </w:r>
      <w:r w:rsidR="007365CB" w:rsidRPr="006A1362">
        <w:rPr>
          <w:rFonts w:ascii="Arial" w:eastAsia="Times New Roman" w:hAnsi="Arial" w:cs="Arial"/>
          <w:iCs/>
          <w:sz w:val="20"/>
          <w:szCs w:val="20"/>
        </w:rPr>
        <w:t xml:space="preserve"> messages have stopped.</w:t>
      </w:r>
    </w:p>
    <w:p w14:paraId="6EBFDE75" w14:textId="77777777" w:rsidR="004E7F17" w:rsidRPr="006A1362" w:rsidRDefault="004E7F17" w:rsidP="002F6D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664A61C" w14:textId="71D872D9" w:rsidR="007440A5" w:rsidRPr="006A1362" w:rsidRDefault="00465486" w:rsidP="002F6D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6A1362">
        <w:rPr>
          <w:rFonts w:ascii="Arial" w:eastAsia="Times New Roman" w:hAnsi="Arial" w:cs="Arial"/>
          <w:iCs/>
          <w:sz w:val="20"/>
          <w:szCs w:val="20"/>
        </w:rPr>
        <w:t>On</w:t>
      </w:r>
      <w:r w:rsidR="002F6DE8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6A1362">
        <w:rPr>
          <w:rFonts w:ascii="Arial" w:eastAsia="Times New Roman" w:hAnsi="Arial" w:cs="Arial"/>
          <w:iCs/>
          <w:sz w:val="20"/>
          <w:szCs w:val="20"/>
        </w:rPr>
        <w:t>November</w:t>
      </w:r>
      <w:r w:rsidR="002F6DE8">
        <w:rPr>
          <w:rFonts w:ascii="Arial" w:eastAsia="Times New Roman" w:hAnsi="Arial" w:cs="Arial"/>
          <w:iCs/>
          <w:sz w:val="20"/>
          <w:szCs w:val="20"/>
        </w:rPr>
        <w:t xml:space="preserve"> 9, 2021,</w:t>
      </w:r>
      <w:r w:rsidRPr="006A136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4E7F17" w:rsidRPr="006A1362">
        <w:rPr>
          <w:rFonts w:ascii="Arial" w:eastAsia="Times New Roman" w:hAnsi="Arial" w:cs="Arial"/>
          <w:iCs/>
          <w:sz w:val="20"/>
          <w:szCs w:val="20"/>
        </w:rPr>
        <w:t xml:space="preserve">a member of Turkmenia, </w:t>
      </w:r>
      <w:proofErr w:type="gramStart"/>
      <w:r w:rsidR="004E7F17" w:rsidRPr="006A1362">
        <w:rPr>
          <w:rFonts w:ascii="Arial" w:eastAsia="Times New Roman" w:hAnsi="Arial" w:cs="Arial"/>
          <w:iCs/>
          <w:sz w:val="20"/>
          <w:szCs w:val="20"/>
        </w:rPr>
        <w:t>Unite</w:t>
      </w:r>
      <w:proofErr w:type="gramEnd"/>
      <w:r w:rsidR="004E7F17" w:rsidRPr="006A1362">
        <w:rPr>
          <w:rFonts w:ascii="Arial" w:eastAsia="Times New Roman" w:hAnsi="Arial" w:cs="Arial"/>
          <w:iCs/>
          <w:sz w:val="20"/>
          <w:szCs w:val="20"/>
        </w:rPr>
        <w:t xml:space="preserve">! </w:t>
      </w:r>
      <w:r w:rsidR="00942DC8" w:rsidRPr="006A1362">
        <w:rPr>
          <w:rFonts w:ascii="Arial" w:eastAsia="Times New Roman" w:hAnsi="Arial" w:cs="Arial"/>
          <w:iCs/>
          <w:sz w:val="20"/>
          <w:szCs w:val="20"/>
        </w:rPr>
        <w:t>received a formal response</w:t>
      </w:r>
      <w:r w:rsidR="0070300C" w:rsidRPr="006A1362">
        <w:rPr>
          <w:rFonts w:ascii="Arial" w:eastAsia="Times New Roman" w:hAnsi="Arial" w:cs="Arial"/>
          <w:iCs/>
          <w:sz w:val="20"/>
          <w:szCs w:val="20"/>
        </w:rPr>
        <w:t xml:space="preserve"> to </w:t>
      </w:r>
      <w:r w:rsidR="004E7F17" w:rsidRPr="006A1362">
        <w:rPr>
          <w:rFonts w:ascii="Arial" w:eastAsia="Times New Roman" w:hAnsi="Arial" w:cs="Arial"/>
          <w:iCs/>
          <w:sz w:val="20"/>
          <w:szCs w:val="20"/>
        </w:rPr>
        <w:t xml:space="preserve">their </w:t>
      </w:r>
      <w:r w:rsidR="0070300C" w:rsidRPr="006A1362">
        <w:rPr>
          <w:rFonts w:ascii="Arial" w:eastAsia="Times New Roman" w:hAnsi="Arial" w:cs="Arial"/>
          <w:iCs/>
          <w:sz w:val="20"/>
          <w:szCs w:val="20"/>
        </w:rPr>
        <w:t>inquiry</w:t>
      </w:r>
      <w:r w:rsidR="00942DC8" w:rsidRPr="006A1362">
        <w:rPr>
          <w:rFonts w:ascii="Arial" w:eastAsia="Times New Roman" w:hAnsi="Arial" w:cs="Arial"/>
          <w:iCs/>
          <w:sz w:val="20"/>
          <w:szCs w:val="20"/>
        </w:rPr>
        <w:t xml:space="preserve"> from the Russian Ministry of Interior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 xml:space="preserve"> indicating</w:t>
      </w:r>
      <w:r w:rsidR="00942DC8" w:rsidRPr="006A1362">
        <w:rPr>
          <w:rFonts w:ascii="Arial" w:eastAsia="Times New Roman" w:hAnsi="Arial" w:cs="Arial"/>
          <w:iCs/>
          <w:sz w:val="20"/>
          <w:szCs w:val="20"/>
        </w:rPr>
        <w:t xml:space="preserve"> that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9E1174" w:rsidRPr="006A1362">
        <w:rPr>
          <w:rFonts w:ascii="Arial" w:eastAsia="Times New Roman" w:hAnsi="Arial" w:cs="Arial"/>
          <w:iCs/>
          <w:sz w:val="20"/>
          <w:szCs w:val="20"/>
        </w:rPr>
        <w:t>Azat</w:t>
      </w:r>
      <w:proofErr w:type="spellEnd"/>
      <w:r w:rsidR="00942DC8" w:rsidRPr="006A1362">
        <w:rPr>
          <w:rFonts w:ascii="Arial" w:eastAsia="Times New Roman" w:hAnsi="Arial" w:cs="Arial"/>
          <w:iCs/>
          <w:sz w:val="20"/>
          <w:szCs w:val="20"/>
        </w:rPr>
        <w:t xml:space="preserve"> Isakov left the country on</w:t>
      </w:r>
      <w:r w:rsidR="002F6DE8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942DC8" w:rsidRPr="006A1362">
        <w:rPr>
          <w:rFonts w:ascii="Arial" w:eastAsia="Times New Roman" w:hAnsi="Arial" w:cs="Arial"/>
          <w:iCs/>
          <w:sz w:val="20"/>
          <w:szCs w:val="20"/>
        </w:rPr>
        <w:t>October</w:t>
      </w:r>
      <w:r w:rsidR="002F6DE8">
        <w:rPr>
          <w:rFonts w:ascii="Arial" w:eastAsia="Times New Roman" w:hAnsi="Arial" w:cs="Arial"/>
          <w:iCs/>
          <w:sz w:val="20"/>
          <w:szCs w:val="20"/>
        </w:rPr>
        <w:t xml:space="preserve"> 22, 2021</w:t>
      </w:r>
      <w:r w:rsidR="00942DC8" w:rsidRPr="006A1362">
        <w:rPr>
          <w:rFonts w:ascii="Arial" w:eastAsia="Times New Roman" w:hAnsi="Arial" w:cs="Arial"/>
          <w:iCs/>
          <w:sz w:val="20"/>
          <w:szCs w:val="20"/>
        </w:rPr>
        <w:t>.</w:t>
      </w:r>
      <w:r w:rsidR="00FF5E3F" w:rsidRPr="006A1362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9E1174" w:rsidRPr="006A1362">
        <w:rPr>
          <w:rFonts w:ascii="Arial" w:eastAsia="Times New Roman" w:hAnsi="Arial" w:cs="Arial"/>
          <w:iCs/>
          <w:sz w:val="20"/>
          <w:szCs w:val="20"/>
        </w:rPr>
        <w:t>Azat</w:t>
      </w:r>
      <w:proofErr w:type="spellEnd"/>
      <w:r w:rsidR="009E1174" w:rsidRPr="006A136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F5E3F" w:rsidRPr="006A1362">
        <w:rPr>
          <w:rFonts w:ascii="Arial" w:eastAsia="Times New Roman" w:hAnsi="Arial" w:cs="Arial"/>
          <w:iCs/>
          <w:sz w:val="20"/>
          <w:szCs w:val="20"/>
        </w:rPr>
        <w:t>Isakov</w:t>
      </w:r>
      <w:r w:rsidR="00D52E2E" w:rsidRPr="006A1362">
        <w:rPr>
          <w:rFonts w:ascii="Arial" w:eastAsia="Times New Roman" w:hAnsi="Arial" w:cs="Arial"/>
          <w:iCs/>
          <w:sz w:val="20"/>
          <w:szCs w:val="20"/>
        </w:rPr>
        <w:t xml:space="preserve"> could not 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 xml:space="preserve">have </w:t>
      </w:r>
      <w:r w:rsidR="00D52E2E" w:rsidRPr="006A1362">
        <w:rPr>
          <w:rFonts w:ascii="Arial" w:eastAsia="Times New Roman" w:hAnsi="Arial" w:cs="Arial"/>
          <w:iCs/>
          <w:sz w:val="20"/>
          <w:szCs w:val="20"/>
        </w:rPr>
        <w:t>l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>eft</w:t>
      </w:r>
      <w:r w:rsidR="00D52E2E" w:rsidRPr="006A1362">
        <w:rPr>
          <w:rFonts w:ascii="Arial" w:eastAsia="Times New Roman" w:hAnsi="Arial" w:cs="Arial"/>
          <w:iCs/>
          <w:sz w:val="20"/>
          <w:szCs w:val="20"/>
        </w:rPr>
        <w:t xml:space="preserve"> the country </w:t>
      </w:r>
      <w:r w:rsidR="00ED0B08" w:rsidRPr="006A1362">
        <w:rPr>
          <w:rFonts w:ascii="Arial" w:eastAsia="Times New Roman" w:hAnsi="Arial" w:cs="Arial"/>
          <w:iCs/>
          <w:sz w:val="20"/>
          <w:szCs w:val="20"/>
        </w:rPr>
        <w:t xml:space="preserve">through 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 xml:space="preserve">his own means </w:t>
      </w:r>
      <w:r w:rsidR="00ED0B08" w:rsidRPr="006A1362">
        <w:rPr>
          <w:rFonts w:ascii="Arial" w:eastAsia="Times New Roman" w:hAnsi="Arial" w:cs="Arial"/>
          <w:iCs/>
          <w:sz w:val="20"/>
          <w:szCs w:val="20"/>
        </w:rPr>
        <w:t>because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 xml:space="preserve"> he did not </w:t>
      </w:r>
      <w:r w:rsidR="00ED0B08" w:rsidRPr="006A1362">
        <w:rPr>
          <w:rFonts w:ascii="Arial" w:eastAsia="Times New Roman" w:hAnsi="Arial" w:cs="Arial"/>
          <w:iCs/>
          <w:sz w:val="20"/>
          <w:szCs w:val="20"/>
        </w:rPr>
        <w:t xml:space="preserve">possess the necessary 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 xml:space="preserve">travel documents. </w:t>
      </w:r>
    </w:p>
    <w:p w14:paraId="14D6053A" w14:textId="77777777" w:rsidR="009E1174" w:rsidRPr="006A1362" w:rsidRDefault="009E1174" w:rsidP="002F6D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4D7D59B7" w14:textId="70B31320" w:rsidR="007440A5" w:rsidRPr="006A1362" w:rsidRDefault="007440A5" w:rsidP="002F6D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6A1362">
        <w:rPr>
          <w:rFonts w:ascii="Arial" w:eastAsia="Times New Roman" w:hAnsi="Arial" w:cs="Arial"/>
          <w:iCs/>
          <w:sz w:val="20"/>
          <w:szCs w:val="20"/>
        </w:rPr>
        <w:t>Since 2020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9E1174" w:rsidRPr="006A1362">
        <w:rPr>
          <w:rFonts w:ascii="Arial" w:eastAsia="Times New Roman" w:hAnsi="Arial" w:cs="Arial"/>
          <w:iCs/>
          <w:sz w:val="20"/>
          <w:szCs w:val="20"/>
        </w:rPr>
        <w:t>Azat</w:t>
      </w:r>
      <w:proofErr w:type="spellEnd"/>
      <w:r w:rsidRPr="006A1362">
        <w:rPr>
          <w:rFonts w:ascii="Arial" w:eastAsia="Times New Roman" w:hAnsi="Arial" w:cs="Arial"/>
          <w:iCs/>
          <w:sz w:val="20"/>
          <w:szCs w:val="20"/>
        </w:rPr>
        <w:t xml:space="preserve"> Isakov and his family members living in Turkmenistan 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 xml:space="preserve">have reported </w:t>
      </w:r>
      <w:r w:rsidRPr="006A1362">
        <w:rPr>
          <w:rFonts w:ascii="Arial" w:eastAsia="Times New Roman" w:hAnsi="Arial" w:cs="Arial"/>
          <w:iCs/>
          <w:sz w:val="20"/>
          <w:szCs w:val="20"/>
        </w:rPr>
        <w:t>receiv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>ing</w:t>
      </w:r>
      <w:r w:rsidRPr="006A1362">
        <w:rPr>
          <w:rFonts w:ascii="Arial" w:eastAsia="Times New Roman" w:hAnsi="Arial" w:cs="Arial"/>
          <w:iCs/>
          <w:sz w:val="20"/>
          <w:szCs w:val="20"/>
        </w:rPr>
        <w:t xml:space="preserve"> constant threats from 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 xml:space="preserve">officers of </w:t>
      </w:r>
      <w:r w:rsidRPr="006A1362">
        <w:rPr>
          <w:rFonts w:ascii="Arial" w:eastAsia="Times New Roman" w:hAnsi="Arial" w:cs="Arial"/>
          <w:iCs/>
          <w:sz w:val="20"/>
          <w:szCs w:val="20"/>
        </w:rPr>
        <w:t>the Ministry of National Security of Turkmenistan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>,</w:t>
      </w:r>
      <w:r w:rsidRPr="006A1362">
        <w:rPr>
          <w:rFonts w:ascii="Arial" w:eastAsia="Times New Roman" w:hAnsi="Arial" w:cs="Arial"/>
          <w:iCs/>
          <w:sz w:val="20"/>
          <w:szCs w:val="20"/>
        </w:rPr>
        <w:t xml:space="preserve"> including threats of abduction and rape of family m</w:t>
      </w:r>
      <w:r w:rsidR="009E1174" w:rsidRPr="006A1362">
        <w:rPr>
          <w:rFonts w:ascii="Arial" w:eastAsia="Times New Roman" w:hAnsi="Arial" w:cs="Arial"/>
          <w:iCs/>
          <w:sz w:val="20"/>
          <w:szCs w:val="20"/>
        </w:rPr>
        <w:t>embers.</w:t>
      </w:r>
    </w:p>
    <w:p w14:paraId="12892319" w14:textId="1A77B823" w:rsidR="009E1174" w:rsidRPr="006A1362" w:rsidRDefault="009E1174" w:rsidP="002F6D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DDFE6CF" w14:textId="0814E0C5" w:rsidR="009E1174" w:rsidRPr="006A1362" w:rsidRDefault="009E1174" w:rsidP="002F6D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6A1362">
        <w:rPr>
          <w:rFonts w:ascii="Arial" w:eastAsia="Times New Roman" w:hAnsi="Arial" w:cs="Arial"/>
          <w:bCs/>
          <w:iCs/>
          <w:sz w:val="20"/>
          <w:szCs w:val="20"/>
        </w:rPr>
        <w:t>I respectfully urge you to do everything in your power to</w:t>
      </w:r>
      <w:r w:rsidR="00E71DD1" w:rsidRPr="006A136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26FDEC63" w14:textId="77777777" w:rsidR="006A1362" w:rsidRDefault="0067206E" w:rsidP="002F6DE8">
      <w:pPr>
        <w:pStyle w:val="AIAdditionalinformationtext"/>
        <w:numPr>
          <w:ilvl w:val="0"/>
          <w:numId w:val="24"/>
        </w:numPr>
        <w:spacing w:after="0" w:line="240" w:lineRule="auto"/>
        <w:ind w:left="360"/>
        <w:jc w:val="both"/>
        <w:rPr>
          <w:rFonts w:eastAsia="Times New Roman" w:cs="Arial"/>
          <w:bCs/>
          <w:iCs/>
          <w:color w:val="000000"/>
          <w:sz w:val="20"/>
          <w:lang w:eastAsia="ar-SA"/>
        </w:rPr>
      </w:pPr>
      <w:r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Ensure </w:t>
      </w:r>
      <w:r w:rsidR="00E71DD1" w:rsidRPr="006A1362">
        <w:rPr>
          <w:rFonts w:eastAsia="Times New Roman" w:cs="Arial"/>
          <w:bCs/>
          <w:iCs/>
          <w:color w:val="000000"/>
          <w:sz w:val="20"/>
          <w:lang w:eastAsia="ar-SA"/>
        </w:rPr>
        <w:t>t</w:t>
      </w:r>
      <w:r w:rsidR="009E1174" w:rsidRPr="006A1362">
        <w:rPr>
          <w:rFonts w:eastAsia="Times New Roman" w:cs="Arial"/>
          <w:bCs/>
          <w:iCs/>
          <w:color w:val="000000"/>
          <w:sz w:val="20"/>
          <w:lang w:eastAsia="ar-SA"/>
        </w:rPr>
        <w:t>h</w:t>
      </w:r>
      <w:r w:rsidR="00E71DD1" w:rsidRPr="006A1362">
        <w:rPr>
          <w:rFonts w:eastAsia="Times New Roman" w:cs="Arial"/>
          <w:bCs/>
          <w:iCs/>
          <w:color w:val="000000"/>
          <w:sz w:val="20"/>
          <w:lang w:eastAsia="ar-SA"/>
        </w:rPr>
        <w:t>e urgent disclosure of</w:t>
      </w:r>
      <w:r w:rsidR="009E1174"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 information on the fate and whereabouts of </w:t>
      </w:r>
      <w:proofErr w:type="spellStart"/>
      <w:r w:rsidRPr="006A1362">
        <w:rPr>
          <w:rFonts w:eastAsia="Times New Roman" w:cs="Arial"/>
          <w:bCs/>
          <w:iCs/>
          <w:color w:val="000000"/>
          <w:sz w:val="20"/>
          <w:lang w:eastAsia="ar-SA"/>
        </w:rPr>
        <w:t>Azat</w:t>
      </w:r>
      <w:proofErr w:type="spellEnd"/>
      <w:r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 </w:t>
      </w:r>
      <w:proofErr w:type="gramStart"/>
      <w:r w:rsidRPr="006A1362">
        <w:rPr>
          <w:rFonts w:eastAsia="Times New Roman" w:cs="Arial"/>
          <w:bCs/>
          <w:iCs/>
          <w:color w:val="000000"/>
          <w:sz w:val="20"/>
          <w:lang w:eastAsia="ar-SA"/>
        </w:rPr>
        <w:t>Isakov</w:t>
      </w:r>
      <w:r w:rsidR="00E71DD1" w:rsidRPr="006A1362">
        <w:rPr>
          <w:rFonts w:eastAsia="Times New Roman" w:cs="Arial"/>
          <w:bCs/>
          <w:iCs/>
          <w:color w:val="000000"/>
          <w:sz w:val="20"/>
          <w:lang w:eastAsia="ar-SA"/>
        </w:rPr>
        <w:t>;</w:t>
      </w:r>
      <w:proofErr w:type="gramEnd"/>
    </w:p>
    <w:p w14:paraId="3B9895EF" w14:textId="77777777" w:rsidR="006A1362" w:rsidRDefault="0067206E" w:rsidP="002F6DE8">
      <w:pPr>
        <w:pStyle w:val="AIAdditionalinformationtext"/>
        <w:numPr>
          <w:ilvl w:val="0"/>
          <w:numId w:val="24"/>
        </w:numPr>
        <w:spacing w:after="0" w:line="240" w:lineRule="auto"/>
        <w:ind w:left="360"/>
        <w:jc w:val="both"/>
        <w:rPr>
          <w:rFonts w:eastAsia="Times New Roman" w:cs="Arial"/>
          <w:bCs/>
          <w:iCs/>
          <w:color w:val="000000"/>
          <w:sz w:val="20"/>
          <w:lang w:eastAsia="ar-SA"/>
        </w:rPr>
      </w:pPr>
      <w:r w:rsidRPr="006A1362">
        <w:rPr>
          <w:rFonts w:eastAsia="Times New Roman" w:cs="Arial"/>
          <w:bCs/>
          <w:iCs/>
          <w:color w:val="000000"/>
          <w:sz w:val="20"/>
          <w:lang w:eastAsia="ar-SA"/>
        </w:rPr>
        <w:t>If he is in the custody of T</w:t>
      </w:r>
      <w:r w:rsidR="00793300" w:rsidRPr="006A1362">
        <w:rPr>
          <w:rFonts w:eastAsia="Times New Roman" w:cs="Arial"/>
          <w:bCs/>
          <w:iCs/>
          <w:color w:val="000000"/>
          <w:sz w:val="20"/>
          <w:lang w:eastAsia="ar-SA"/>
        </w:rPr>
        <w:t>urkmenistani</w:t>
      </w:r>
      <w:r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 law</w:t>
      </w:r>
      <w:r w:rsidR="005837B6"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 </w:t>
      </w:r>
      <w:r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enforcement, </w:t>
      </w:r>
      <w:r w:rsidR="00E71DD1"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ensure that he is protected from torture and other ill-treatment and </w:t>
      </w:r>
      <w:r w:rsidR="005837B6"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that he </w:t>
      </w:r>
      <w:r w:rsidR="00E71DD1"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has access to his family and any medical care he might </w:t>
      </w:r>
      <w:proofErr w:type="gramStart"/>
      <w:r w:rsidR="00E71DD1" w:rsidRPr="006A1362">
        <w:rPr>
          <w:rFonts w:eastAsia="Times New Roman" w:cs="Arial"/>
          <w:bCs/>
          <w:iCs/>
          <w:color w:val="000000"/>
          <w:sz w:val="20"/>
          <w:lang w:eastAsia="ar-SA"/>
        </w:rPr>
        <w:t>require;</w:t>
      </w:r>
      <w:proofErr w:type="gramEnd"/>
    </w:p>
    <w:p w14:paraId="0D4AA939" w14:textId="38F8CB36" w:rsidR="00EA68CE" w:rsidRPr="006A1362" w:rsidRDefault="00E71DD1" w:rsidP="002F6DE8">
      <w:pPr>
        <w:pStyle w:val="AIAdditionalinformationtext"/>
        <w:numPr>
          <w:ilvl w:val="0"/>
          <w:numId w:val="24"/>
        </w:numPr>
        <w:spacing w:after="0" w:line="240" w:lineRule="auto"/>
        <w:ind w:left="360"/>
        <w:jc w:val="both"/>
        <w:rPr>
          <w:rFonts w:eastAsia="Times New Roman" w:cs="Arial"/>
          <w:bCs/>
          <w:iCs/>
          <w:color w:val="000000"/>
          <w:sz w:val="20"/>
          <w:lang w:eastAsia="ar-SA"/>
        </w:rPr>
      </w:pPr>
      <w:r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Moreover, unless there is sufficient credible evidence to charge him with an internationally recognized criminal offence, ensure that </w:t>
      </w:r>
      <w:proofErr w:type="spellStart"/>
      <w:r w:rsidRPr="006A1362">
        <w:rPr>
          <w:rFonts w:eastAsia="Times New Roman" w:cs="Arial"/>
          <w:bCs/>
          <w:iCs/>
          <w:color w:val="000000"/>
          <w:sz w:val="20"/>
          <w:lang w:eastAsia="ar-SA"/>
        </w:rPr>
        <w:t>Azat</w:t>
      </w:r>
      <w:proofErr w:type="spellEnd"/>
      <w:r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 Isakov is </w:t>
      </w:r>
      <w:r w:rsidR="0067206E" w:rsidRPr="006A1362">
        <w:rPr>
          <w:rFonts w:eastAsia="Times New Roman" w:cs="Arial"/>
          <w:bCs/>
          <w:iCs/>
          <w:color w:val="000000"/>
          <w:sz w:val="20"/>
          <w:lang w:eastAsia="ar-SA"/>
        </w:rPr>
        <w:t>release</w:t>
      </w:r>
      <w:r w:rsidRPr="006A1362">
        <w:rPr>
          <w:rFonts w:eastAsia="Times New Roman" w:cs="Arial"/>
          <w:bCs/>
          <w:iCs/>
          <w:color w:val="000000"/>
          <w:sz w:val="20"/>
          <w:lang w:eastAsia="ar-SA"/>
        </w:rPr>
        <w:t>d</w:t>
      </w:r>
      <w:r w:rsidR="0067206E"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 immediately</w:t>
      </w:r>
      <w:r w:rsidR="001E3135" w:rsidRPr="006A1362">
        <w:rPr>
          <w:rFonts w:eastAsia="Times New Roman" w:cs="Arial"/>
          <w:bCs/>
          <w:iCs/>
          <w:color w:val="000000"/>
          <w:sz w:val="20"/>
          <w:lang w:eastAsia="ar-SA"/>
        </w:rPr>
        <w:t>.</w:t>
      </w:r>
      <w:r w:rsidR="0067206E" w:rsidRPr="006A1362">
        <w:rPr>
          <w:rFonts w:eastAsia="Times New Roman" w:cs="Arial"/>
          <w:bCs/>
          <w:iCs/>
          <w:color w:val="000000"/>
          <w:sz w:val="20"/>
          <w:lang w:eastAsia="ar-SA"/>
        </w:rPr>
        <w:t xml:space="preserve"> </w:t>
      </w:r>
    </w:p>
    <w:p w14:paraId="31599787" w14:textId="77777777" w:rsidR="00EA68CE" w:rsidRPr="006A1362" w:rsidRDefault="00EA68CE" w:rsidP="002F6DE8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4622A2C" w14:textId="112BB194" w:rsidR="005837B6" w:rsidRPr="006A1362" w:rsidRDefault="006A1362" w:rsidP="002F6DE8">
      <w:pPr>
        <w:spacing w:after="0" w:line="240" w:lineRule="auto"/>
        <w:jc w:val="both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6A1362">
        <w:rPr>
          <w:rFonts w:ascii="Arial" w:hAnsi="Arial" w:cs="Arial"/>
          <w:iCs/>
          <w:sz w:val="20"/>
          <w:szCs w:val="20"/>
        </w:rPr>
        <w:t>incerely,</w:t>
      </w:r>
      <w:r w:rsidR="005837B6" w:rsidRPr="006A1362">
        <w:rPr>
          <w:rFonts w:ascii="Arial" w:hAnsi="Arial" w:cs="Arial"/>
          <w:b/>
          <w:sz w:val="32"/>
          <w:szCs w:val="32"/>
        </w:rPr>
        <w:br w:type="page"/>
      </w:r>
    </w:p>
    <w:p w14:paraId="15D754DB" w14:textId="3A009BB4" w:rsidR="0082127B" w:rsidRPr="006A1362" w:rsidRDefault="0082127B" w:rsidP="006A1362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6A1362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139A5A6" w14:textId="77777777" w:rsidR="006A1362" w:rsidRDefault="006A1362" w:rsidP="006A1362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503DCA19" w14:textId="39FD11F6" w:rsidR="006A1362" w:rsidRPr="007D2C8C" w:rsidRDefault="007D0ADE" w:rsidP="006A1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C8C">
        <w:rPr>
          <w:rFonts w:ascii="Arial" w:hAnsi="Arial" w:cs="Arial"/>
          <w:i/>
          <w:iCs/>
          <w:sz w:val="20"/>
          <w:szCs w:val="20"/>
        </w:rPr>
        <w:t xml:space="preserve">Turkmenia, </w:t>
      </w:r>
      <w:proofErr w:type="gramStart"/>
      <w:r w:rsidRPr="007D2C8C">
        <w:rPr>
          <w:rFonts w:ascii="Arial" w:hAnsi="Arial" w:cs="Arial"/>
          <w:i/>
          <w:iCs/>
          <w:sz w:val="20"/>
          <w:szCs w:val="20"/>
        </w:rPr>
        <w:t>Unite</w:t>
      </w:r>
      <w:proofErr w:type="gramEnd"/>
      <w:r w:rsidRPr="007D2C8C">
        <w:rPr>
          <w:rFonts w:ascii="Arial" w:hAnsi="Arial" w:cs="Arial"/>
          <w:i/>
          <w:iCs/>
          <w:sz w:val="20"/>
          <w:szCs w:val="20"/>
        </w:rPr>
        <w:t>!</w:t>
      </w:r>
      <w:r w:rsidRPr="007D2C8C">
        <w:rPr>
          <w:rFonts w:ascii="Arial" w:hAnsi="Arial" w:cs="Arial"/>
          <w:sz w:val="20"/>
          <w:szCs w:val="20"/>
        </w:rPr>
        <w:t xml:space="preserve"> movement is an opposition group </w:t>
      </w:r>
      <w:r w:rsidR="00ED0B08" w:rsidRPr="007D2C8C">
        <w:rPr>
          <w:rFonts w:ascii="Arial" w:hAnsi="Arial" w:cs="Arial"/>
          <w:sz w:val="20"/>
          <w:szCs w:val="20"/>
        </w:rPr>
        <w:t>that</w:t>
      </w:r>
      <w:r w:rsidRPr="007D2C8C">
        <w:rPr>
          <w:rFonts w:ascii="Arial" w:hAnsi="Arial" w:cs="Arial"/>
          <w:sz w:val="20"/>
          <w:szCs w:val="20"/>
        </w:rPr>
        <w:t xml:space="preserve"> actively </w:t>
      </w:r>
      <w:r w:rsidR="00CE40BB" w:rsidRPr="007D2C8C">
        <w:rPr>
          <w:rFonts w:ascii="Arial" w:hAnsi="Arial" w:cs="Arial"/>
          <w:sz w:val="20"/>
          <w:szCs w:val="20"/>
        </w:rPr>
        <w:t>criticizes</w:t>
      </w:r>
      <w:r w:rsidR="00ED0B08" w:rsidRPr="007D2C8C">
        <w:rPr>
          <w:rFonts w:ascii="Arial" w:hAnsi="Arial" w:cs="Arial"/>
          <w:sz w:val="20"/>
          <w:szCs w:val="20"/>
        </w:rPr>
        <w:t xml:space="preserve"> the</w:t>
      </w:r>
      <w:r w:rsidRPr="007D2C8C">
        <w:rPr>
          <w:rFonts w:ascii="Arial" w:hAnsi="Arial" w:cs="Arial"/>
          <w:sz w:val="20"/>
          <w:szCs w:val="20"/>
        </w:rPr>
        <w:t xml:space="preserve"> Turkmenistan government through social media. They post videos on their Facebook and YouTube pages where they highlight social problems within the country and call </w:t>
      </w:r>
      <w:r w:rsidR="00ED0B08" w:rsidRPr="007D2C8C">
        <w:rPr>
          <w:rFonts w:ascii="Arial" w:hAnsi="Arial" w:cs="Arial"/>
          <w:sz w:val="20"/>
          <w:szCs w:val="20"/>
        </w:rPr>
        <w:t xml:space="preserve">on </w:t>
      </w:r>
      <w:r w:rsidRPr="007D2C8C">
        <w:rPr>
          <w:rFonts w:ascii="Arial" w:hAnsi="Arial" w:cs="Arial"/>
          <w:sz w:val="20"/>
          <w:szCs w:val="20"/>
        </w:rPr>
        <w:t xml:space="preserve">the president Gurbanguly Berdimuhamedov to respond to people’s needs. </w:t>
      </w:r>
      <w:r w:rsidR="00ED0B08" w:rsidRPr="007D2C8C">
        <w:rPr>
          <w:rFonts w:ascii="Arial" w:hAnsi="Arial" w:cs="Arial"/>
          <w:i/>
          <w:iCs/>
          <w:sz w:val="20"/>
          <w:szCs w:val="20"/>
        </w:rPr>
        <w:t xml:space="preserve">Turkmenia, </w:t>
      </w:r>
      <w:proofErr w:type="gramStart"/>
      <w:r w:rsidR="00ED0B08" w:rsidRPr="007D2C8C">
        <w:rPr>
          <w:rFonts w:ascii="Arial" w:hAnsi="Arial" w:cs="Arial"/>
          <w:i/>
          <w:iCs/>
          <w:sz w:val="20"/>
          <w:szCs w:val="20"/>
        </w:rPr>
        <w:t>Unite</w:t>
      </w:r>
      <w:proofErr w:type="gramEnd"/>
      <w:r w:rsidR="00ED0B08" w:rsidRPr="007D2C8C">
        <w:rPr>
          <w:rFonts w:ascii="Arial" w:hAnsi="Arial" w:cs="Arial"/>
          <w:i/>
          <w:iCs/>
          <w:sz w:val="20"/>
          <w:szCs w:val="20"/>
        </w:rPr>
        <w:t>!</w:t>
      </w:r>
      <w:r w:rsidRPr="007D2C8C">
        <w:rPr>
          <w:rFonts w:ascii="Arial" w:hAnsi="Arial" w:cs="Arial"/>
          <w:sz w:val="20"/>
          <w:szCs w:val="20"/>
        </w:rPr>
        <w:t xml:space="preserve"> </w:t>
      </w:r>
      <w:r w:rsidR="00ED0B08" w:rsidRPr="007D2C8C">
        <w:rPr>
          <w:rFonts w:ascii="Arial" w:hAnsi="Arial" w:cs="Arial"/>
          <w:sz w:val="20"/>
          <w:szCs w:val="20"/>
        </w:rPr>
        <w:t xml:space="preserve">became </w:t>
      </w:r>
      <w:r w:rsidRPr="007D2C8C">
        <w:rPr>
          <w:rFonts w:ascii="Arial" w:hAnsi="Arial" w:cs="Arial"/>
          <w:sz w:val="20"/>
          <w:szCs w:val="20"/>
        </w:rPr>
        <w:t>very vocal after the events in 2020</w:t>
      </w:r>
      <w:r w:rsidR="008853DB" w:rsidRPr="007D2C8C">
        <w:rPr>
          <w:rFonts w:ascii="Arial" w:hAnsi="Arial" w:cs="Arial"/>
          <w:sz w:val="20"/>
          <w:szCs w:val="20"/>
        </w:rPr>
        <w:t xml:space="preserve">: mass poisoning of Turkmenistani labour migrants in Turkey in March, and hurricane that brought havoc in the </w:t>
      </w:r>
      <w:proofErr w:type="spellStart"/>
      <w:r w:rsidR="008853DB" w:rsidRPr="007D2C8C">
        <w:rPr>
          <w:rFonts w:ascii="Arial" w:hAnsi="Arial" w:cs="Arial"/>
          <w:sz w:val="20"/>
          <w:szCs w:val="20"/>
        </w:rPr>
        <w:t>Lebat</w:t>
      </w:r>
      <w:proofErr w:type="spellEnd"/>
      <w:r w:rsidR="008853DB" w:rsidRPr="007D2C8C">
        <w:rPr>
          <w:rFonts w:ascii="Arial" w:hAnsi="Arial" w:cs="Arial"/>
          <w:sz w:val="20"/>
          <w:szCs w:val="20"/>
        </w:rPr>
        <w:t xml:space="preserve"> region in April. </w:t>
      </w:r>
    </w:p>
    <w:p w14:paraId="1B9541EC" w14:textId="77777777" w:rsidR="006A1362" w:rsidRPr="007D2C8C" w:rsidRDefault="006A1362" w:rsidP="006A1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13DDB" w14:textId="052D532F" w:rsidR="007D0ADE" w:rsidRPr="007D2C8C" w:rsidRDefault="007D0ADE" w:rsidP="006A1362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7D2C8C">
        <w:rPr>
          <w:rFonts w:ascii="Arial" w:hAnsi="Arial" w:cs="Arial"/>
          <w:sz w:val="20"/>
          <w:szCs w:val="20"/>
        </w:rPr>
        <w:t>Azat</w:t>
      </w:r>
      <w:proofErr w:type="spellEnd"/>
      <w:r w:rsidRPr="007D2C8C">
        <w:rPr>
          <w:rFonts w:ascii="Arial" w:hAnsi="Arial" w:cs="Arial"/>
          <w:sz w:val="20"/>
          <w:szCs w:val="20"/>
        </w:rPr>
        <w:t xml:space="preserve"> Isakov’s parents, wife and children live in Turkmenistan</w:t>
      </w:r>
      <w:r w:rsidR="008C09BC" w:rsidRPr="007D2C8C">
        <w:rPr>
          <w:rFonts w:ascii="Arial" w:hAnsi="Arial" w:cs="Arial"/>
          <w:sz w:val="20"/>
          <w:szCs w:val="20"/>
        </w:rPr>
        <w:t>. S</w:t>
      </w:r>
      <w:r w:rsidRPr="007D2C8C">
        <w:rPr>
          <w:rFonts w:ascii="Arial" w:hAnsi="Arial" w:cs="Arial"/>
          <w:sz w:val="20"/>
          <w:szCs w:val="20"/>
        </w:rPr>
        <w:t>ince</w:t>
      </w:r>
      <w:r w:rsidR="00181D2E" w:rsidRPr="007D2C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D2E" w:rsidRPr="007D2C8C">
        <w:rPr>
          <w:rFonts w:ascii="Arial" w:hAnsi="Arial" w:cs="Arial"/>
          <w:sz w:val="20"/>
          <w:szCs w:val="20"/>
        </w:rPr>
        <w:t>Azat</w:t>
      </w:r>
      <w:proofErr w:type="spellEnd"/>
      <w:r w:rsidRPr="007D2C8C">
        <w:rPr>
          <w:rFonts w:ascii="Arial" w:hAnsi="Arial" w:cs="Arial"/>
          <w:sz w:val="20"/>
          <w:szCs w:val="20"/>
        </w:rPr>
        <w:t xml:space="preserve"> Isakov’s online activism they </w:t>
      </w:r>
      <w:r w:rsidR="008C09BC" w:rsidRPr="007D2C8C">
        <w:rPr>
          <w:rFonts w:ascii="Arial" w:hAnsi="Arial" w:cs="Arial"/>
          <w:sz w:val="20"/>
          <w:szCs w:val="20"/>
        </w:rPr>
        <w:t xml:space="preserve">have </w:t>
      </w:r>
      <w:r w:rsidR="00181D2E" w:rsidRPr="007D2C8C">
        <w:rPr>
          <w:rFonts w:ascii="Arial" w:hAnsi="Arial" w:cs="Arial"/>
          <w:sz w:val="20"/>
          <w:szCs w:val="20"/>
        </w:rPr>
        <w:t xml:space="preserve">reported </w:t>
      </w:r>
      <w:r w:rsidRPr="007D2C8C">
        <w:rPr>
          <w:rFonts w:ascii="Arial" w:hAnsi="Arial" w:cs="Arial"/>
          <w:sz w:val="20"/>
          <w:szCs w:val="20"/>
        </w:rPr>
        <w:t>threats from the Ministry of National Security. On</w:t>
      </w:r>
      <w:r w:rsidR="000B2E40">
        <w:rPr>
          <w:rFonts w:ascii="Arial" w:hAnsi="Arial" w:cs="Arial"/>
          <w:sz w:val="20"/>
          <w:szCs w:val="20"/>
        </w:rPr>
        <w:t xml:space="preserve"> </w:t>
      </w:r>
      <w:r w:rsidRPr="007D2C8C">
        <w:rPr>
          <w:rFonts w:ascii="Arial" w:hAnsi="Arial" w:cs="Arial"/>
          <w:sz w:val="20"/>
          <w:szCs w:val="20"/>
        </w:rPr>
        <w:t xml:space="preserve">July </w:t>
      </w:r>
      <w:r w:rsidR="000B2E40">
        <w:rPr>
          <w:rFonts w:ascii="Arial" w:hAnsi="Arial" w:cs="Arial"/>
          <w:sz w:val="20"/>
          <w:szCs w:val="20"/>
        </w:rPr>
        <w:t xml:space="preserve">24, </w:t>
      </w:r>
      <w:r w:rsidRPr="007D2C8C">
        <w:rPr>
          <w:rFonts w:ascii="Arial" w:hAnsi="Arial" w:cs="Arial"/>
          <w:sz w:val="20"/>
          <w:szCs w:val="20"/>
        </w:rPr>
        <w:t>2020</w:t>
      </w:r>
      <w:r w:rsidR="000B2E40">
        <w:rPr>
          <w:rFonts w:ascii="Arial" w:hAnsi="Arial" w:cs="Arial"/>
          <w:sz w:val="20"/>
          <w:szCs w:val="20"/>
        </w:rPr>
        <w:t>,</w:t>
      </w:r>
      <w:r w:rsidRPr="007D2C8C">
        <w:rPr>
          <w:rFonts w:ascii="Arial" w:hAnsi="Arial" w:cs="Arial"/>
          <w:sz w:val="20"/>
          <w:szCs w:val="20"/>
        </w:rPr>
        <w:t xml:space="preserve"> Ministry officials seized their phones to investigate Isakov’s whereabouts in Russia. Two days later one of the pro-government YouTube channels declared that they </w:t>
      </w:r>
      <w:r w:rsidR="008C09BC" w:rsidRPr="007D2C8C">
        <w:rPr>
          <w:rFonts w:ascii="Arial" w:hAnsi="Arial" w:cs="Arial"/>
          <w:sz w:val="20"/>
          <w:szCs w:val="20"/>
        </w:rPr>
        <w:t xml:space="preserve">knew </w:t>
      </w:r>
      <w:proofErr w:type="spellStart"/>
      <w:r w:rsidR="00AE00AC" w:rsidRPr="007D2C8C">
        <w:rPr>
          <w:rFonts w:ascii="Arial" w:hAnsi="Arial" w:cs="Arial"/>
          <w:sz w:val="20"/>
          <w:szCs w:val="20"/>
        </w:rPr>
        <w:t>Azat</w:t>
      </w:r>
      <w:proofErr w:type="spellEnd"/>
      <w:r w:rsidR="00AE00AC" w:rsidRPr="007D2C8C">
        <w:rPr>
          <w:rFonts w:ascii="Arial" w:hAnsi="Arial" w:cs="Arial"/>
          <w:sz w:val="20"/>
          <w:szCs w:val="20"/>
        </w:rPr>
        <w:t xml:space="preserve"> </w:t>
      </w:r>
      <w:r w:rsidRPr="007D2C8C">
        <w:rPr>
          <w:rFonts w:ascii="Arial" w:hAnsi="Arial" w:cs="Arial"/>
          <w:sz w:val="20"/>
          <w:szCs w:val="20"/>
        </w:rPr>
        <w:t xml:space="preserve">Isakov’s </w:t>
      </w:r>
      <w:r w:rsidR="008C09BC" w:rsidRPr="007D2C8C">
        <w:rPr>
          <w:rFonts w:ascii="Arial" w:hAnsi="Arial" w:cs="Arial"/>
          <w:sz w:val="20"/>
          <w:szCs w:val="20"/>
        </w:rPr>
        <w:t xml:space="preserve">Russian </w:t>
      </w:r>
      <w:r w:rsidRPr="007D2C8C">
        <w:rPr>
          <w:rFonts w:ascii="Arial" w:hAnsi="Arial" w:cs="Arial"/>
          <w:sz w:val="20"/>
          <w:szCs w:val="20"/>
        </w:rPr>
        <w:t xml:space="preserve">address. </w:t>
      </w:r>
      <w:r w:rsidR="008C09BC" w:rsidRPr="007D2C8C">
        <w:rPr>
          <w:rFonts w:ascii="Arial" w:hAnsi="Arial" w:cs="Arial"/>
          <w:sz w:val="20"/>
          <w:szCs w:val="20"/>
        </w:rPr>
        <w:t>Soon afterwards</w:t>
      </w:r>
      <w:r w:rsidRPr="007D2C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0AC" w:rsidRPr="007D2C8C">
        <w:rPr>
          <w:rFonts w:ascii="Arial" w:hAnsi="Arial" w:cs="Arial"/>
          <w:sz w:val="20"/>
          <w:szCs w:val="20"/>
        </w:rPr>
        <w:t>Azat</w:t>
      </w:r>
      <w:proofErr w:type="spellEnd"/>
      <w:r w:rsidR="00AE00AC" w:rsidRPr="007D2C8C">
        <w:rPr>
          <w:rFonts w:ascii="Arial" w:hAnsi="Arial" w:cs="Arial"/>
          <w:sz w:val="20"/>
          <w:szCs w:val="20"/>
        </w:rPr>
        <w:t xml:space="preserve"> </w:t>
      </w:r>
      <w:r w:rsidRPr="007D2C8C">
        <w:rPr>
          <w:rFonts w:ascii="Arial" w:hAnsi="Arial" w:cs="Arial"/>
          <w:sz w:val="20"/>
          <w:szCs w:val="20"/>
        </w:rPr>
        <w:t xml:space="preserve">Isakov started to receive threats and demands to return to Turkmenistan. </w:t>
      </w:r>
      <w:r w:rsidR="007A7AAB" w:rsidRPr="007D2C8C">
        <w:rPr>
          <w:rFonts w:ascii="Arial" w:hAnsi="Arial" w:cs="Arial"/>
          <w:sz w:val="20"/>
          <w:szCs w:val="20"/>
        </w:rPr>
        <w:t xml:space="preserve">Isakov was afraid of persecution and after his documents were </w:t>
      </w:r>
      <w:proofErr w:type="gramStart"/>
      <w:r w:rsidR="007A7AAB" w:rsidRPr="007D2C8C">
        <w:rPr>
          <w:rFonts w:ascii="Arial" w:hAnsi="Arial" w:cs="Arial"/>
          <w:sz w:val="20"/>
          <w:szCs w:val="20"/>
        </w:rPr>
        <w:t>stolen</w:t>
      </w:r>
      <w:proofErr w:type="gramEnd"/>
      <w:r w:rsidR="007A7AAB" w:rsidRPr="007D2C8C">
        <w:rPr>
          <w:rFonts w:ascii="Arial" w:hAnsi="Arial" w:cs="Arial"/>
          <w:sz w:val="20"/>
          <w:szCs w:val="20"/>
        </w:rPr>
        <w:t xml:space="preserve"> </w:t>
      </w:r>
      <w:r w:rsidR="008C09BC" w:rsidRPr="007D2C8C">
        <w:rPr>
          <w:rFonts w:ascii="Arial" w:hAnsi="Arial" w:cs="Arial"/>
          <w:sz w:val="20"/>
          <w:szCs w:val="20"/>
        </w:rPr>
        <w:t xml:space="preserve">he </w:t>
      </w:r>
      <w:r w:rsidR="007A7AAB" w:rsidRPr="007D2C8C">
        <w:rPr>
          <w:rFonts w:ascii="Arial" w:hAnsi="Arial" w:cs="Arial"/>
          <w:sz w:val="20"/>
          <w:szCs w:val="20"/>
        </w:rPr>
        <w:t>refused to go to</w:t>
      </w:r>
      <w:r w:rsidR="008C09BC" w:rsidRPr="007D2C8C">
        <w:rPr>
          <w:rFonts w:ascii="Arial" w:hAnsi="Arial" w:cs="Arial"/>
          <w:sz w:val="20"/>
          <w:szCs w:val="20"/>
        </w:rPr>
        <w:t xml:space="preserve"> the</w:t>
      </w:r>
      <w:r w:rsidR="007A7AAB" w:rsidRPr="007D2C8C">
        <w:rPr>
          <w:rFonts w:ascii="Arial" w:hAnsi="Arial" w:cs="Arial"/>
          <w:sz w:val="20"/>
          <w:szCs w:val="20"/>
        </w:rPr>
        <w:t xml:space="preserve"> Russian migration services to renew his working status. </w:t>
      </w:r>
      <w:r w:rsidR="00CD3897" w:rsidRPr="007D2C8C">
        <w:rPr>
          <w:rFonts w:ascii="Arial" w:hAnsi="Arial" w:cs="Arial"/>
          <w:iCs/>
          <w:sz w:val="20"/>
          <w:szCs w:val="20"/>
        </w:rPr>
        <w:t>On</w:t>
      </w:r>
      <w:r w:rsidR="000B2E40">
        <w:rPr>
          <w:rFonts w:ascii="Arial" w:hAnsi="Arial" w:cs="Arial"/>
          <w:iCs/>
          <w:sz w:val="20"/>
          <w:szCs w:val="20"/>
        </w:rPr>
        <w:t xml:space="preserve"> </w:t>
      </w:r>
      <w:r w:rsidR="00CD3897" w:rsidRPr="007D2C8C">
        <w:rPr>
          <w:rFonts w:ascii="Arial" w:hAnsi="Arial" w:cs="Arial"/>
          <w:iCs/>
          <w:sz w:val="20"/>
          <w:szCs w:val="20"/>
        </w:rPr>
        <w:t xml:space="preserve">September </w:t>
      </w:r>
      <w:r w:rsidR="000B2E40">
        <w:rPr>
          <w:rFonts w:ascii="Arial" w:hAnsi="Arial" w:cs="Arial"/>
          <w:iCs/>
          <w:sz w:val="20"/>
          <w:szCs w:val="20"/>
        </w:rPr>
        <w:t xml:space="preserve">15, 2021, </w:t>
      </w:r>
      <w:r w:rsidR="00CD3897" w:rsidRPr="007D2C8C">
        <w:rPr>
          <w:rFonts w:ascii="Arial" w:hAnsi="Arial" w:cs="Arial"/>
          <w:iCs/>
          <w:sz w:val="20"/>
          <w:szCs w:val="20"/>
        </w:rPr>
        <w:t>Russian police apprehended Isakov but released him after 2 days in custody.</w:t>
      </w:r>
      <w:r w:rsidR="00B15AC6" w:rsidRPr="007D2C8C">
        <w:rPr>
          <w:rFonts w:ascii="Arial" w:hAnsi="Arial" w:cs="Arial"/>
          <w:iCs/>
          <w:sz w:val="20"/>
          <w:szCs w:val="20"/>
        </w:rPr>
        <w:t xml:space="preserve"> On Oct</w:t>
      </w:r>
      <w:r w:rsidR="000B2E40">
        <w:rPr>
          <w:rFonts w:ascii="Arial" w:hAnsi="Arial" w:cs="Arial"/>
          <w:iCs/>
          <w:sz w:val="20"/>
          <w:szCs w:val="20"/>
        </w:rPr>
        <w:t>ober 20, 2021,</w:t>
      </w:r>
      <w:r w:rsidR="00B15AC6" w:rsidRPr="007D2C8C">
        <w:rPr>
          <w:rFonts w:ascii="Arial" w:hAnsi="Arial" w:cs="Arial"/>
          <w:iCs/>
          <w:sz w:val="20"/>
          <w:szCs w:val="20"/>
        </w:rPr>
        <w:t xml:space="preserve"> A</w:t>
      </w:r>
      <w:proofErr w:type="spellStart"/>
      <w:r w:rsidR="00B15AC6" w:rsidRPr="007D2C8C">
        <w:rPr>
          <w:rFonts w:ascii="Arial" w:hAnsi="Arial" w:cs="Arial"/>
          <w:iCs/>
          <w:sz w:val="20"/>
          <w:szCs w:val="20"/>
        </w:rPr>
        <w:t>zat</w:t>
      </w:r>
      <w:proofErr w:type="spellEnd"/>
      <w:r w:rsidR="00B15AC6" w:rsidRPr="007D2C8C">
        <w:rPr>
          <w:rFonts w:ascii="Arial" w:hAnsi="Arial" w:cs="Arial"/>
          <w:iCs/>
          <w:sz w:val="20"/>
          <w:szCs w:val="20"/>
        </w:rPr>
        <w:t xml:space="preserve"> </w:t>
      </w:r>
      <w:r w:rsidR="00CE40BB" w:rsidRPr="007D2C8C">
        <w:rPr>
          <w:rFonts w:ascii="Arial" w:hAnsi="Arial" w:cs="Arial"/>
          <w:iCs/>
          <w:sz w:val="20"/>
          <w:szCs w:val="20"/>
        </w:rPr>
        <w:t xml:space="preserve">Isakov </w:t>
      </w:r>
      <w:r w:rsidR="00B15AC6" w:rsidRPr="007D2C8C">
        <w:rPr>
          <w:rFonts w:ascii="Arial" w:hAnsi="Arial" w:cs="Arial"/>
          <w:iCs/>
          <w:sz w:val="20"/>
          <w:szCs w:val="20"/>
        </w:rPr>
        <w:t>disappeared and was reported back in Turkmenistan on</w:t>
      </w:r>
      <w:r w:rsidR="002F6DE8">
        <w:rPr>
          <w:rFonts w:ascii="Arial" w:hAnsi="Arial" w:cs="Arial"/>
          <w:iCs/>
          <w:sz w:val="20"/>
          <w:szCs w:val="20"/>
        </w:rPr>
        <w:t xml:space="preserve"> </w:t>
      </w:r>
      <w:r w:rsidR="00B15AC6" w:rsidRPr="007D2C8C">
        <w:rPr>
          <w:rFonts w:ascii="Arial" w:hAnsi="Arial" w:cs="Arial"/>
          <w:iCs/>
          <w:sz w:val="20"/>
          <w:szCs w:val="20"/>
        </w:rPr>
        <w:t>Oct</w:t>
      </w:r>
      <w:r w:rsidR="002F6DE8">
        <w:rPr>
          <w:rFonts w:ascii="Arial" w:hAnsi="Arial" w:cs="Arial"/>
          <w:iCs/>
          <w:sz w:val="20"/>
          <w:szCs w:val="20"/>
        </w:rPr>
        <w:t>ober 22, 2021</w:t>
      </w:r>
      <w:r w:rsidR="00B15AC6" w:rsidRPr="007D2C8C">
        <w:rPr>
          <w:rFonts w:ascii="Arial" w:hAnsi="Arial" w:cs="Arial"/>
          <w:iCs/>
          <w:sz w:val="20"/>
          <w:szCs w:val="20"/>
        </w:rPr>
        <w:t>.</w:t>
      </w:r>
    </w:p>
    <w:p w14:paraId="3B1D71D4" w14:textId="17023108" w:rsidR="00D23D90" w:rsidRPr="007D2C8C" w:rsidRDefault="0096221B" w:rsidP="006A136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C8C">
        <w:rPr>
          <w:rFonts w:ascii="Arial" w:hAnsi="Arial" w:cs="Arial"/>
          <w:sz w:val="20"/>
          <w:szCs w:val="20"/>
        </w:rPr>
        <w:t>A</w:t>
      </w:r>
      <w:r w:rsidR="004B2C20" w:rsidRPr="007D2C8C">
        <w:rPr>
          <w:rFonts w:ascii="Arial" w:hAnsi="Arial" w:cs="Arial"/>
          <w:sz w:val="20"/>
          <w:szCs w:val="20"/>
        </w:rPr>
        <w:t xml:space="preserve">ctivists </w:t>
      </w:r>
      <w:r w:rsidRPr="007D2C8C">
        <w:rPr>
          <w:rFonts w:ascii="Arial" w:hAnsi="Arial" w:cs="Arial"/>
          <w:sz w:val="20"/>
          <w:szCs w:val="20"/>
        </w:rPr>
        <w:t>from</w:t>
      </w:r>
      <w:r w:rsidR="004B2C20" w:rsidRPr="007D2C8C">
        <w:rPr>
          <w:rFonts w:ascii="Arial" w:hAnsi="Arial" w:cs="Arial"/>
          <w:sz w:val="20"/>
          <w:szCs w:val="20"/>
        </w:rPr>
        <w:t xml:space="preserve"> </w:t>
      </w:r>
      <w:r w:rsidR="004B2C20" w:rsidRPr="007D2C8C">
        <w:rPr>
          <w:rFonts w:ascii="Arial" w:hAnsi="Arial" w:cs="Arial"/>
          <w:i/>
          <w:iCs/>
          <w:sz w:val="20"/>
          <w:szCs w:val="20"/>
        </w:rPr>
        <w:t xml:space="preserve">Turkmenia, </w:t>
      </w:r>
      <w:proofErr w:type="gramStart"/>
      <w:r w:rsidR="004B2C20" w:rsidRPr="007D2C8C">
        <w:rPr>
          <w:rFonts w:ascii="Arial" w:hAnsi="Arial" w:cs="Arial"/>
          <w:i/>
          <w:iCs/>
          <w:sz w:val="20"/>
          <w:szCs w:val="20"/>
        </w:rPr>
        <w:t>Unite</w:t>
      </w:r>
      <w:proofErr w:type="gramEnd"/>
      <w:r w:rsidR="004B2C20" w:rsidRPr="007D2C8C">
        <w:rPr>
          <w:rFonts w:ascii="Arial" w:hAnsi="Arial" w:cs="Arial"/>
          <w:i/>
          <w:iCs/>
          <w:sz w:val="20"/>
          <w:szCs w:val="20"/>
        </w:rPr>
        <w:t>!</w:t>
      </w:r>
      <w:r w:rsidR="004B2C20" w:rsidRPr="007D2C8C">
        <w:rPr>
          <w:rFonts w:ascii="Arial" w:hAnsi="Arial" w:cs="Arial"/>
          <w:sz w:val="20"/>
          <w:szCs w:val="20"/>
        </w:rPr>
        <w:t xml:space="preserve"> posted a statement on their YouTube channel where they claim Isakov is</w:t>
      </w:r>
      <w:r w:rsidR="008C09BC" w:rsidRPr="007D2C8C">
        <w:rPr>
          <w:rFonts w:ascii="Arial" w:hAnsi="Arial" w:cs="Arial"/>
          <w:sz w:val="20"/>
          <w:szCs w:val="20"/>
        </w:rPr>
        <w:t xml:space="preserve"> being</w:t>
      </w:r>
      <w:r w:rsidR="004B2C20" w:rsidRPr="007D2C8C">
        <w:rPr>
          <w:rFonts w:ascii="Arial" w:hAnsi="Arial" w:cs="Arial"/>
          <w:sz w:val="20"/>
          <w:szCs w:val="20"/>
        </w:rPr>
        <w:t xml:space="preserve"> held incommunicado in the 6</w:t>
      </w:r>
      <w:r w:rsidR="004B2C20" w:rsidRPr="007D2C8C">
        <w:rPr>
          <w:rFonts w:ascii="Arial" w:hAnsi="Arial" w:cs="Arial"/>
          <w:sz w:val="20"/>
          <w:szCs w:val="20"/>
          <w:vertAlign w:val="superscript"/>
        </w:rPr>
        <w:t>th</w:t>
      </w:r>
      <w:r w:rsidR="004B2C20" w:rsidRPr="007D2C8C">
        <w:rPr>
          <w:rFonts w:ascii="Arial" w:hAnsi="Arial" w:cs="Arial"/>
          <w:sz w:val="20"/>
          <w:szCs w:val="20"/>
        </w:rPr>
        <w:t xml:space="preserve"> branch of the Police Department in </w:t>
      </w:r>
      <w:proofErr w:type="spellStart"/>
      <w:r w:rsidR="004B2C20" w:rsidRPr="007D2C8C">
        <w:rPr>
          <w:rFonts w:ascii="Arial" w:hAnsi="Arial" w:cs="Arial"/>
          <w:sz w:val="20"/>
          <w:szCs w:val="20"/>
        </w:rPr>
        <w:t>Turkmenabat</w:t>
      </w:r>
      <w:proofErr w:type="spellEnd"/>
      <w:r w:rsidR="004B2C20" w:rsidRPr="007D2C8C">
        <w:rPr>
          <w:rFonts w:ascii="Arial" w:hAnsi="Arial" w:cs="Arial"/>
          <w:sz w:val="20"/>
          <w:szCs w:val="20"/>
        </w:rPr>
        <w:t xml:space="preserve"> notorious for prosecuting opposition figures and journalist, and using torture practises. </w:t>
      </w:r>
    </w:p>
    <w:p w14:paraId="44F78A38" w14:textId="1B20AA34" w:rsidR="005D2C37" w:rsidRPr="007D2C8C" w:rsidRDefault="005D2C37" w:rsidP="006A13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2C8C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7D2C8C">
        <w:rPr>
          <w:rFonts w:ascii="Arial" w:hAnsi="Arial" w:cs="Arial"/>
          <w:b/>
          <w:sz w:val="20"/>
          <w:szCs w:val="20"/>
        </w:rPr>
        <w:t xml:space="preserve"> </w:t>
      </w:r>
      <w:r w:rsidR="005837B6" w:rsidRPr="007D2C8C">
        <w:rPr>
          <w:rFonts w:ascii="Arial" w:hAnsi="Arial" w:cs="Arial"/>
          <w:sz w:val="20"/>
          <w:szCs w:val="20"/>
        </w:rPr>
        <w:t>Turkmen,</w:t>
      </w:r>
      <w:r w:rsidR="005837B6" w:rsidRPr="007D2C8C">
        <w:rPr>
          <w:rFonts w:ascii="Arial" w:hAnsi="Arial" w:cs="Arial"/>
          <w:b/>
          <w:sz w:val="20"/>
          <w:szCs w:val="20"/>
        </w:rPr>
        <w:t xml:space="preserve"> </w:t>
      </w:r>
      <w:r w:rsidR="009D598C" w:rsidRPr="007D2C8C">
        <w:rPr>
          <w:rFonts w:ascii="Arial" w:hAnsi="Arial" w:cs="Arial"/>
          <w:sz w:val="20"/>
          <w:szCs w:val="20"/>
        </w:rPr>
        <w:t>Russian, English</w:t>
      </w:r>
      <w:r w:rsidR="005837B6" w:rsidRPr="007D2C8C">
        <w:rPr>
          <w:rFonts w:ascii="Arial" w:hAnsi="Arial" w:cs="Arial"/>
          <w:sz w:val="20"/>
          <w:szCs w:val="20"/>
        </w:rPr>
        <w:t>.</w:t>
      </w:r>
    </w:p>
    <w:p w14:paraId="677E723D" w14:textId="77777777" w:rsidR="005D2C37" w:rsidRPr="007D2C8C" w:rsidRDefault="005D2C37" w:rsidP="006A136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7D2C8C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7D2C8C" w:rsidRDefault="005D2C37" w:rsidP="006A136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2F656C35" w:rsidR="005D2C37" w:rsidRPr="007D2C8C" w:rsidRDefault="005D2C37" w:rsidP="006A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C8C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5837B6" w:rsidRPr="007D2C8C">
        <w:rPr>
          <w:rFonts w:ascii="Arial" w:hAnsi="Arial" w:cs="Arial"/>
          <w:sz w:val="20"/>
          <w:szCs w:val="20"/>
        </w:rPr>
        <w:t>January</w:t>
      </w:r>
      <w:r w:rsidRPr="007D2C8C">
        <w:rPr>
          <w:rFonts w:ascii="Arial" w:hAnsi="Arial" w:cs="Arial"/>
          <w:sz w:val="20"/>
          <w:szCs w:val="20"/>
        </w:rPr>
        <w:t xml:space="preserve"> </w:t>
      </w:r>
      <w:r w:rsidR="006A1362" w:rsidRPr="007D2C8C">
        <w:rPr>
          <w:rFonts w:ascii="Arial" w:hAnsi="Arial" w:cs="Arial"/>
          <w:sz w:val="20"/>
          <w:szCs w:val="20"/>
        </w:rPr>
        <w:t xml:space="preserve">17, </w:t>
      </w:r>
      <w:r w:rsidRPr="007D2C8C">
        <w:rPr>
          <w:rFonts w:ascii="Arial" w:hAnsi="Arial" w:cs="Arial"/>
          <w:sz w:val="20"/>
          <w:szCs w:val="20"/>
        </w:rPr>
        <w:t>20</w:t>
      </w:r>
      <w:r w:rsidR="009D598C" w:rsidRPr="007D2C8C">
        <w:rPr>
          <w:rFonts w:ascii="Arial" w:hAnsi="Arial" w:cs="Arial"/>
          <w:sz w:val="20"/>
          <w:szCs w:val="20"/>
        </w:rPr>
        <w:t>2</w:t>
      </w:r>
      <w:r w:rsidR="005837B6" w:rsidRPr="007D2C8C">
        <w:rPr>
          <w:rFonts w:ascii="Arial" w:hAnsi="Arial" w:cs="Arial"/>
          <w:sz w:val="20"/>
          <w:szCs w:val="20"/>
        </w:rPr>
        <w:t>2</w:t>
      </w:r>
    </w:p>
    <w:p w14:paraId="2C5E5589" w14:textId="77777777" w:rsidR="005D2C37" w:rsidRPr="007D2C8C" w:rsidRDefault="005D2C37" w:rsidP="006A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C8C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7D2C8C" w:rsidRDefault="005D2C37" w:rsidP="006A13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70428990" w:rsidR="005D2C37" w:rsidRPr="007D2C8C" w:rsidRDefault="005D2C37" w:rsidP="006A13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2C8C">
        <w:rPr>
          <w:rFonts w:ascii="Arial" w:hAnsi="Arial" w:cs="Arial"/>
          <w:b/>
          <w:sz w:val="20"/>
          <w:szCs w:val="20"/>
        </w:rPr>
        <w:t>NAME AND</w:t>
      </w:r>
      <w:r w:rsidR="006A1362" w:rsidRPr="007D2C8C">
        <w:rPr>
          <w:rFonts w:ascii="Arial" w:hAnsi="Arial" w:cs="Arial"/>
          <w:b/>
          <w:sz w:val="20"/>
          <w:szCs w:val="20"/>
        </w:rPr>
        <w:t xml:space="preserve"> </w:t>
      </w:r>
      <w:r w:rsidRPr="007D2C8C">
        <w:rPr>
          <w:rFonts w:ascii="Arial" w:hAnsi="Arial" w:cs="Arial"/>
          <w:b/>
          <w:sz w:val="20"/>
          <w:szCs w:val="20"/>
        </w:rPr>
        <w:t xml:space="preserve">PRONOUN: </w:t>
      </w:r>
      <w:proofErr w:type="spellStart"/>
      <w:r w:rsidR="0061535C" w:rsidRPr="007D2C8C">
        <w:rPr>
          <w:rFonts w:ascii="Arial" w:hAnsi="Arial" w:cs="Arial"/>
          <w:b/>
          <w:sz w:val="20"/>
          <w:szCs w:val="20"/>
        </w:rPr>
        <w:t>Azat</w:t>
      </w:r>
      <w:proofErr w:type="spellEnd"/>
      <w:r w:rsidR="0061535C" w:rsidRPr="007D2C8C">
        <w:rPr>
          <w:rFonts w:ascii="Arial" w:hAnsi="Arial" w:cs="Arial"/>
          <w:b/>
          <w:sz w:val="20"/>
          <w:szCs w:val="20"/>
        </w:rPr>
        <w:t xml:space="preserve"> Isakov</w:t>
      </w:r>
      <w:r w:rsidR="005837B6" w:rsidRPr="007D2C8C">
        <w:rPr>
          <w:rFonts w:ascii="Arial" w:hAnsi="Arial" w:cs="Arial"/>
          <w:b/>
          <w:sz w:val="20"/>
          <w:szCs w:val="20"/>
        </w:rPr>
        <w:t xml:space="preserve"> </w:t>
      </w:r>
      <w:r w:rsidR="005837B6" w:rsidRPr="007D2C8C">
        <w:rPr>
          <w:rFonts w:ascii="Arial" w:hAnsi="Arial" w:cs="Arial"/>
          <w:sz w:val="20"/>
          <w:szCs w:val="20"/>
        </w:rPr>
        <w:t>(</w:t>
      </w:r>
      <w:r w:rsidR="0061535C" w:rsidRPr="007D2C8C">
        <w:rPr>
          <w:rFonts w:ascii="Arial" w:hAnsi="Arial" w:cs="Arial"/>
          <w:sz w:val="20"/>
          <w:szCs w:val="20"/>
        </w:rPr>
        <w:t>he/him</w:t>
      </w:r>
      <w:r w:rsidR="005837B6" w:rsidRPr="007D2C8C">
        <w:rPr>
          <w:rFonts w:ascii="Arial" w:hAnsi="Arial" w:cs="Arial"/>
          <w:sz w:val="20"/>
          <w:szCs w:val="20"/>
        </w:rPr>
        <w:t>)</w:t>
      </w:r>
    </w:p>
    <w:p w14:paraId="34493282" w14:textId="38A358BA" w:rsidR="005D2C37" w:rsidRPr="007D2C8C" w:rsidRDefault="005D2C37" w:rsidP="006A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D61DE1" w14:textId="6120AAD5" w:rsidR="00B92AEC" w:rsidRPr="006A1362" w:rsidRDefault="000C6196" w:rsidP="006A1362">
      <w:pPr>
        <w:spacing w:line="240" w:lineRule="auto"/>
        <w:rPr>
          <w:rFonts w:ascii="Arial" w:hAnsi="Arial" w:cs="Arial"/>
        </w:rPr>
      </w:pPr>
      <w:r w:rsidRPr="006A1362">
        <w:rPr>
          <w:rFonts w:ascii="Arial" w:hAnsi="Arial" w:cs="Arial"/>
        </w:rPr>
        <w:softHyphen/>
      </w:r>
      <w:r w:rsidRPr="006A1362">
        <w:rPr>
          <w:rFonts w:ascii="Arial" w:hAnsi="Arial" w:cs="Arial"/>
        </w:rPr>
        <w:softHyphen/>
      </w:r>
      <w:r w:rsidRPr="006A1362">
        <w:rPr>
          <w:rFonts w:ascii="Arial" w:hAnsi="Arial" w:cs="Arial"/>
        </w:rPr>
        <w:softHyphen/>
      </w:r>
      <w:r w:rsidRPr="006A1362">
        <w:rPr>
          <w:rFonts w:ascii="Arial" w:hAnsi="Arial" w:cs="Arial"/>
        </w:rPr>
        <w:softHyphen/>
      </w:r>
      <w:r w:rsidRPr="006A1362">
        <w:rPr>
          <w:rFonts w:ascii="Arial" w:hAnsi="Arial" w:cs="Arial"/>
        </w:rPr>
        <w:softHyphen/>
      </w:r>
    </w:p>
    <w:sectPr w:rsidR="00B92AEC" w:rsidRPr="006A1362" w:rsidSect="00600CDF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5772" w14:textId="77777777" w:rsidR="00333A1A" w:rsidRDefault="00333A1A">
      <w:r>
        <w:separator/>
      </w:r>
    </w:p>
  </w:endnote>
  <w:endnote w:type="continuationSeparator" w:id="0">
    <w:p w14:paraId="02EC914A" w14:textId="77777777" w:rsidR="00333A1A" w:rsidRDefault="0033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8E54" w14:textId="77777777" w:rsidR="00600CDF" w:rsidRDefault="00600CDF" w:rsidP="00600CD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17E00BD4" w14:textId="77777777" w:rsidR="00600CDF" w:rsidRDefault="00600CDF" w:rsidP="00600CD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04E02DC5" w14:textId="77777777" w:rsidR="00600CDF" w:rsidRDefault="00600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7D9F" w14:textId="53C3FEFF" w:rsidR="00961C13" w:rsidRDefault="00961C1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A6C5B" wp14:editId="0D020FA8">
          <wp:simplePos x="0" y="0"/>
          <wp:positionH relativeFrom="column">
            <wp:posOffset>254643</wp:posOffset>
          </wp:positionH>
          <wp:positionV relativeFrom="paragraph">
            <wp:posOffset>-498322</wp:posOffset>
          </wp:positionV>
          <wp:extent cx="5943600" cy="911225"/>
          <wp:effectExtent l="0" t="0" r="0" b="3175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40A0" w14:textId="77777777" w:rsidR="00333A1A" w:rsidRDefault="00333A1A">
      <w:r>
        <w:separator/>
      </w:r>
    </w:p>
  </w:footnote>
  <w:footnote w:type="continuationSeparator" w:id="0">
    <w:p w14:paraId="6C11D22F" w14:textId="77777777" w:rsidR="00333A1A" w:rsidRDefault="0033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1A7C3EE2" w:rsidR="00355617" w:rsidRDefault="006F7E7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630D87">
      <w:rPr>
        <w:sz w:val="16"/>
        <w:szCs w:val="16"/>
      </w:rPr>
      <w:t>163/21</w:t>
    </w:r>
    <w:r w:rsidR="007A3AEA">
      <w:rPr>
        <w:sz w:val="16"/>
        <w:szCs w:val="16"/>
      </w:rPr>
      <w:t xml:space="preserve"> Index: </w:t>
    </w:r>
    <w:r w:rsidR="0075170B" w:rsidRPr="0075170B">
      <w:rPr>
        <w:sz w:val="16"/>
        <w:szCs w:val="16"/>
      </w:rPr>
      <w:t>EUR 61/5015/2021</w:t>
    </w:r>
    <w:r w:rsidR="0075170B">
      <w:rPr>
        <w:sz w:val="16"/>
        <w:szCs w:val="16"/>
      </w:rPr>
      <w:t xml:space="preserve"> </w:t>
    </w:r>
    <w:r w:rsidR="00626C25" w:rsidRPr="0075170B">
      <w:rPr>
        <w:sz w:val="16"/>
        <w:szCs w:val="16"/>
      </w:rPr>
      <w:t>Turkmenistan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626C25">
      <w:rPr>
        <w:sz w:val="16"/>
        <w:szCs w:val="16"/>
      </w:rPr>
      <w:t xml:space="preserve">November </w:t>
    </w:r>
    <w:r w:rsidR="006A1362">
      <w:rPr>
        <w:sz w:val="16"/>
        <w:szCs w:val="16"/>
      </w:rPr>
      <w:t xml:space="preserve">22, </w:t>
    </w:r>
    <w:r w:rsidR="00626C25">
      <w:rPr>
        <w:sz w:val="16"/>
        <w:szCs w:val="16"/>
      </w:rPr>
      <w:t>2021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1BF765BB" w:rsidR="00E45B15" w:rsidRDefault="00600CDF" w:rsidP="00600CDF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163/21 Index: </w:t>
    </w:r>
    <w:r w:rsidRPr="0075170B">
      <w:rPr>
        <w:sz w:val="16"/>
        <w:szCs w:val="16"/>
      </w:rPr>
      <w:t>EUR 61/5015/2021</w:t>
    </w:r>
    <w:r>
      <w:rPr>
        <w:sz w:val="16"/>
        <w:szCs w:val="16"/>
      </w:rPr>
      <w:t xml:space="preserve"> </w:t>
    </w:r>
    <w:r w:rsidRPr="0075170B">
      <w:rPr>
        <w:sz w:val="16"/>
        <w:szCs w:val="16"/>
      </w:rPr>
      <w:t>Turkmenistan</w:t>
    </w:r>
    <w:r>
      <w:rPr>
        <w:sz w:val="16"/>
        <w:szCs w:val="16"/>
      </w:rPr>
      <w:tab/>
    </w:r>
    <w:r>
      <w:rPr>
        <w:sz w:val="16"/>
        <w:szCs w:val="16"/>
      </w:rPr>
      <w:tab/>
      <w:t>Date: November 22, 2021</w:t>
    </w:r>
  </w:p>
  <w:p w14:paraId="7D068348" w14:textId="77777777" w:rsidR="00600CDF" w:rsidRPr="00600CDF" w:rsidRDefault="00600CDF" w:rsidP="00600CDF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7.3pt;height:7.3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3002D"/>
    <w:multiLevelType w:val="multilevel"/>
    <w:tmpl w:val="DE3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93B3F"/>
    <w:multiLevelType w:val="hybridMultilevel"/>
    <w:tmpl w:val="20361E2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495273B"/>
    <w:multiLevelType w:val="multilevel"/>
    <w:tmpl w:val="79787F56"/>
    <w:numStyleLink w:val="AINumberedList"/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461FB"/>
    <w:multiLevelType w:val="multilevel"/>
    <w:tmpl w:val="5B58B218"/>
    <w:numStyleLink w:val="AIBulletList"/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16DB6"/>
    <w:multiLevelType w:val="multilevel"/>
    <w:tmpl w:val="5B58B218"/>
    <w:numStyleLink w:val="AIBulletList"/>
  </w:abstractNum>
  <w:abstractNum w:abstractNumId="2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555"/>
    <w:multiLevelType w:val="multilevel"/>
    <w:tmpl w:val="5B58B218"/>
    <w:numStyleLink w:val="AIBulletList"/>
  </w:abstractNum>
  <w:abstractNum w:abstractNumId="2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4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5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1"/>
  </w:num>
  <w:num w:numId="5">
    <w:abstractNumId w:val="5"/>
  </w:num>
  <w:num w:numId="6">
    <w:abstractNumId w:val="22"/>
  </w:num>
  <w:num w:numId="7">
    <w:abstractNumId w:val="20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21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  <w:num w:numId="20">
    <w:abstractNumId w:val="19"/>
  </w:num>
  <w:num w:numId="21">
    <w:abstractNumId w:val="4"/>
  </w:num>
  <w:num w:numId="22">
    <w:abstractNumId w:val="25"/>
  </w:num>
  <w:num w:numId="23">
    <w:abstractNumId w:val="1"/>
  </w:num>
  <w:num w:numId="24">
    <w:abstractNumId w:val="2"/>
  </w:num>
  <w:num w:numId="25">
    <w:abstractNumId w:val="17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6C2"/>
    <w:rsid w:val="00001383"/>
    <w:rsid w:val="00001E20"/>
    <w:rsid w:val="00004D79"/>
    <w:rsid w:val="000058B2"/>
    <w:rsid w:val="00006629"/>
    <w:rsid w:val="00012859"/>
    <w:rsid w:val="0002386F"/>
    <w:rsid w:val="00025DB7"/>
    <w:rsid w:val="00026F2C"/>
    <w:rsid w:val="000430F4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2E40"/>
    <w:rsid w:val="000B307E"/>
    <w:rsid w:val="000B4A38"/>
    <w:rsid w:val="000B7001"/>
    <w:rsid w:val="000C2A0D"/>
    <w:rsid w:val="000C5EB4"/>
    <w:rsid w:val="000C6196"/>
    <w:rsid w:val="000D0ABB"/>
    <w:rsid w:val="000D2EB4"/>
    <w:rsid w:val="000D70C1"/>
    <w:rsid w:val="000E0D61"/>
    <w:rsid w:val="000E57D4"/>
    <w:rsid w:val="000E6621"/>
    <w:rsid w:val="000F3012"/>
    <w:rsid w:val="00100FE4"/>
    <w:rsid w:val="0010425E"/>
    <w:rsid w:val="00106837"/>
    <w:rsid w:val="00106D61"/>
    <w:rsid w:val="00111234"/>
    <w:rsid w:val="0011180D"/>
    <w:rsid w:val="0011438A"/>
    <w:rsid w:val="00114556"/>
    <w:rsid w:val="00114D3A"/>
    <w:rsid w:val="0012544D"/>
    <w:rsid w:val="001300C3"/>
    <w:rsid w:val="00130B8A"/>
    <w:rsid w:val="0014617E"/>
    <w:rsid w:val="001526C3"/>
    <w:rsid w:val="00152CF1"/>
    <w:rsid w:val="001561F4"/>
    <w:rsid w:val="0016118D"/>
    <w:rsid w:val="001648DB"/>
    <w:rsid w:val="00174398"/>
    <w:rsid w:val="00176678"/>
    <w:rsid w:val="001773D1"/>
    <w:rsid w:val="00177779"/>
    <w:rsid w:val="00181D2E"/>
    <w:rsid w:val="0019118D"/>
    <w:rsid w:val="00194CD5"/>
    <w:rsid w:val="001A635D"/>
    <w:rsid w:val="001A67BB"/>
    <w:rsid w:val="001A6AC9"/>
    <w:rsid w:val="001A7ADB"/>
    <w:rsid w:val="001D52A5"/>
    <w:rsid w:val="001E2045"/>
    <w:rsid w:val="001E3135"/>
    <w:rsid w:val="001E5AC1"/>
    <w:rsid w:val="00201189"/>
    <w:rsid w:val="002036C0"/>
    <w:rsid w:val="00215C3E"/>
    <w:rsid w:val="00215E33"/>
    <w:rsid w:val="00225A11"/>
    <w:rsid w:val="0023651A"/>
    <w:rsid w:val="002558D7"/>
    <w:rsid w:val="0025792F"/>
    <w:rsid w:val="00261CC7"/>
    <w:rsid w:val="002627DF"/>
    <w:rsid w:val="002665C3"/>
    <w:rsid w:val="00267383"/>
    <w:rsid w:val="002703E7"/>
    <w:rsid w:val="002709C3"/>
    <w:rsid w:val="002739C9"/>
    <w:rsid w:val="00273E9A"/>
    <w:rsid w:val="002940B5"/>
    <w:rsid w:val="002A2F36"/>
    <w:rsid w:val="002A6145"/>
    <w:rsid w:val="002B1F88"/>
    <w:rsid w:val="002B2E9B"/>
    <w:rsid w:val="002C06A6"/>
    <w:rsid w:val="002C5FE4"/>
    <w:rsid w:val="002C7F1F"/>
    <w:rsid w:val="002D48CD"/>
    <w:rsid w:val="002D5454"/>
    <w:rsid w:val="002E3658"/>
    <w:rsid w:val="002F3C80"/>
    <w:rsid w:val="002F6DE8"/>
    <w:rsid w:val="0031230A"/>
    <w:rsid w:val="00313E8B"/>
    <w:rsid w:val="00317280"/>
    <w:rsid w:val="00320461"/>
    <w:rsid w:val="00323DDB"/>
    <w:rsid w:val="00330D59"/>
    <w:rsid w:val="00333A1A"/>
    <w:rsid w:val="0033624A"/>
    <w:rsid w:val="003373A5"/>
    <w:rsid w:val="00337826"/>
    <w:rsid w:val="003400C8"/>
    <w:rsid w:val="0034128A"/>
    <w:rsid w:val="0034324D"/>
    <w:rsid w:val="003462C9"/>
    <w:rsid w:val="0035329F"/>
    <w:rsid w:val="00355617"/>
    <w:rsid w:val="0036164F"/>
    <w:rsid w:val="00376EF4"/>
    <w:rsid w:val="003848ED"/>
    <w:rsid w:val="003904F0"/>
    <w:rsid w:val="003975C9"/>
    <w:rsid w:val="003A6F48"/>
    <w:rsid w:val="003B294A"/>
    <w:rsid w:val="003C1D72"/>
    <w:rsid w:val="003C284A"/>
    <w:rsid w:val="003C3210"/>
    <w:rsid w:val="003C5EEA"/>
    <w:rsid w:val="003C7CB6"/>
    <w:rsid w:val="003F3D5D"/>
    <w:rsid w:val="003F7B0E"/>
    <w:rsid w:val="0042210F"/>
    <w:rsid w:val="004334BF"/>
    <w:rsid w:val="00435253"/>
    <w:rsid w:val="004408A1"/>
    <w:rsid w:val="00442E5B"/>
    <w:rsid w:val="0044379B"/>
    <w:rsid w:val="00445D50"/>
    <w:rsid w:val="00453538"/>
    <w:rsid w:val="004603A2"/>
    <w:rsid w:val="00465486"/>
    <w:rsid w:val="00475B4D"/>
    <w:rsid w:val="00486088"/>
    <w:rsid w:val="00492FA8"/>
    <w:rsid w:val="004A1BDD"/>
    <w:rsid w:val="004A3186"/>
    <w:rsid w:val="004B1E15"/>
    <w:rsid w:val="004B2367"/>
    <w:rsid w:val="004B2C20"/>
    <w:rsid w:val="004B381D"/>
    <w:rsid w:val="004C265C"/>
    <w:rsid w:val="004C71F5"/>
    <w:rsid w:val="004D41DC"/>
    <w:rsid w:val="004E6078"/>
    <w:rsid w:val="004E7F17"/>
    <w:rsid w:val="004F72F8"/>
    <w:rsid w:val="00504FBC"/>
    <w:rsid w:val="0050503E"/>
    <w:rsid w:val="00505B30"/>
    <w:rsid w:val="00515B24"/>
    <w:rsid w:val="00517E88"/>
    <w:rsid w:val="005363CA"/>
    <w:rsid w:val="00542F58"/>
    <w:rsid w:val="00545423"/>
    <w:rsid w:val="00545901"/>
    <w:rsid w:val="00547E71"/>
    <w:rsid w:val="00565462"/>
    <w:rsid w:val="005668D0"/>
    <w:rsid w:val="0057222E"/>
    <w:rsid w:val="00572CCD"/>
    <w:rsid w:val="0057440A"/>
    <w:rsid w:val="00581623"/>
    <w:rsid w:val="00581A12"/>
    <w:rsid w:val="0058316A"/>
    <w:rsid w:val="005837B6"/>
    <w:rsid w:val="00584477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5C88"/>
    <w:rsid w:val="005F0355"/>
    <w:rsid w:val="005F1BAF"/>
    <w:rsid w:val="005F24C4"/>
    <w:rsid w:val="005F5E43"/>
    <w:rsid w:val="00600CDF"/>
    <w:rsid w:val="00606108"/>
    <w:rsid w:val="0061535C"/>
    <w:rsid w:val="006201FC"/>
    <w:rsid w:val="00620ADD"/>
    <w:rsid w:val="006235D9"/>
    <w:rsid w:val="00626C25"/>
    <w:rsid w:val="00630D87"/>
    <w:rsid w:val="00636449"/>
    <w:rsid w:val="00640EF2"/>
    <w:rsid w:val="0064718C"/>
    <w:rsid w:val="0065049B"/>
    <w:rsid w:val="00650D73"/>
    <w:rsid w:val="006558EE"/>
    <w:rsid w:val="00657231"/>
    <w:rsid w:val="006610FF"/>
    <w:rsid w:val="00667FBC"/>
    <w:rsid w:val="0067206E"/>
    <w:rsid w:val="00687EC5"/>
    <w:rsid w:val="0069571A"/>
    <w:rsid w:val="006A0BB9"/>
    <w:rsid w:val="006A1362"/>
    <w:rsid w:val="006B12FA"/>
    <w:rsid w:val="006B461E"/>
    <w:rsid w:val="006C272F"/>
    <w:rsid w:val="006C3C21"/>
    <w:rsid w:val="006C7A31"/>
    <w:rsid w:val="006F4C28"/>
    <w:rsid w:val="006F7E75"/>
    <w:rsid w:val="0070300C"/>
    <w:rsid w:val="0070364E"/>
    <w:rsid w:val="007104E8"/>
    <w:rsid w:val="007156FC"/>
    <w:rsid w:val="00716942"/>
    <w:rsid w:val="007173E9"/>
    <w:rsid w:val="00727519"/>
    <w:rsid w:val="00727CA7"/>
    <w:rsid w:val="0073431C"/>
    <w:rsid w:val="007365CB"/>
    <w:rsid w:val="007440A5"/>
    <w:rsid w:val="00746CC7"/>
    <w:rsid w:val="0075170B"/>
    <w:rsid w:val="00753B95"/>
    <w:rsid w:val="007656E7"/>
    <w:rsid w:val="007666A4"/>
    <w:rsid w:val="00773365"/>
    <w:rsid w:val="00781624"/>
    <w:rsid w:val="00781E3C"/>
    <w:rsid w:val="007858BA"/>
    <w:rsid w:val="00793300"/>
    <w:rsid w:val="007A2ABA"/>
    <w:rsid w:val="007A3AEA"/>
    <w:rsid w:val="007A7AAB"/>
    <w:rsid w:val="007A7F97"/>
    <w:rsid w:val="007B4F3E"/>
    <w:rsid w:val="007B7197"/>
    <w:rsid w:val="007C6CD0"/>
    <w:rsid w:val="007D0ADE"/>
    <w:rsid w:val="007D2C8C"/>
    <w:rsid w:val="007F0764"/>
    <w:rsid w:val="007F6B04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54061"/>
    <w:rsid w:val="00864035"/>
    <w:rsid w:val="00866873"/>
    <w:rsid w:val="008763F4"/>
    <w:rsid w:val="00876600"/>
    <w:rsid w:val="008849EA"/>
    <w:rsid w:val="008853DB"/>
    <w:rsid w:val="00891FE8"/>
    <w:rsid w:val="008B3598"/>
    <w:rsid w:val="008C09BC"/>
    <w:rsid w:val="008C6F30"/>
    <w:rsid w:val="008D16ED"/>
    <w:rsid w:val="008D2A6B"/>
    <w:rsid w:val="008D31B4"/>
    <w:rsid w:val="008D49A5"/>
    <w:rsid w:val="008D5D45"/>
    <w:rsid w:val="008E0B66"/>
    <w:rsid w:val="008E172D"/>
    <w:rsid w:val="008F7DBD"/>
    <w:rsid w:val="00902730"/>
    <w:rsid w:val="00906C9F"/>
    <w:rsid w:val="00921577"/>
    <w:rsid w:val="009259E1"/>
    <w:rsid w:val="00942DC8"/>
    <w:rsid w:val="0095188F"/>
    <w:rsid w:val="009550A0"/>
    <w:rsid w:val="009573C0"/>
    <w:rsid w:val="00960C64"/>
    <w:rsid w:val="00961C13"/>
    <w:rsid w:val="0096221B"/>
    <w:rsid w:val="00963D4F"/>
    <w:rsid w:val="00964A50"/>
    <w:rsid w:val="0097218E"/>
    <w:rsid w:val="00975457"/>
    <w:rsid w:val="00980425"/>
    <w:rsid w:val="0098759B"/>
    <w:rsid w:val="00991C69"/>
    <w:rsid w:val="009923C0"/>
    <w:rsid w:val="00995A8B"/>
    <w:rsid w:val="009A535D"/>
    <w:rsid w:val="009B46E7"/>
    <w:rsid w:val="009B78FE"/>
    <w:rsid w:val="009C0439"/>
    <w:rsid w:val="009C3521"/>
    <w:rsid w:val="009C4461"/>
    <w:rsid w:val="009C6B5A"/>
    <w:rsid w:val="009D598C"/>
    <w:rsid w:val="009E097D"/>
    <w:rsid w:val="009E1174"/>
    <w:rsid w:val="009E21B6"/>
    <w:rsid w:val="009E7E6E"/>
    <w:rsid w:val="00A020F8"/>
    <w:rsid w:val="00A07E67"/>
    <w:rsid w:val="00A2368A"/>
    <w:rsid w:val="00A25700"/>
    <w:rsid w:val="00A26EBD"/>
    <w:rsid w:val="00A309F8"/>
    <w:rsid w:val="00A31F72"/>
    <w:rsid w:val="00A41FC6"/>
    <w:rsid w:val="00A44B1B"/>
    <w:rsid w:val="00A4583A"/>
    <w:rsid w:val="00A47B23"/>
    <w:rsid w:val="00A62D70"/>
    <w:rsid w:val="00A67B1B"/>
    <w:rsid w:val="00A70D9D"/>
    <w:rsid w:val="00A7548F"/>
    <w:rsid w:val="00A81673"/>
    <w:rsid w:val="00A85236"/>
    <w:rsid w:val="00A90EA6"/>
    <w:rsid w:val="00A93369"/>
    <w:rsid w:val="00AB5744"/>
    <w:rsid w:val="00AB5C6E"/>
    <w:rsid w:val="00AB7E5D"/>
    <w:rsid w:val="00AC15B7"/>
    <w:rsid w:val="00AC367F"/>
    <w:rsid w:val="00AE00AC"/>
    <w:rsid w:val="00AE4214"/>
    <w:rsid w:val="00AF0FCD"/>
    <w:rsid w:val="00AF5FF0"/>
    <w:rsid w:val="00B05723"/>
    <w:rsid w:val="00B05AC8"/>
    <w:rsid w:val="00B11B66"/>
    <w:rsid w:val="00B15AC6"/>
    <w:rsid w:val="00B206A8"/>
    <w:rsid w:val="00B26832"/>
    <w:rsid w:val="00B27341"/>
    <w:rsid w:val="00B356B1"/>
    <w:rsid w:val="00B408D4"/>
    <w:rsid w:val="00B52B01"/>
    <w:rsid w:val="00B644DD"/>
    <w:rsid w:val="00B6690B"/>
    <w:rsid w:val="00B66EC3"/>
    <w:rsid w:val="00B71E3B"/>
    <w:rsid w:val="00B74CA2"/>
    <w:rsid w:val="00B7545C"/>
    <w:rsid w:val="00B77090"/>
    <w:rsid w:val="00B7799B"/>
    <w:rsid w:val="00B8058C"/>
    <w:rsid w:val="00B82DD9"/>
    <w:rsid w:val="00B90855"/>
    <w:rsid w:val="00B92AEC"/>
    <w:rsid w:val="00B957E6"/>
    <w:rsid w:val="00B97626"/>
    <w:rsid w:val="00BA0E81"/>
    <w:rsid w:val="00BA268C"/>
    <w:rsid w:val="00BA6913"/>
    <w:rsid w:val="00BB072E"/>
    <w:rsid w:val="00BB0B3B"/>
    <w:rsid w:val="00BB1A22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020E"/>
    <w:rsid w:val="00C92242"/>
    <w:rsid w:val="00C934DE"/>
    <w:rsid w:val="00C93CB2"/>
    <w:rsid w:val="00CA13A3"/>
    <w:rsid w:val="00CA51AF"/>
    <w:rsid w:val="00CA5CB1"/>
    <w:rsid w:val="00CD0ABA"/>
    <w:rsid w:val="00CD2995"/>
    <w:rsid w:val="00CD3897"/>
    <w:rsid w:val="00CD5758"/>
    <w:rsid w:val="00CE40BB"/>
    <w:rsid w:val="00CF7805"/>
    <w:rsid w:val="00D007F8"/>
    <w:rsid w:val="00D030C9"/>
    <w:rsid w:val="00D049E0"/>
    <w:rsid w:val="00D05A52"/>
    <w:rsid w:val="00D114C6"/>
    <w:rsid w:val="00D13D14"/>
    <w:rsid w:val="00D142D0"/>
    <w:rsid w:val="00D23D90"/>
    <w:rsid w:val="00D26BF9"/>
    <w:rsid w:val="00D35879"/>
    <w:rsid w:val="00D41126"/>
    <w:rsid w:val="00D47210"/>
    <w:rsid w:val="00D52E2E"/>
    <w:rsid w:val="00D54217"/>
    <w:rsid w:val="00D62977"/>
    <w:rsid w:val="00D631DA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A0417"/>
    <w:rsid w:val="00DA0782"/>
    <w:rsid w:val="00DB7D74"/>
    <w:rsid w:val="00DC65A4"/>
    <w:rsid w:val="00DD346F"/>
    <w:rsid w:val="00DE0CAD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17CF"/>
    <w:rsid w:val="00E63CEF"/>
    <w:rsid w:val="00E65D5E"/>
    <w:rsid w:val="00E67C6B"/>
    <w:rsid w:val="00E707D9"/>
    <w:rsid w:val="00E71DD1"/>
    <w:rsid w:val="00E74ACB"/>
    <w:rsid w:val="00E7569C"/>
    <w:rsid w:val="00E76516"/>
    <w:rsid w:val="00E778FE"/>
    <w:rsid w:val="00EA1562"/>
    <w:rsid w:val="00EA68CE"/>
    <w:rsid w:val="00EB1C45"/>
    <w:rsid w:val="00EB4D98"/>
    <w:rsid w:val="00EB51EB"/>
    <w:rsid w:val="00EC677A"/>
    <w:rsid w:val="00ED0B08"/>
    <w:rsid w:val="00ED35F8"/>
    <w:rsid w:val="00EF284E"/>
    <w:rsid w:val="00F03E86"/>
    <w:rsid w:val="00F04BC8"/>
    <w:rsid w:val="00F25445"/>
    <w:rsid w:val="00F322A8"/>
    <w:rsid w:val="00F33038"/>
    <w:rsid w:val="00F3436F"/>
    <w:rsid w:val="00F4305B"/>
    <w:rsid w:val="00F45927"/>
    <w:rsid w:val="00F57E73"/>
    <w:rsid w:val="00F65D4B"/>
    <w:rsid w:val="00F7577A"/>
    <w:rsid w:val="00F771BD"/>
    <w:rsid w:val="00F83EDB"/>
    <w:rsid w:val="00F854B3"/>
    <w:rsid w:val="00F91619"/>
    <w:rsid w:val="00F93094"/>
    <w:rsid w:val="00F9400E"/>
    <w:rsid w:val="00FA1C07"/>
    <w:rsid w:val="00FA48E3"/>
    <w:rsid w:val="00FA4AE1"/>
    <w:rsid w:val="00FA4E88"/>
    <w:rsid w:val="00FA7368"/>
    <w:rsid w:val="00FB2CBD"/>
    <w:rsid w:val="00FB54DD"/>
    <w:rsid w:val="00FB6A97"/>
    <w:rsid w:val="00FC01A6"/>
    <w:rsid w:val="00FC0407"/>
    <w:rsid w:val="00FC18ED"/>
    <w:rsid w:val="00FD5526"/>
    <w:rsid w:val="00FE5ED2"/>
    <w:rsid w:val="00FF4725"/>
    <w:rsid w:val="00FF5E3F"/>
    <w:rsid w:val="00FF77C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IAdditionalinformationtext">
    <w:name w:val="AI Additional information text"/>
    <w:basedOn w:val="Normal"/>
    <w:rsid w:val="0067206E"/>
    <w:pPr>
      <w:widowControl/>
      <w:tabs>
        <w:tab w:val="left" w:pos="567"/>
      </w:tabs>
      <w:suppressAutoHyphens w:val="0"/>
      <w:adjustRightInd w:val="0"/>
      <w:snapToGrid w:val="0"/>
      <w:spacing w:after="240"/>
    </w:pPr>
    <w:rPr>
      <w:rFonts w:ascii="Arial" w:eastAsia="SimSun" w:hAnsi="Arial"/>
      <w:color w:val="auto"/>
      <w:szCs w:val="20"/>
      <w:lang w:eastAsia="en-US"/>
    </w:rPr>
  </w:style>
  <w:style w:type="paragraph" w:customStyle="1" w:styleId="paragraph">
    <w:name w:val="paragraph"/>
    <w:basedOn w:val="Normal"/>
    <w:rsid w:val="00600CDF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600CDF"/>
  </w:style>
  <w:style w:type="character" w:customStyle="1" w:styleId="eop">
    <w:name w:val="eop"/>
    <w:basedOn w:val="DefaultParagraphFont"/>
    <w:rsid w:val="00600CDF"/>
  </w:style>
  <w:style w:type="character" w:styleId="Strong">
    <w:name w:val="Strong"/>
    <w:basedOn w:val="DefaultParagraphFont"/>
    <w:uiPriority w:val="22"/>
    <w:qFormat/>
    <w:rsid w:val="00A4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usa.tmembassy.gov.tm/en/contac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turkmenembassyus@verizo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o.saparov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turkmenistan@un.int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4" ma:contentTypeDescription="Create a new document." ma:contentTypeScope="" ma:versionID="2c24ad38755b43c208ceca97a27eba1b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f9d01a8e110aad9e1f0dea0d060fd074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C71F6-6AC6-4A18-84D6-B18CFC635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EF109-8BDF-4855-A748-F5F052185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ED6A3-11CE-4136-93BE-08DA3739A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2019-01-25T20:51:00Z</cp:lastPrinted>
  <dcterms:created xsi:type="dcterms:W3CDTF">2021-12-28T23:28:00Z</dcterms:created>
  <dcterms:modified xsi:type="dcterms:W3CDTF">2021-12-28T23:28:00Z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