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8DD844" w14:textId="77777777" w:rsidR="00230485" w:rsidRPr="008F5971" w:rsidRDefault="00230485" w:rsidP="00672E1A">
      <w:pPr>
        <w:pStyle w:val="AIUrgentActionTopHeading"/>
        <w:tabs>
          <w:tab w:val="clear" w:pos="567"/>
        </w:tabs>
        <w:spacing w:line="240" w:lineRule="auto"/>
        <w:rPr>
          <w:rFonts w:cs="Arial"/>
          <w:sz w:val="60"/>
          <w:szCs w:val="60"/>
        </w:rPr>
      </w:pPr>
      <w:bookmarkStart w:id="0" w:name="_Hlk66453081"/>
      <w:r w:rsidRPr="008F5971">
        <w:rPr>
          <w:rFonts w:cs="Arial"/>
          <w:sz w:val="60"/>
          <w:szCs w:val="60"/>
          <w:highlight w:val="yellow"/>
        </w:rPr>
        <w:t>URGENT ACTION</w:t>
      </w:r>
    </w:p>
    <w:p w14:paraId="4AAE7069" w14:textId="77777777" w:rsidR="00230485" w:rsidRPr="00672E1A" w:rsidRDefault="00230485" w:rsidP="00672E1A">
      <w:pPr>
        <w:pStyle w:val="Default"/>
        <w:rPr>
          <w:b/>
          <w:sz w:val="16"/>
          <w:szCs w:val="16"/>
        </w:rPr>
      </w:pPr>
    </w:p>
    <w:p w14:paraId="211B3F78" w14:textId="77777777" w:rsidR="00230485" w:rsidRPr="00C03A6A" w:rsidRDefault="00230485" w:rsidP="00672E1A">
      <w:pPr>
        <w:spacing w:after="0" w:line="240" w:lineRule="auto"/>
        <w:rPr>
          <w:rFonts w:ascii="Arial" w:hAnsi="Arial" w:cs="Arial"/>
          <w:b/>
          <w:sz w:val="34"/>
          <w:szCs w:val="34"/>
          <w:lang w:eastAsia="es-MX"/>
        </w:rPr>
      </w:pPr>
      <w:r w:rsidRPr="00C03A6A">
        <w:rPr>
          <w:rFonts w:ascii="Arial" w:hAnsi="Arial" w:cs="Arial"/>
          <w:b/>
          <w:sz w:val="34"/>
          <w:szCs w:val="34"/>
          <w:lang w:eastAsia="es-MX"/>
        </w:rPr>
        <w:t xml:space="preserve">FEARS OF TORTURE FOR ABDUCTED ACTIVIST </w:t>
      </w:r>
    </w:p>
    <w:p w14:paraId="2D5E9179" w14:textId="41A7D23E" w:rsidR="00230485" w:rsidRPr="00672E1A" w:rsidRDefault="00230485" w:rsidP="00672E1A">
      <w:pPr>
        <w:spacing w:after="0" w:line="240" w:lineRule="auto"/>
        <w:rPr>
          <w:rFonts w:ascii="Arial" w:hAnsi="Arial" w:cs="Arial"/>
          <w:b/>
          <w:sz w:val="22"/>
          <w:szCs w:val="22"/>
          <w:lang w:eastAsia="es-MX"/>
        </w:rPr>
      </w:pPr>
      <w:r w:rsidRPr="00672E1A">
        <w:rPr>
          <w:rFonts w:ascii="Arial" w:hAnsi="Arial" w:cs="Arial"/>
          <w:b/>
          <w:sz w:val="22"/>
          <w:szCs w:val="22"/>
          <w:lang w:eastAsia="es-MX"/>
        </w:rPr>
        <w:t xml:space="preserve">Steve </w:t>
      </w:r>
      <w:proofErr w:type="spellStart"/>
      <w:r w:rsidRPr="00672E1A">
        <w:rPr>
          <w:rFonts w:ascii="Arial" w:hAnsi="Arial" w:cs="Arial"/>
          <w:b/>
          <w:sz w:val="22"/>
          <w:szCs w:val="22"/>
          <w:lang w:eastAsia="es-MX"/>
        </w:rPr>
        <w:t>Abua</w:t>
      </w:r>
      <w:proofErr w:type="spellEnd"/>
      <w:r w:rsidRPr="00672E1A">
        <w:rPr>
          <w:rFonts w:ascii="Arial" w:hAnsi="Arial" w:cs="Arial"/>
          <w:b/>
          <w:sz w:val="22"/>
          <w:szCs w:val="22"/>
          <w:lang w:eastAsia="es-MX"/>
        </w:rPr>
        <w:t xml:space="preserve">, a land rights activist and community organizer of farmers and Indigenous Peoples, has been missing since he was abducted on November </w:t>
      </w:r>
      <w:r w:rsidR="00672E1A">
        <w:rPr>
          <w:rFonts w:ascii="Arial" w:hAnsi="Arial" w:cs="Arial"/>
          <w:b/>
          <w:sz w:val="22"/>
          <w:szCs w:val="22"/>
          <w:lang w:eastAsia="es-MX"/>
        </w:rPr>
        <w:t xml:space="preserve">6, </w:t>
      </w:r>
      <w:r w:rsidRPr="00672E1A">
        <w:rPr>
          <w:rFonts w:ascii="Arial" w:hAnsi="Arial" w:cs="Arial"/>
          <w:b/>
          <w:sz w:val="22"/>
          <w:szCs w:val="22"/>
          <w:lang w:eastAsia="es-MX"/>
        </w:rPr>
        <w:t>2021</w:t>
      </w:r>
      <w:r w:rsidR="00C03A6A">
        <w:rPr>
          <w:rFonts w:ascii="Arial" w:hAnsi="Arial" w:cs="Arial"/>
          <w:b/>
          <w:sz w:val="22"/>
          <w:szCs w:val="22"/>
          <w:lang w:eastAsia="es-MX"/>
        </w:rPr>
        <w:t>,</w:t>
      </w:r>
      <w:r w:rsidRPr="00672E1A">
        <w:rPr>
          <w:rFonts w:ascii="Arial" w:hAnsi="Arial" w:cs="Arial"/>
          <w:b/>
          <w:sz w:val="22"/>
          <w:szCs w:val="22"/>
          <w:lang w:eastAsia="es-MX"/>
        </w:rPr>
        <w:t xml:space="preserve"> in Central Luzon. Steve’s wife said his alleged abductors called her and asked her to convince her husband to admit that he is a member of an armed group, a tactic often used by Philippine authorities to silence human rights defenders and dissidents. The police and the military should exhaust all means possible to find Steve, ensure his safety and reunite him with his family.   </w:t>
      </w:r>
    </w:p>
    <w:p w14:paraId="2A2737E2" w14:textId="77777777" w:rsidR="00230485" w:rsidRPr="00C03A6A" w:rsidRDefault="00230485" w:rsidP="00672E1A">
      <w:pPr>
        <w:spacing w:after="0" w:line="240" w:lineRule="auto"/>
        <w:rPr>
          <w:rFonts w:ascii="Arial" w:hAnsi="Arial" w:cs="Arial"/>
          <w:b/>
          <w:color w:val="auto"/>
          <w:sz w:val="16"/>
          <w:szCs w:val="16"/>
          <w:lang w:eastAsia="es-MX"/>
        </w:rPr>
      </w:pPr>
    </w:p>
    <w:p w14:paraId="3D97A454" w14:textId="125E627A" w:rsidR="00230485" w:rsidRDefault="00230485" w:rsidP="00672E1A">
      <w:pPr>
        <w:spacing w:after="0" w:line="240" w:lineRule="auto"/>
        <w:rPr>
          <w:rFonts w:ascii="Arial" w:hAnsi="Arial" w:cs="Arial"/>
          <w:b/>
          <w:color w:val="auto"/>
          <w:sz w:val="20"/>
          <w:szCs w:val="20"/>
          <w:lang w:eastAsia="es-MX"/>
        </w:rPr>
      </w:pPr>
      <w:r w:rsidRPr="00672E1A">
        <w:rPr>
          <w:rFonts w:ascii="Arial" w:hAnsi="Arial" w:cs="Arial"/>
          <w:b/>
          <w:color w:val="auto"/>
          <w:sz w:val="20"/>
          <w:szCs w:val="20"/>
          <w:lang w:eastAsia="es-MX"/>
        </w:rPr>
        <w:t>TAKE ACTION:</w:t>
      </w:r>
    </w:p>
    <w:p w14:paraId="49AD278E" w14:textId="77777777" w:rsidR="00672E1A" w:rsidRPr="00672E1A" w:rsidRDefault="00672E1A" w:rsidP="00672E1A">
      <w:pPr>
        <w:widowControl/>
        <w:numPr>
          <w:ilvl w:val="0"/>
          <w:numId w:val="42"/>
        </w:numPr>
        <w:suppressAutoHyphens w:val="0"/>
        <w:spacing w:after="0" w:line="259" w:lineRule="auto"/>
        <w:ind w:left="360"/>
        <w:rPr>
          <w:rFonts w:ascii="Arial" w:hAnsi="Arial" w:cs="Arial"/>
          <w:sz w:val="20"/>
          <w:szCs w:val="20"/>
        </w:rPr>
      </w:pPr>
      <w:bookmarkStart w:id="1" w:name="_Hlk77689456"/>
      <w:r w:rsidRPr="00672E1A">
        <w:rPr>
          <w:rFonts w:ascii="Arial" w:hAnsi="Arial" w:cs="Arial"/>
          <w:sz w:val="20"/>
          <w:szCs w:val="20"/>
        </w:rPr>
        <w:t>Write a letter in your own words or using the sample below as a guide to one or both government officials listed. You can also email, fax, call or </w:t>
      </w:r>
      <w:proofErr w:type="gramStart"/>
      <w:r w:rsidRPr="00672E1A">
        <w:rPr>
          <w:rFonts w:ascii="Arial" w:hAnsi="Arial" w:cs="Arial"/>
          <w:sz w:val="20"/>
          <w:szCs w:val="20"/>
        </w:rPr>
        <w:t>Tweet</w:t>
      </w:r>
      <w:proofErr w:type="gramEnd"/>
      <w:r w:rsidRPr="00672E1A">
        <w:rPr>
          <w:rFonts w:ascii="Arial" w:hAnsi="Arial" w:cs="Arial"/>
          <w:sz w:val="20"/>
          <w:szCs w:val="20"/>
        </w:rPr>
        <w:t> them. </w:t>
      </w:r>
    </w:p>
    <w:p w14:paraId="12D34157" w14:textId="53CCDF90" w:rsidR="00672E1A" w:rsidRPr="00672E1A" w:rsidRDefault="00672E1A" w:rsidP="00672E1A">
      <w:pPr>
        <w:widowControl/>
        <w:numPr>
          <w:ilvl w:val="0"/>
          <w:numId w:val="43"/>
        </w:numPr>
        <w:suppressAutoHyphens w:val="0"/>
        <w:spacing w:after="0" w:line="259" w:lineRule="auto"/>
        <w:ind w:left="360"/>
        <w:rPr>
          <w:rFonts w:ascii="Arial" w:hAnsi="Arial" w:cs="Arial"/>
          <w:sz w:val="20"/>
          <w:szCs w:val="20"/>
        </w:rPr>
      </w:pPr>
      <w:hyperlink r:id="rId7" w:tgtFrame="_blank" w:history="1">
        <w:r w:rsidRPr="00672E1A">
          <w:rPr>
            <w:rStyle w:val="Hyperlink"/>
            <w:rFonts w:ascii="Arial" w:hAnsi="Arial" w:cs="Arial"/>
            <w:sz w:val="20"/>
            <w:szCs w:val="20"/>
          </w:rPr>
          <w:t>Click here</w:t>
        </w:r>
      </w:hyperlink>
      <w:r w:rsidRPr="00672E1A">
        <w:rPr>
          <w:rFonts w:ascii="Arial" w:hAnsi="Arial" w:cs="Arial"/>
          <w:sz w:val="20"/>
          <w:szCs w:val="20"/>
        </w:rPr>
        <w:t> to let us know the actions you took on </w:t>
      </w:r>
      <w:r w:rsidRPr="00672E1A">
        <w:rPr>
          <w:rFonts w:ascii="Arial" w:hAnsi="Arial" w:cs="Arial"/>
          <w:b/>
          <w:bCs/>
          <w:i/>
          <w:iCs/>
          <w:sz w:val="20"/>
          <w:szCs w:val="20"/>
        </w:rPr>
        <w:t>Urgent Action </w:t>
      </w:r>
      <w:r>
        <w:rPr>
          <w:rFonts w:ascii="Arial" w:hAnsi="Arial" w:cs="Arial"/>
          <w:b/>
          <w:bCs/>
          <w:i/>
          <w:iCs/>
          <w:sz w:val="20"/>
          <w:szCs w:val="20"/>
        </w:rPr>
        <w:t>116</w:t>
      </w:r>
      <w:r w:rsidRPr="00672E1A">
        <w:rPr>
          <w:rFonts w:ascii="Arial" w:hAnsi="Arial" w:cs="Arial"/>
          <w:b/>
          <w:bCs/>
          <w:i/>
          <w:iCs/>
          <w:sz w:val="20"/>
          <w:szCs w:val="20"/>
        </w:rPr>
        <w:t>.</w:t>
      </w:r>
      <w:r>
        <w:rPr>
          <w:rFonts w:ascii="Arial" w:hAnsi="Arial" w:cs="Arial"/>
          <w:b/>
          <w:bCs/>
          <w:i/>
          <w:iCs/>
          <w:sz w:val="20"/>
          <w:szCs w:val="20"/>
        </w:rPr>
        <w:t>21</w:t>
      </w:r>
      <w:r w:rsidRPr="00672E1A">
        <w:rPr>
          <w:rFonts w:ascii="Arial" w:hAnsi="Arial" w:cs="Arial"/>
          <w:sz w:val="20"/>
          <w:szCs w:val="20"/>
        </w:rPr>
        <w:t>. It’s important to report because we share the total number with the officials we are trying to persuade and the people we are trying to help. </w:t>
      </w:r>
    </w:p>
    <w:bookmarkEnd w:id="1"/>
    <w:p w14:paraId="7D881270" w14:textId="77777777" w:rsidR="00230485" w:rsidRPr="00C03A6A" w:rsidRDefault="00230485" w:rsidP="00672E1A">
      <w:pPr>
        <w:spacing w:after="0" w:line="240" w:lineRule="auto"/>
        <w:jc w:val="right"/>
        <w:rPr>
          <w:rFonts w:ascii="Arial" w:hAnsi="Arial" w:cs="Arial"/>
          <w:b/>
          <w:i/>
          <w:sz w:val="16"/>
          <w:szCs w:val="16"/>
        </w:rPr>
      </w:pPr>
    </w:p>
    <w:p w14:paraId="2A0F7AA6" w14:textId="77777777" w:rsidR="00C03A6A" w:rsidRDefault="00C03A6A" w:rsidP="00C03A6A">
      <w:pPr>
        <w:spacing w:after="0" w:line="240" w:lineRule="auto"/>
        <w:rPr>
          <w:rFonts w:ascii="Arial" w:hAnsi="Arial" w:cs="Arial"/>
          <w:b/>
          <w:bCs/>
          <w:szCs w:val="18"/>
          <w:lang w:val="es-ES"/>
        </w:rPr>
        <w:sectPr w:rsidR="00C03A6A" w:rsidSect="00672E1A">
          <w:headerReference w:type="default" r:id="rId8"/>
          <w:footerReference w:type="default" r:id="rId9"/>
          <w:footnotePr>
            <w:pos w:val="beneathText"/>
          </w:footnotePr>
          <w:endnotePr>
            <w:numFmt w:val="decimal"/>
          </w:endnotePr>
          <w:pgSz w:w="12240" w:h="15840" w:code="1"/>
          <w:pgMar w:top="720" w:right="720" w:bottom="2160" w:left="720" w:header="706" w:footer="562" w:gutter="0"/>
          <w:cols w:space="360"/>
          <w:docGrid w:linePitch="360" w:charSpace="32320"/>
        </w:sectPr>
      </w:pPr>
    </w:p>
    <w:p w14:paraId="6838506A" w14:textId="77777777" w:rsidR="00230485" w:rsidRPr="00C03A6A" w:rsidRDefault="00230485" w:rsidP="00C03A6A">
      <w:pPr>
        <w:spacing w:after="0" w:line="240" w:lineRule="auto"/>
        <w:rPr>
          <w:rFonts w:ascii="Arial" w:hAnsi="Arial" w:cs="Arial"/>
          <w:b/>
          <w:bCs/>
          <w:szCs w:val="18"/>
          <w:lang w:val="es-ES"/>
        </w:rPr>
      </w:pPr>
      <w:proofErr w:type="spellStart"/>
      <w:r w:rsidRPr="00C03A6A">
        <w:rPr>
          <w:rFonts w:ascii="Arial" w:hAnsi="Arial" w:cs="Arial"/>
          <w:b/>
          <w:bCs/>
          <w:szCs w:val="18"/>
          <w:lang w:val="es-ES"/>
        </w:rPr>
        <w:t>Lt</w:t>
      </w:r>
      <w:proofErr w:type="spellEnd"/>
      <w:r w:rsidRPr="00C03A6A">
        <w:rPr>
          <w:rFonts w:ascii="Arial" w:hAnsi="Arial" w:cs="Arial"/>
          <w:b/>
          <w:bCs/>
          <w:szCs w:val="18"/>
          <w:lang w:val="es-ES"/>
        </w:rPr>
        <w:t xml:space="preserve">. Gen. Arnulfo Marcelo Burgos Jr. </w:t>
      </w:r>
    </w:p>
    <w:p w14:paraId="5371EAEB" w14:textId="77777777" w:rsidR="00230485" w:rsidRPr="00C03A6A" w:rsidRDefault="00230485" w:rsidP="00C03A6A">
      <w:pPr>
        <w:spacing w:after="0" w:line="240" w:lineRule="auto"/>
        <w:rPr>
          <w:rFonts w:ascii="Arial" w:hAnsi="Arial" w:cs="Arial"/>
          <w:szCs w:val="18"/>
        </w:rPr>
      </w:pPr>
      <w:r w:rsidRPr="00C03A6A">
        <w:rPr>
          <w:rFonts w:ascii="Arial" w:hAnsi="Arial" w:cs="Arial"/>
          <w:szCs w:val="18"/>
        </w:rPr>
        <w:t>Commander, Northern Luzon Command, Armed Forces of the Philippines</w:t>
      </w:r>
    </w:p>
    <w:p w14:paraId="544E0F3D" w14:textId="77777777" w:rsidR="006D1ED3" w:rsidRPr="00C03A6A" w:rsidRDefault="00230485" w:rsidP="00C03A6A">
      <w:pPr>
        <w:spacing w:after="0" w:line="240" w:lineRule="auto"/>
        <w:rPr>
          <w:rFonts w:ascii="Arial" w:hAnsi="Arial" w:cs="Arial"/>
          <w:szCs w:val="18"/>
          <w:lang w:val="es-ES"/>
        </w:rPr>
      </w:pPr>
      <w:r w:rsidRPr="00C03A6A">
        <w:rPr>
          <w:rFonts w:ascii="Arial" w:hAnsi="Arial" w:cs="Arial"/>
          <w:szCs w:val="18"/>
          <w:lang w:val="es-ES"/>
        </w:rPr>
        <w:t xml:space="preserve">Camp </w:t>
      </w:r>
      <w:proofErr w:type="spellStart"/>
      <w:r w:rsidRPr="00C03A6A">
        <w:rPr>
          <w:rFonts w:ascii="Arial" w:hAnsi="Arial" w:cs="Arial"/>
          <w:szCs w:val="18"/>
          <w:lang w:val="es-ES"/>
        </w:rPr>
        <w:t>Servillano</w:t>
      </w:r>
      <w:proofErr w:type="spellEnd"/>
      <w:r w:rsidRPr="00C03A6A">
        <w:rPr>
          <w:rFonts w:ascii="Arial" w:hAnsi="Arial" w:cs="Arial"/>
          <w:szCs w:val="18"/>
          <w:lang w:val="es-ES"/>
        </w:rPr>
        <w:t xml:space="preserve"> Aquino, </w:t>
      </w:r>
    </w:p>
    <w:p w14:paraId="3A069411" w14:textId="3F149F42" w:rsidR="006D1ED3" w:rsidRPr="00C03A6A" w:rsidRDefault="00230485" w:rsidP="00C03A6A">
      <w:pPr>
        <w:spacing w:after="0" w:line="240" w:lineRule="auto"/>
        <w:rPr>
          <w:rFonts w:ascii="Arial" w:hAnsi="Arial" w:cs="Arial"/>
          <w:szCs w:val="18"/>
        </w:rPr>
      </w:pPr>
      <w:r w:rsidRPr="00C03A6A">
        <w:rPr>
          <w:rFonts w:ascii="Arial" w:hAnsi="Arial" w:cs="Arial"/>
          <w:szCs w:val="18"/>
        </w:rPr>
        <w:t>Tarlac City, Tarlac</w:t>
      </w:r>
      <w:r w:rsidR="00A74144" w:rsidRPr="00C03A6A">
        <w:rPr>
          <w:rFonts w:ascii="Arial" w:hAnsi="Arial" w:cs="Arial"/>
          <w:szCs w:val="18"/>
        </w:rPr>
        <w:t xml:space="preserve">, </w:t>
      </w:r>
      <w:r w:rsidR="006D1ED3" w:rsidRPr="00C03A6A">
        <w:rPr>
          <w:rFonts w:ascii="Arial" w:hAnsi="Arial" w:cs="Arial"/>
          <w:szCs w:val="18"/>
        </w:rPr>
        <w:t>Philippines</w:t>
      </w:r>
    </w:p>
    <w:p w14:paraId="152E6A1E" w14:textId="30A9AAC9" w:rsidR="00C03A6A" w:rsidRPr="00C03A6A" w:rsidRDefault="00C03A6A" w:rsidP="00C03A6A">
      <w:pPr>
        <w:spacing w:after="0" w:line="240" w:lineRule="auto"/>
        <w:rPr>
          <w:rFonts w:ascii="Arial" w:hAnsi="Arial" w:cs="Arial"/>
          <w:szCs w:val="18"/>
        </w:rPr>
      </w:pPr>
    </w:p>
    <w:p w14:paraId="50F9BF78" w14:textId="77777777" w:rsidR="00C03A6A" w:rsidRDefault="00C03A6A" w:rsidP="00C03A6A">
      <w:pPr>
        <w:spacing w:after="0" w:line="240" w:lineRule="auto"/>
        <w:rPr>
          <w:rStyle w:val="Strong"/>
          <w:rFonts w:ascii="Arial" w:hAnsi="Arial" w:cs="Arial"/>
        </w:rPr>
      </w:pPr>
    </w:p>
    <w:p w14:paraId="021C9413" w14:textId="77777777" w:rsidR="00C03A6A" w:rsidRPr="00C03A6A" w:rsidRDefault="00C03A6A" w:rsidP="00C03A6A">
      <w:pPr>
        <w:spacing w:after="0" w:line="240" w:lineRule="auto"/>
        <w:rPr>
          <w:rStyle w:val="Strong"/>
          <w:rFonts w:ascii="Arial" w:hAnsi="Arial" w:cs="Arial"/>
          <w:sz w:val="10"/>
          <w:szCs w:val="10"/>
        </w:rPr>
      </w:pPr>
    </w:p>
    <w:p w14:paraId="2EE0EAE0" w14:textId="31486718" w:rsidR="00C03A6A" w:rsidRPr="00C03A6A" w:rsidRDefault="00C03A6A" w:rsidP="00C03A6A">
      <w:pPr>
        <w:spacing w:after="0" w:line="240" w:lineRule="auto"/>
        <w:rPr>
          <w:rFonts w:ascii="Arial" w:hAnsi="Arial" w:cs="Arial"/>
          <w:szCs w:val="18"/>
        </w:rPr>
        <w:sectPr w:rsidR="00C03A6A" w:rsidRPr="00C03A6A" w:rsidSect="00C03A6A">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r w:rsidRPr="00C03A6A">
        <w:rPr>
          <w:rStyle w:val="Strong"/>
          <w:rFonts w:ascii="Arial" w:hAnsi="Arial" w:cs="Arial"/>
        </w:rPr>
        <w:t>Ambassador Jose Manuel G. Romualdez</w:t>
      </w:r>
      <w:r w:rsidRPr="00C03A6A">
        <w:rPr>
          <w:rFonts w:ascii="Arial" w:hAnsi="Arial" w:cs="Arial"/>
          <w:b/>
          <w:bCs/>
        </w:rPr>
        <w:br/>
      </w:r>
      <w:r w:rsidRPr="00C03A6A">
        <w:rPr>
          <w:rFonts w:ascii="Arial" w:hAnsi="Arial" w:cs="Arial"/>
        </w:rPr>
        <w:t>Embassy of the Philippines</w:t>
      </w:r>
      <w:r w:rsidRPr="00C03A6A">
        <w:rPr>
          <w:rFonts w:ascii="Arial" w:hAnsi="Arial" w:cs="Arial"/>
        </w:rPr>
        <w:br/>
        <w:t>1600 Massachusetts Ave. NW, Washington DC 20036</w:t>
      </w:r>
      <w:r w:rsidRPr="00C03A6A">
        <w:rPr>
          <w:rFonts w:ascii="Arial" w:hAnsi="Arial" w:cs="Arial"/>
        </w:rPr>
        <w:br/>
        <w:t>Phone: 202 467 9300 I Fax: 202 328 7614</w:t>
      </w:r>
      <w:r w:rsidRPr="00C03A6A">
        <w:rPr>
          <w:rFonts w:ascii="Arial" w:hAnsi="Arial" w:cs="Arial"/>
        </w:rPr>
        <w:br/>
        <w:t xml:space="preserve">Email: </w:t>
      </w:r>
      <w:hyperlink r:id="rId10" w:history="1">
        <w:r w:rsidRPr="00C03A6A">
          <w:rPr>
            <w:rStyle w:val="Hyperlink"/>
            <w:rFonts w:ascii="Arial" w:hAnsi="Arial" w:cs="Arial"/>
          </w:rPr>
          <w:t>info@phembassy-us.org</w:t>
        </w:r>
      </w:hyperlink>
      <w:r w:rsidRPr="00C03A6A">
        <w:rPr>
          <w:rFonts w:ascii="Arial" w:hAnsi="Arial" w:cs="Arial"/>
        </w:rPr>
        <w:br/>
        <w:t xml:space="preserve">Twitter: </w:t>
      </w:r>
      <w:hyperlink r:id="rId11" w:history="1">
        <w:r w:rsidRPr="00C03A6A">
          <w:rPr>
            <w:rStyle w:val="Hyperlink"/>
            <w:rFonts w:ascii="Arial" w:hAnsi="Arial" w:cs="Arial"/>
          </w:rPr>
          <w:t>@PhilippinesUSA</w:t>
        </w:r>
      </w:hyperlink>
      <w:r w:rsidRPr="00C03A6A">
        <w:rPr>
          <w:rFonts w:ascii="Arial" w:hAnsi="Arial" w:cs="Arial"/>
        </w:rPr>
        <w:br/>
        <w:t xml:space="preserve">Facebook: </w:t>
      </w:r>
      <w:hyperlink r:id="rId12" w:history="1">
        <w:r w:rsidRPr="00C03A6A">
          <w:rPr>
            <w:rStyle w:val="Hyperlink"/>
            <w:rFonts w:ascii="Arial" w:hAnsi="Arial" w:cs="Arial"/>
          </w:rPr>
          <w:t>@PHinUSA</w:t>
        </w:r>
      </w:hyperlink>
    </w:p>
    <w:p w14:paraId="1040213B" w14:textId="5CC5ED36" w:rsidR="00230485" w:rsidRPr="00672E1A" w:rsidRDefault="00230485" w:rsidP="00672E1A">
      <w:pPr>
        <w:spacing w:after="0" w:line="240" w:lineRule="auto"/>
        <w:rPr>
          <w:rFonts w:ascii="Arial" w:hAnsi="Arial" w:cs="Arial"/>
          <w:iCs/>
          <w:sz w:val="20"/>
          <w:szCs w:val="20"/>
        </w:rPr>
      </w:pPr>
      <w:r w:rsidRPr="00672E1A">
        <w:rPr>
          <w:rFonts w:ascii="Arial" w:hAnsi="Arial" w:cs="Arial"/>
          <w:iCs/>
          <w:sz w:val="20"/>
          <w:szCs w:val="20"/>
        </w:rPr>
        <w:t>Dear Lt. Gen. Burgos</w:t>
      </w:r>
      <w:r w:rsidR="00A74144">
        <w:rPr>
          <w:rFonts w:ascii="Arial" w:hAnsi="Arial" w:cs="Arial"/>
          <w:iCs/>
          <w:sz w:val="20"/>
          <w:szCs w:val="20"/>
        </w:rPr>
        <w:t>,</w:t>
      </w:r>
    </w:p>
    <w:p w14:paraId="07478BF6" w14:textId="77777777" w:rsidR="00230485" w:rsidRPr="00C03A6A" w:rsidRDefault="00230485" w:rsidP="00672E1A">
      <w:pPr>
        <w:spacing w:after="0" w:line="240" w:lineRule="auto"/>
        <w:rPr>
          <w:rFonts w:ascii="Arial" w:hAnsi="Arial" w:cs="Arial"/>
          <w:iCs/>
          <w:sz w:val="16"/>
          <w:szCs w:val="16"/>
        </w:rPr>
      </w:pPr>
    </w:p>
    <w:p w14:paraId="5ED10055" w14:textId="398084CE" w:rsidR="00230485" w:rsidRPr="00672E1A" w:rsidRDefault="00230485" w:rsidP="00672E1A">
      <w:pPr>
        <w:spacing w:after="0" w:line="240" w:lineRule="auto"/>
        <w:rPr>
          <w:rFonts w:ascii="Arial" w:hAnsi="Arial" w:cs="Arial"/>
          <w:iCs/>
          <w:sz w:val="20"/>
          <w:szCs w:val="20"/>
        </w:rPr>
      </w:pPr>
      <w:r w:rsidRPr="00672E1A">
        <w:rPr>
          <w:rFonts w:ascii="Arial" w:hAnsi="Arial" w:cs="Arial"/>
          <w:iCs/>
          <w:sz w:val="20"/>
          <w:szCs w:val="20"/>
        </w:rPr>
        <w:t xml:space="preserve">I am writing to express alarm over the abduction of activist and land rights defender </w:t>
      </w:r>
      <w:r w:rsidRPr="00672E1A">
        <w:rPr>
          <w:rFonts w:ascii="Arial" w:hAnsi="Arial" w:cs="Arial"/>
          <w:b/>
          <w:iCs/>
          <w:sz w:val="20"/>
          <w:szCs w:val="20"/>
        </w:rPr>
        <w:t xml:space="preserve">Steve </w:t>
      </w:r>
      <w:proofErr w:type="spellStart"/>
      <w:r w:rsidRPr="00672E1A">
        <w:rPr>
          <w:rFonts w:ascii="Arial" w:hAnsi="Arial" w:cs="Arial"/>
          <w:b/>
          <w:iCs/>
          <w:sz w:val="20"/>
          <w:szCs w:val="20"/>
        </w:rPr>
        <w:t>Abua</w:t>
      </w:r>
      <w:proofErr w:type="spellEnd"/>
      <w:r w:rsidRPr="00672E1A">
        <w:rPr>
          <w:rFonts w:ascii="Arial" w:hAnsi="Arial" w:cs="Arial"/>
          <w:iCs/>
          <w:sz w:val="20"/>
          <w:szCs w:val="20"/>
        </w:rPr>
        <w:t>, who has been missing since November</w:t>
      </w:r>
      <w:r w:rsidR="00A74144">
        <w:rPr>
          <w:rFonts w:ascii="Arial" w:hAnsi="Arial" w:cs="Arial"/>
          <w:iCs/>
          <w:sz w:val="20"/>
          <w:szCs w:val="20"/>
        </w:rPr>
        <w:t xml:space="preserve"> 6, 2021</w:t>
      </w:r>
      <w:r w:rsidRPr="00672E1A">
        <w:rPr>
          <w:rFonts w:ascii="Arial" w:hAnsi="Arial" w:cs="Arial"/>
          <w:iCs/>
          <w:sz w:val="20"/>
          <w:szCs w:val="20"/>
        </w:rPr>
        <w:t xml:space="preserve">. According to his wife, Johanna, Steve was on his way to a meeting when he was forcibly taken by unidentified perpetrators either in Pampanga or in Bataan, both in Central Luzon which falls under your jurisdiction. </w:t>
      </w:r>
    </w:p>
    <w:p w14:paraId="13069DEA" w14:textId="77777777" w:rsidR="00230485" w:rsidRPr="00C03A6A" w:rsidRDefault="00230485" w:rsidP="00672E1A">
      <w:pPr>
        <w:spacing w:after="0" w:line="240" w:lineRule="auto"/>
        <w:rPr>
          <w:rFonts w:ascii="Arial" w:hAnsi="Arial" w:cs="Arial"/>
          <w:iCs/>
          <w:sz w:val="16"/>
          <w:szCs w:val="16"/>
        </w:rPr>
      </w:pPr>
    </w:p>
    <w:p w14:paraId="7FE4D619" w14:textId="77777777" w:rsidR="00230485" w:rsidRPr="00672E1A" w:rsidRDefault="00230485" w:rsidP="00672E1A">
      <w:pPr>
        <w:spacing w:after="0" w:line="240" w:lineRule="auto"/>
        <w:rPr>
          <w:rFonts w:ascii="Arial" w:hAnsi="Arial" w:cs="Arial"/>
          <w:iCs/>
          <w:sz w:val="20"/>
          <w:szCs w:val="20"/>
        </w:rPr>
      </w:pPr>
      <w:r w:rsidRPr="00672E1A">
        <w:rPr>
          <w:rFonts w:ascii="Arial" w:hAnsi="Arial" w:cs="Arial"/>
          <w:iCs/>
          <w:sz w:val="20"/>
          <w:szCs w:val="20"/>
        </w:rPr>
        <w:t xml:space="preserve">It is distressing to learn that during a call with the abductors, Johanna was showed a video of Steve blindfolded, with his hands tied and mouth stuffed with a cloth. The abductors asked Johanna to convince Steve to admit he is a member of the armed group New People’s Army (NPA), which he is not according to Johanna. They also asked Johanna to meet with them along with their young daughter, which she refused to do. There is reason to believe the abductors may </w:t>
      </w:r>
      <w:proofErr w:type="gramStart"/>
      <w:r w:rsidRPr="00672E1A">
        <w:rPr>
          <w:rFonts w:ascii="Arial" w:hAnsi="Arial" w:cs="Arial"/>
          <w:iCs/>
          <w:sz w:val="20"/>
          <w:szCs w:val="20"/>
        </w:rPr>
        <w:t>be connected with</w:t>
      </w:r>
      <w:proofErr w:type="gramEnd"/>
      <w:r w:rsidRPr="00672E1A">
        <w:rPr>
          <w:rFonts w:ascii="Arial" w:hAnsi="Arial" w:cs="Arial"/>
          <w:iCs/>
          <w:sz w:val="20"/>
          <w:szCs w:val="20"/>
        </w:rPr>
        <w:t xml:space="preserve"> the government, as Johanna said they talked about the government giving Steve a chance to “change his ways”. </w:t>
      </w:r>
    </w:p>
    <w:p w14:paraId="08F670DA" w14:textId="77777777" w:rsidR="00230485" w:rsidRPr="00C03A6A" w:rsidRDefault="00230485" w:rsidP="00672E1A">
      <w:pPr>
        <w:spacing w:after="0" w:line="240" w:lineRule="auto"/>
        <w:rPr>
          <w:rFonts w:ascii="Arial" w:hAnsi="Arial" w:cs="Arial"/>
          <w:iCs/>
          <w:sz w:val="16"/>
          <w:szCs w:val="16"/>
        </w:rPr>
      </w:pPr>
    </w:p>
    <w:p w14:paraId="715400BB" w14:textId="77777777" w:rsidR="00230485" w:rsidRPr="00672E1A" w:rsidRDefault="00230485" w:rsidP="00672E1A">
      <w:pPr>
        <w:spacing w:after="0" w:line="240" w:lineRule="auto"/>
        <w:rPr>
          <w:rFonts w:ascii="Arial" w:hAnsi="Arial" w:cs="Arial"/>
          <w:iCs/>
          <w:sz w:val="20"/>
          <w:szCs w:val="20"/>
        </w:rPr>
      </w:pPr>
      <w:r w:rsidRPr="00672E1A">
        <w:rPr>
          <w:rFonts w:ascii="Arial" w:hAnsi="Arial" w:cs="Arial"/>
          <w:iCs/>
          <w:sz w:val="20"/>
          <w:szCs w:val="20"/>
        </w:rPr>
        <w:t xml:space="preserve">I find the phenomenon of </w:t>
      </w:r>
      <w:proofErr w:type="gramStart"/>
      <w:r w:rsidRPr="00672E1A">
        <w:rPr>
          <w:rFonts w:ascii="Arial" w:hAnsi="Arial" w:cs="Arial"/>
          <w:iCs/>
          <w:sz w:val="20"/>
          <w:szCs w:val="20"/>
        </w:rPr>
        <w:t>red-tagging</w:t>
      </w:r>
      <w:proofErr w:type="gramEnd"/>
      <w:r w:rsidRPr="00672E1A">
        <w:rPr>
          <w:rFonts w:ascii="Arial" w:hAnsi="Arial" w:cs="Arial"/>
          <w:iCs/>
          <w:sz w:val="20"/>
          <w:szCs w:val="20"/>
        </w:rPr>
        <w:t xml:space="preserve"> in the Philippines incredibly alarming. Despite repeated commitments to respecting, </w:t>
      </w:r>
      <w:proofErr w:type="gramStart"/>
      <w:r w:rsidRPr="00672E1A">
        <w:rPr>
          <w:rFonts w:ascii="Arial" w:hAnsi="Arial" w:cs="Arial"/>
          <w:iCs/>
          <w:sz w:val="20"/>
          <w:szCs w:val="20"/>
        </w:rPr>
        <w:t>protecting</w:t>
      </w:r>
      <w:proofErr w:type="gramEnd"/>
      <w:r w:rsidRPr="00672E1A">
        <w:rPr>
          <w:rFonts w:ascii="Arial" w:hAnsi="Arial" w:cs="Arial"/>
          <w:iCs/>
          <w:sz w:val="20"/>
          <w:szCs w:val="20"/>
        </w:rPr>
        <w:t xml:space="preserve"> and promoting human rights, the government continues to falsely accuse activists and human rights defenders of being NPA members. Accusations that in fact increase attacks, including killings, against these individuals. </w:t>
      </w:r>
    </w:p>
    <w:p w14:paraId="3EAD0636" w14:textId="77777777" w:rsidR="00230485" w:rsidRPr="00C03A6A" w:rsidRDefault="00230485" w:rsidP="00672E1A">
      <w:pPr>
        <w:spacing w:after="0" w:line="240" w:lineRule="auto"/>
        <w:rPr>
          <w:rFonts w:ascii="Arial" w:hAnsi="Arial" w:cs="Arial"/>
          <w:iCs/>
          <w:sz w:val="16"/>
          <w:szCs w:val="16"/>
        </w:rPr>
      </w:pPr>
    </w:p>
    <w:p w14:paraId="0ED41E43" w14:textId="77777777" w:rsidR="002932E6" w:rsidRPr="00672E1A" w:rsidRDefault="00230485" w:rsidP="00672E1A">
      <w:pPr>
        <w:spacing w:after="0" w:line="240" w:lineRule="auto"/>
        <w:rPr>
          <w:rFonts w:ascii="Arial" w:hAnsi="Arial" w:cs="Arial"/>
          <w:iCs/>
          <w:sz w:val="20"/>
          <w:szCs w:val="20"/>
        </w:rPr>
      </w:pPr>
      <w:r w:rsidRPr="00672E1A">
        <w:rPr>
          <w:rFonts w:ascii="Arial" w:hAnsi="Arial" w:cs="Arial"/>
          <w:iCs/>
          <w:sz w:val="20"/>
          <w:szCs w:val="20"/>
        </w:rPr>
        <w:t xml:space="preserve">Steve’s disappearance, which puts him at greater risk of torture and other ill-treatment, as well as the harassment of his family, paint an alarming picture of the state of human rights in the Philippines. </w:t>
      </w:r>
    </w:p>
    <w:p w14:paraId="7A999F3E" w14:textId="77777777" w:rsidR="002932E6" w:rsidRPr="00C03A6A" w:rsidRDefault="002932E6" w:rsidP="00672E1A">
      <w:pPr>
        <w:spacing w:after="0" w:line="240" w:lineRule="auto"/>
        <w:rPr>
          <w:rFonts w:ascii="Arial" w:hAnsi="Arial" w:cs="Arial"/>
          <w:iCs/>
          <w:sz w:val="16"/>
          <w:szCs w:val="16"/>
        </w:rPr>
      </w:pPr>
    </w:p>
    <w:p w14:paraId="727F027C" w14:textId="77777777" w:rsidR="00230485" w:rsidRPr="00672E1A" w:rsidRDefault="00230485" w:rsidP="00672E1A">
      <w:pPr>
        <w:spacing w:after="0" w:line="240" w:lineRule="auto"/>
        <w:rPr>
          <w:rFonts w:ascii="Arial" w:hAnsi="Arial" w:cs="Arial"/>
          <w:bCs/>
          <w:iCs/>
          <w:sz w:val="20"/>
          <w:szCs w:val="20"/>
        </w:rPr>
      </w:pPr>
      <w:r w:rsidRPr="00672E1A">
        <w:rPr>
          <w:rFonts w:ascii="Arial" w:hAnsi="Arial" w:cs="Arial"/>
          <w:bCs/>
          <w:iCs/>
          <w:sz w:val="20"/>
          <w:szCs w:val="20"/>
        </w:rPr>
        <w:t>Therefore, in line with your duties and obligations, I call on you to:</w:t>
      </w:r>
    </w:p>
    <w:p w14:paraId="5D421B94" w14:textId="15B64694" w:rsidR="00230485" w:rsidRPr="00C03A6A" w:rsidRDefault="00230485" w:rsidP="00A74144">
      <w:pPr>
        <w:pStyle w:val="ListParagraph"/>
        <w:widowControl/>
        <w:numPr>
          <w:ilvl w:val="0"/>
          <w:numId w:val="44"/>
        </w:numPr>
        <w:shd w:val="clear" w:color="auto" w:fill="FFFFFF"/>
        <w:suppressAutoHyphens w:val="0"/>
        <w:spacing w:after="0" w:line="240" w:lineRule="auto"/>
        <w:ind w:left="360"/>
        <w:rPr>
          <w:rFonts w:ascii="Arial" w:eastAsia="Times New Roman" w:hAnsi="Arial" w:cs="Arial"/>
          <w:bCs/>
          <w:iCs/>
          <w:szCs w:val="18"/>
          <w:lang w:eastAsia="zh-CN"/>
        </w:rPr>
      </w:pPr>
      <w:r w:rsidRPr="00C03A6A">
        <w:rPr>
          <w:rFonts w:ascii="Arial" w:eastAsia="Times New Roman" w:hAnsi="Arial" w:cs="Arial"/>
          <w:bCs/>
          <w:iCs/>
          <w:szCs w:val="18"/>
          <w:lang w:eastAsia="zh-CN"/>
        </w:rPr>
        <w:t>Release Chen Mei immediately and unconditionally unless there is sufficient credible and admissible</w:t>
      </w:r>
      <w:r w:rsidR="00A74144" w:rsidRPr="00C03A6A">
        <w:rPr>
          <w:rFonts w:ascii="Arial" w:eastAsia="Times New Roman" w:hAnsi="Arial" w:cs="Arial"/>
          <w:bCs/>
          <w:iCs/>
          <w:szCs w:val="18"/>
          <w:lang w:eastAsia="zh-CN"/>
        </w:rPr>
        <w:t xml:space="preserve"> </w:t>
      </w:r>
      <w:r w:rsidRPr="00C03A6A">
        <w:rPr>
          <w:rFonts w:ascii="Arial" w:eastAsia="Times New Roman" w:hAnsi="Arial" w:cs="Arial"/>
          <w:bCs/>
          <w:iCs/>
          <w:szCs w:val="18"/>
          <w:lang w:eastAsia="zh-CN"/>
        </w:rPr>
        <w:t xml:space="preserve">evidence that he has committed an internationally recognized offence and is granted a fair trial in line with international </w:t>
      </w:r>
      <w:proofErr w:type="gramStart"/>
      <w:r w:rsidRPr="00C03A6A">
        <w:rPr>
          <w:rFonts w:ascii="Arial" w:eastAsia="Times New Roman" w:hAnsi="Arial" w:cs="Arial"/>
          <w:bCs/>
          <w:iCs/>
          <w:szCs w:val="18"/>
          <w:lang w:eastAsia="zh-CN"/>
        </w:rPr>
        <w:t>standards;</w:t>
      </w:r>
      <w:proofErr w:type="gramEnd"/>
    </w:p>
    <w:p w14:paraId="4C28E24B" w14:textId="77777777" w:rsidR="00230485" w:rsidRPr="00C03A6A" w:rsidRDefault="00230485" w:rsidP="00672E1A">
      <w:pPr>
        <w:pStyle w:val="ListParagraph"/>
        <w:numPr>
          <w:ilvl w:val="0"/>
          <w:numId w:val="41"/>
        </w:numPr>
        <w:spacing w:after="0" w:line="240" w:lineRule="auto"/>
        <w:ind w:left="360"/>
        <w:rPr>
          <w:rFonts w:ascii="Arial" w:hAnsi="Arial" w:cs="Arial"/>
          <w:bCs/>
          <w:iCs/>
          <w:szCs w:val="18"/>
        </w:rPr>
      </w:pPr>
      <w:r w:rsidRPr="00C03A6A">
        <w:rPr>
          <w:rFonts w:ascii="Arial" w:hAnsi="Arial" w:cs="Arial"/>
          <w:bCs/>
          <w:iCs/>
          <w:szCs w:val="18"/>
        </w:rPr>
        <w:t xml:space="preserve">Employ all means at your disposal to urgently locate Steve, guarantee his safety, and safely reunite him with his </w:t>
      </w:r>
      <w:proofErr w:type="gramStart"/>
      <w:r w:rsidRPr="00C03A6A">
        <w:rPr>
          <w:rFonts w:ascii="Arial" w:hAnsi="Arial" w:cs="Arial"/>
          <w:bCs/>
          <w:iCs/>
          <w:szCs w:val="18"/>
        </w:rPr>
        <w:t>family;</w:t>
      </w:r>
      <w:proofErr w:type="gramEnd"/>
      <w:r w:rsidRPr="00C03A6A">
        <w:rPr>
          <w:rFonts w:ascii="Arial" w:hAnsi="Arial" w:cs="Arial"/>
          <w:bCs/>
          <w:iCs/>
          <w:szCs w:val="18"/>
        </w:rPr>
        <w:t xml:space="preserve"> </w:t>
      </w:r>
    </w:p>
    <w:p w14:paraId="577E35CE" w14:textId="77777777" w:rsidR="00230485" w:rsidRPr="00C03A6A" w:rsidRDefault="00230485" w:rsidP="00672E1A">
      <w:pPr>
        <w:pStyle w:val="ListParagraph"/>
        <w:numPr>
          <w:ilvl w:val="0"/>
          <w:numId w:val="41"/>
        </w:numPr>
        <w:spacing w:after="0" w:line="240" w:lineRule="auto"/>
        <w:ind w:left="360"/>
        <w:rPr>
          <w:rFonts w:ascii="Arial" w:hAnsi="Arial" w:cs="Arial"/>
          <w:bCs/>
          <w:iCs/>
          <w:szCs w:val="18"/>
        </w:rPr>
      </w:pPr>
      <w:r w:rsidRPr="00C03A6A">
        <w:rPr>
          <w:rFonts w:ascii="Arial" w:hAnsi="Arial" w:cs="Arial"/>
          <w:bCs/>
          <w:iCs/>
          <w:szCs w:val="18"/>
        </w:rPr>
        <w:t xml:space="preserve">Investigate the circumstances of Steve’s abduction, and bring anyone suspected of criminal responsibility to account in fair </w:t>
      </w:r>
      <w:proofErr w:type="gramStart"/>
      <w:r w:rsidRPr="00C03A6A">
        <w:rPr>
          <w:rFonts w:ascii="Arial" w:hAnsi="Arial" w:cs="Arial"/>
          <w:bCs/>
          <w:iCs/>
          <w:szCs w:val="18"/>
        </w:rPr>
        <w:t>trials;</w:t>
      </w:r>
      <w:proofErr w:type="gramEnd"/>
      <w:r w:rsidRPr="00C03A6A">
        <w:rPr>
          <w:rFonts w:ascii="Arial" w:hAnsi="Arial" w:cs="Arial"/>
          <w:bCs/>
          <w:iCs/>
          <w:szCs w:val="18"/>
        </w:rPr>
        <w:t xml:space="preserve"> </w:t>
      </w:r>
    </w:p>
    <w:p w14:paraId="1FE30285" w14:textId="77777777" w:rsidR="00230485" w:rsidRPr="00C03A6A" w:rsidRDefault="00230485" w:rsidP="00672E1A">
      <w:pPr>
        <w:pStyle w:val="ListParagraph"/>
        <w:numPr>
          <w:ilvl w:val="0"/>
          <w:numId w:val="41"/>
        </w:numPr>
        <w:spacing w:after="0" w:line="240" w:lineRule="auto"/>
        <w:ind w:left="360"/>
        <w:rPr>
          <w:rFonts w:ascii="Arial" w:hAnsi="Arial" w:cs="Arial"/>
          <w:bCs/>
          <w:iCs/>
          <w:szCs w:val="18"/>
        </w:rPr>
      </w:pPr>
      <w:r w:rsidRPr="00C03A6A">
        <w:rPr>
          <w:rFonts w:ascii="Arial" w:hAnsi="Arial" w:cs="Arial"/>
          <w:bCs/>
          <w:iCs/>
          <w:szCs w:val="18"/>
        </w:rPr>
        <w:t>If he is in state custody, disclose his whereabouts immediately and release him unless he is charged with a recognizable offense, under international standards. Pending his release, ensure he is treated in line with international standards.</w:t>
      </w:r>
    </w:p>
    <w:p w14:paraId="6EE71DCD" w14:textId="66C79C4E" w:rsidR="002932E6" w:rsidRPr="00C03A6A" w:rsidRDefault="00230485" w:rsidP="00672E1A">
      <w:pPr>
        <w:pStyle w:val="ListParagraph"/>
        <w:numPr>
          <w:ilvl w:val="0"/>
          <w:numId w:val="41"/>
        </w:numPr>
        <w:spacing w:after="0" w:line="240" w:lineRule="auto"/>
        <w:ind w:left="360"/>
        <w:rPr>
          <w:rFonts w:ascii="Arial" w:hAnsi="Arial" w:cs="Arial"/>
          <w:bCs/>
          <w:iCs/>
          <w:szCs w:val="18"/>
        </w:rPr>
      </w:pPr>
      <w:r w:rsidRPr="00C03A6A">
        <w:rPr>
          <w:rFonts w:ascii="Arial" w:hAnsi="Arial" w:cs="Arial"/>
          <w:bCs/>
          <w:iCs/>
          <w:szCs w:val="18"/>
        </w:rPr>
        <w:t>Ensure the protection and promotion of the human rights of all people, including human rights defenders and activists who often bear the brunt of violations.</w:t>
      </w:r>
    </w:p>
    <w:p w14:paraId="609AD74F" w14:textId="0BA7272C" w:rsidR="00672E1A" w:rsidRPr="00672E1A" w:rsidRDefault="00672E1A" w:rsidP="00672E1A">
      <w:pPr>
        <w:spacing w:after="0" w:line="240" w:lineRule="auto"/>
        <w:rPr>
          <w:rFonts w:ascii="Arial" w:hAnsi="Arial" w:cs="Arial"/>
          <w:iCs/>
          <w:sz w:val="20"/>
          <w:szCs w:val="20"/>
        </w:rPr>
      </w:pPr>
      <w:r>
        <w:rPr>
          <w:rFonts w:ascii="Arial" w:hAnsi="Arial" w:cs="Arial"/>
          <w:iCs/>
          <w:sz w:val="20"/>
          <w:szCs w:val="20"/>
        </w:rPr>
        <w:t>S</w:t>
      </w:r>
      <w:r w:rsidR="00230485" w:rsidRPr="00672E1A">
        <w:rPr>
          <w:rFonts w:ascii="Arial" w:hAnsi="Arial" w:cs="Arial"/>
          <w:iCs/>
          <w:sz w:val="20"/>
          <w:szCs w:val="20"/>
        </w:rPr>
        <w:t>incerely,</w:t>
      </w:r>
    </w:p>
    <w:p w14:paraId="4D5A05A1" w14:textId="77777777" w:rsidR="00230485" w:rsidRPr="00672E1A" w:rsidRDefault="00230485" w:rsidP="00672E1A">
      <w:pPr>
        <w:pStyle w:val="AIBoxHeading"/>
        <w:shd w:val="clear" w:color="auto" w:fill="D9D9D9" w:themeFill="background1" w:themeFillShade="D9"/>
        <w:spacing w:line="240" w:lineRule="auto"/>
        <w:rPr>
          <w:rFonts w:ascii="Arial" w:hAnsi="Arial" w:cs="Arial"/>
          <w:b w:val="0"/>
          <w:szCs w:val="32"/>
        </w:rPr>
      </w:pPr>
      <w:r w:rsidRPr="00672E1A">
        <w:rPr>
          <w:rFonts w:ascii="Arial" w:hAnsi="Arial" w:cs="Arial"/>
          <w:szCs w:val="32"/>
        </w:rPr>
        <w:lastRenderedPageBreak/>
        <w:t>Additional information</w:t>
      </w:r>
    </w:p>
    <w:p w14:paraId="02EF5C34" w14:textId="77777777" w:rsidR="008F5971" w:rsidRDefault="008F5971" w:rsidP="008F5971">
      <w:pPr>
        <w:spacing w:after="0" w:line="240" w:lineRule="auto"/>
        <w:jc w:val="both"/>
        <w:rPr>
          <w:rFonts w:ascii="Arial" w:hAnsi="Arial" w:cs="Arial"/>
        </w:rPr>
      </w:pPr>
    </w:p>
    <w:p w14:paraId="1196BCDF" w14:textId="5D438919" w:rsidR="00230485" w:rsidRPr="00672E1A" w:rsidRDefault="00230485" w:rsidP="00672E1A">
      <w:pPr>
        <w:spacing w:line="240" w:lineRule="auto"/>
        <w:jc w:val="both"/>
        <w:rPr>
          <w:rFonts w:ascii="Arial" w:hAnsi="Arial" w:cs="Arial"/>
        </w:rPr>
      </w:pPr>
      <w:r w:rsidRPr="00672E1A">
        <w:rPr>
          <w:rFonts w:ascii="Arial" w:hAnsi="Arial" w:cs="Arial"/>
        </w:rPr>
        <w:t xml:space="preserve">Steve </w:t>
      </w:r>
      <w:proofErr w:type="spellStart"/>
      <w:r w:rsidRPr="00672E1A">
        <w:rPr>
          <w:rFonts w:ascii="Arial" w:hAnsi="Arial" w:cs="Arial"/>
        </w:rPr>
        <w:t>Abua</w:t>
      </w:r>
      <w:proofErr w:type="spellEnd"/>
      <w:r w:rsidRPr="00672E1A">
        <w:rPr>
          <w:rFonts w:ascii="Arial" w:hAnsi="Arial" w:cs="Arial"/>
        </w:rPr>
        <w:t xml:space="preserve"> is a long-time community organizer of farmers, farm workers and Indigenous Peoples under the group </w:t>
      </w:r>
      <w:proofErr w:type="spellStart"/>
      <w:r w:rsidRPr="00672E1A">
        <w:rPr>
          <w:rFonts w:ascii="Arial" w:hAnsi="Arial" w:cs="Arial"/>
        </w:rPr>
        <w:t>Kilusang</w:t>
      </w:r>
      <w:proofErr w:type="spellEnd"/>
      <w:r w:rsidRPr="00672E1A">
        <w:rPr>
          <w:rFonts w:ascii="Arial" w:hAnsi="Arial" w:cs="Arial"/>
        </w:rPr>
        <w:t xml:space="preserve"> </w:t>
      </w:r>
      <w:proofErr w:type="spellStart"/>
      <w:r w:rsidRPr="00672E1A">
        <w:rPr>
          <w:rFonts w:ascii="Arial" w:hAnsi="Arial" w:cs="Arial"/>
        </w:rPr>
        <w:t>Magbubukid</w:t>
      </w:r>
      <w:proofErr w:type="spellEnd"/>
      <w:r w:rsidRPr="00672E1A">
        <w:rPr>
          <w:rFonts w:ascii="Arial" w:hAnsi="Arial" w:cs="Arial"/>
        </w:rPr>
        <w:t xml:space="preserve"> ng </w:t>
      </w:r>
      <w:proofErr w:type="spellStart"/>
      <w:r w:rsidRPr="00672E1A">
        <w:rPr>
          <w:rFonts w:ascii="Arial" w:hAnsi="Arial" w:cs="Arial"/>
        </w:rPr>
        <w:t>Pilipinas</w:t>
      </w:r>
      <w:proofErr w:type="spellEnd"/>
      <w:r w:rsidRPr="00672E1A">
        <w:rPr>
          <w:rFonts w:ascii="Arial" w:hAnsi="Arial" w:cs="Arial"/>
        </w:rPr>
        <w:t xml:space="preserve">. Prior to this role, Steve was a student activist and leader, graduating with honours from the University of the Philippines. </w:t>
      </w:r>
    </w:p>
    <w:p w14:paraId="5ED86025" w14:textId="77777777" w:rsidR="00230485" w:rsidRPr="00672E1A" w:rsidRDefault="00230485" w:rsidP="00672E1A">
      <w:pPr>
        <w:spacing w:line="240" w:lineRule="auto"/>
        <w:jc w:val="both"/>
        <w:rPr>
          <w:rFonts w:ascii="Arial" w:hAnsi="Arial" w:cs="Arial"/>
        </w:rPr>
      </w:pPr>
      <w:r w:rsidRPr="00672E1A">
        <w:rPr>
          <w:rFonts w:ascii="Arial" w:hAnsi="Arial" w:cs="Arial"/>
        </w:rPr>
        <w:t xml:space="preserve">Steve </w:t>
      </w:r>
      <w:proofErr w:type="spellStart"/>
      <w:r w:rsidRPr="00672E1A">
        <w:rPr>
          <w:rFonts w:ascii="Arial" w:hAnsi="Arial" w:cs="Arial"/>
        </w:rPr>
        <w:t>Abua</w:t>
      </w:r>
      <w:proofErr w:type="spellEnd"/>
      <w:r w:rsidRPr="00672E1A">
        <w:rPr>
          <w:rFonts w:ascii="Arial" w:hAnsi="Arial" w:cs="Arial"/>
        </w:rPr>
        <w:t xml:space="preserve"> was last seen on 6 November 2021 in </w:t>
      </w:r>
      <w:proofErr w:type="spellStart"/>
      <w:r w:rsidRPr="00672E1A">
        <w:rPr>
          <w:rFonts w:ascii="Arial" w:hAnsi="Arial" w:cs="Arial"/>
        </w:rPr>
        <w:t>Lubao</w:t>
      </w:r>
      <w:proofErr w:type="spellEnd"/>
      <w:r w:rsidRPr="00672E1A">
        <w:rPr>
          <w:rFonts w:ascii="Arial" w:hAnsi="Arial" w:cs="Arial"/>
        </w:rPr>
        <w:t xml:space="preserve"> town in Pampanga, on his way to a meeting in Bataan according to his wife Johanna. It is believed that he was forcibly taken by unidentified perpetrators, either at a transport terminal in Pampanga province or in </w:t>
      </w:r>
      <w:proofErr w:type="spellStart"/>
      <w:r w:rsidRPr="00672E1A">
        <w:rPr>
          <w:rFonts w:ascii="Arial" w:hAnsi="Arial" w:cs="Arial"/>
        </w:rPr>
        <w:t>Dinalupihan</w:t>
      </w:r>
      <w:proofErr w:type="spellEnd"/>
      <w:r w:rsidRPr="00672E1A">
        <w:rPr>
          <w:rFonts w:ascii="Arial" w:hAnsi="Arial" w:cs="Arial"/>
        </w:rPr>
        <w:t xml:space="preserve"> town in Bataan.  </w:t>
      </w:r>
    </w:p>
    <w:p w14:paraId="2DED60EE" w14:textId="77777777" w:rsidR="00230485" w:rsidRPr="00672E1A" w:rsidRDefault="00230485" w:rsidP="00672E1A">
      <w:pPr>
        <w:spacing w:line="240" w:lineRule="auto"/>
        <w:jc w:val="both"/>
        <w:rPr>
          <w:rFonts w:ascii="Arial" w:hAnsi="Arial" w:cs="Arial"/>
        </w:rPr>
      </w:pPr>
      <w:r w:rsidRPr="00672E1A">
        <w:rPr>
          <w:rFonts w:ascii="Arial" w:hAnsi="Arial" w:cs="Arial"/>
        </w:rPr>
        <w:t>On the same day of his abduction, Johanna received messages from Steve’s phone believed to be from his abductors, including photos of Steve. She was then shown a video of Steve wearing a white shirt and jeans, blindfolded and hands tied, and with his mouth stuffed with a cloth. The abductors, who did not identify themselves or the group they belong to, reportedly told Johanna in subsequent calls to convince Steve to admit to being a member of the New People’s Army, which Johanna said he is not, and asked her to meet with them and bring along their child, which she refused to do. The abductors also told Johanna not to tell anyone about Steve’s situations or they would kill him, while also saying that the government was only giving Steve a chance to “change his ways”. Both the police and the military in the region denied arresting, detaining or holding Steve captive.</w:t>
      </w:r>
    </w:p>
    <w:p w14:paraId="06AC5D1C" w14:textId="77777777" w:rsidR="00230485" w:rsidRPr="00672E1A" w:rsidRDefault="00230485" w:rsidP="00672E1A">
      <w:pPr>
        <w:spacing w:line="240" w:lineRule="auto"/>
        <w:jc w:val="both"/>
        <w:rPr>
          <w:rFonts w:ascii="Arial" w:hAnsi="Arial" w:cs="Arial"/>
        </w:rPr>
      </w:pPr>
      <w:r w:rsidRPr="00672E1A">
        <w:rPr>
          <w:rFonts w:ascii="Arial" w:hAnsi="Arial" w:cs="Arial"/>
        </w:rPr>
        <w:t>The phenomenon of red-tagging – or the linking of activists and human rights defenders to armed groups, by both the government and unknown individuals – has been happening for decades now but has intensified under the administration of President Rodrigo Duterte, following the breakdown of peace talks between the government and the Communist Party of the Philippines in 2017. Duterte’s subsequent Executive Order (EO) 70 provides for a “Whole-of-Nation approach in defeating the Local Communist Terrorist Groups” and led to the creation of the National Task Force to End Local Communist Armed Conflict. Observers point to this pivotal moment as the beginning of a renewed campaign of red-tagging, threats and harassment against human rights defenders, political activists, lawyers, trade unionists and other targeted groups perceived to be affiliated with the progressive left.</w:t>
      </w:r>
    </w:p>
    <w:p w14:paraId="30C045A4" w14:textId="2F42D92D" w:rsidR="00230485" w:rsidRPr="00672E1A" w:rsidRDefault="00230485" w:rsidP="00672E1A">
      <w:pPr>
        <w:spacing w:line="240" w:lineRule="auto"/>
        <w:jc w:val="both"/>
        <w:rPr>
          <w:rFonts w:ascii="Arial" w:hAnsi="Arial" w:cs="Arial"/>
        </w:rPr>
      </w:pPr>
      <w:r w:rsidRPr="00672E1A">
        <w:rPr>
          <w:rFonts w:ascii="Arial" w:hAnsi="Arial" w:cs="Arial"/>
        </w:rPr>
        <w:t xml:space="preserve">Many groups, including Amnesty International and the UN High Commissioner for Human Rights, have </w:t>
      </w:r>
      <w:hyperlink r:id="rId13" w:history="1">
        <w:r w:rsidRPr="00672E1A">
          <w:rPr>
            <w:rStyle w:val="Hyperlink"/>
            <w:rFonts w:ascii="Arial" w:hAnsi="Arial" w:cs="Arial"/>
          </w:rPr>
          <w:t>called</w:t>
        </w:r>
      </w:hyperlink>
      <w:r w:rsidRPr="00672E1A">
        <w:rPr>
          <w:rFonts w:ascii="Arial" w:hAnsi="Arial" w:cs="Arial"/>
        </w:rPr>
        <w:t xml:space="preserve"> for the immediate end to this approach, expressing concern that the government’s dangerously broad counter-insurgency strategy has led to an increase in human rights violations against human rights defenders and political activists across the country.</w:t>
      </w:r>
    </w:p>
    <w:p w14:paraId="5B3C6923" w14:textId="77777777" w:rsidR="00230485" w:rsidRPr="00672E1A" w:rsidRDefault="00230485" w:rsidP="00672E1A">
      <w:pPr>
        <w:spacing w:after="0" w:line="240" w:lineRule="auto"/>
        <w:rPr>
          <w:rFonts w:ascii="Arial" w:hAnsi="Arial" w:cs="Arial"/>
          <w:b/>
          <w:sz w:val="20"/>
          <w:szCs w:val="20"/>
        </w:rPr>
      </w:pPr>
      <w:r w:rsidRPr="00672E1A">
        <w:rPr>
          <w:rFonts w:ascii="Arial" w:hAnsi="Arial" w:cs="Arial"/>
          <w:b/>
          <w:sz w:val="20"/>
          <w:szCs w:val="20"/>
        </w:rPr>
        <w:t>PREFERRED LANGUAGE TO ADDRESS TARGET:</w:t>
      </w:r>
      <w:r w:rsidRPr="00672E1A">
        <w:rPr>
          <w:rFonts w:ascii="Arial" w:hAnsi="Arial" w:cs="Arial"/>
          <w:sz w:val="20"/>
          <w:szCs w:val="20"/>
        </w:rPr>
        <w:t xml:space="preserve"> English</w:t>
      </w:r>
    </w:p>
    <w:p w14:paraId="379A4546" w14:textId="77777777" w:rsidR="00230485" w:rsidRPr="00672E1A" w:rsidRDefault="00230485" w:rsidP="00672E1A">
      <w:pPr>
        <w:spacing w:after="0" w:line="240" w:lineRule="auto"/>
        <w:rPr>
          <w:rFonts w:ascii="Arial" w:hAnsi="Arial" w:cs="Arial"/>
          <w:color w:val="0070C0"/>
          <w:sz w:val="20"/>
          <w:szCs w:val="20"/>
        </w:rPr>
      </w:pPr>
    </w:p>
    <w:p w14:paraId="346054F0" w14:textId="135F65BC" w:rsidR="00230485" w:rsidRPr="00672E1A" w:rsidRDefault="00230485" w:rsidP="00672E1A">
      <w:pPr>
        <w:spacing w:after="0" w:line="240" w:lineRule="auto"/>
        <w:rPr>
          <w:rFonts w:ascii="Arial" w:hAnsi="Arial" w:cs="Arial"/>
          <w:sz w:val="20"/>
          <w:szCs w:val="20"/>
        </w:rPr>
      </w:pPr>
      <w:r w:rsidRPr="00672E1A">
        <w:rPr>
          <w:rFonts w:ascii="Arial" w:hAnsi="Arial" w:cs="Arial"/>
          <w:b/>
          <w:sz w:val="20"/>
          <w:szCs w:val="20"/>
        </w:rPr>
        <w:t xml:space="preserve">PLEASE TAKE ACTION AS SOON AS POSSIBLE UNTIL: January </w:t>
      </w:r>
      <w:r w:rsidR="00672E1A">
        <w:rPr>
          <w:rFonts w:ascii="Arial" w:hAnsi="Arial" w:cs="Arial"/>
          <w:b/>
          <w:sz w:val="20"/>
          <w:szCs w:val="20"/>
        </w:rPr>
        <w:t xml:space="preserve">16, </w:t>
      </w:r>
      <w:r w:rsidRPr="00672E1A">
        <w:rPr>
          <w:rFonts w:ascii="Arial" w:hAnsi="Arial" w:cs="Arial"/>
          <w:b/>
          <w:sz w:val="20"/>
          <w:szCs w:val="20"/>
        </w:rPr>
        <w:t>2021</w:t>
      </w:r>
    </w:p>
    <w:p w14:paraId="6EA7521A" w14:textId="77777777" w:rsidR="00230485" w:rsidRPr="00672E1A" w:rsidRDefault="00230485" w:rsidP="00672E1A">
      <w:pPr>
        <w:spacing w:after="0" w:line="240" w:lineRule="auto"/>
        <w:rPr>
          <w:rFonts w:ascii="Arial" w:hAnsi="Arial" w:cs="Arial"/>
          <w:sz w:val="20"/>
          <w:szCs w:val="20"/>
        </w:rPr>
      </w:pPr>
      <w:r w:rsidRPr="00672E1A">
        <w:rPr>
          <w:rFonts w:ascii="Arial" w:hAnsi="Arial" w:cs="Arial"/>
          <w:sz w:val="20"/>
          <w:szCs w:val="20"/>
        </w:rPr>
        <w:t>Please check with the Amnesty office in your country if you wish to send appeals after the deadline.</w:t>
      </w:r>
    </w:p>
    <w:p w14:paraId="2405A443" w14:textId="77777777" w:rsidR="00230485" w:rsidRPr="00672E1A" w:rsidRDefault="00230485" w:rsidP="00672E1A">
      <w:pPr>
        <w:spacing w:after="0" w:line="240" w:lineRule="auto"/>
        <w:rPr>
          <w:rFonts w:ascii="Arial" w:hAnsi="Arial" w:cs="Arial"/>
          <w:b/>
          <w:sz w:val="20"/>
          <w:szCs w:val="20"/>
        </w:rPr>
      </w:pPr>
    </w:p>
    <w:p w14:paraId="077B58B6" w14:textId="77777777" w:rsidR="00230485" w:rsidRPr="00672E1A" w:rsidRDefault="00230485" w:rsidP="00672E1A">
      <w:pPr>
        <w:spacing w:after="0" w:line="240" w:lineRule="auto"/>
        <w:rPr>
          <w:rFonts w:ascii="Arial" w:hAnsi="Arial" w:cs="Arial"/>
          <w:sz w:val="20"/>
          <w:szCs w:val="20"/>
        </w:rPr>
      </w:pPr>
      <w:r w:rsidRPr="00672E1A">
        <w:rPr>
          <w:rFonts w:ascii="Arial" w:hAnsi="Arial" w:cs="Arial"/>
          <w:b/>
          <w:sz w:val="20"/>
          <w:szCs w:val="20"/>
        </w:rPr>
        <w:t xml:space="preserve">NAME AND PRONOUN: Steve </w:t>
      </w:r>
      <w:proofErr w:type="spellStart"/>
      <w:r w:rsidRPr="00672E1A">
        <w:rPr>
          <w:rFonts w:ascii="Arial" w:hAnsi="Arial" w:cs="Arial"/>
          <w:b/>
          <w:sz w:val="20"/>
          <w:szCs w:val="20"/>
        </w:rPr>
        <w:t>Abua</w:t>
      </w:r>
      <w:proofErr w:type="spellEnd"/>
      <w:r w:rsidRPr="00672E1A">
        <w:rPr>
          <w:rFonts w:ascii="Arial" w:hAnsi="Arial" w:cs="Arial"/>
          <w:b/>
          <w:sz w:val="20"/>
          <w:szCs w:val="20"/>
        </w:rPr>
        <w:t xml:space="preserve"> </w:t>
      </w:r>
      <w:r w:rsidRPr="00672E1A">
        <w:rPr>
          <w:rFonts w:ascii="Arial" w:hAnsi="Arial" w:cs="Arial"/>
          <w:sz w:val="20"/>
          <w:szCs w:val="20"/>
        </w:rPr>
        <w:t>(he/him)</w:t>
      </w:r>
    </w:p>
    <w:p w14:paraId="220704B4" w14:textId="77777777" w:rsidR="00230485" w:rsidRPr="00672E1A" w:rsidRDefault="00230485" w:rsidP="00672E1A">
      <w:pPr>
        <w:spacing w:after="0" w:line="240" w:lineRule="auto"/>
        <w:rPr>
          <w:rFonts w:ascii="Arial" w:hAnsi="Arial" w:cs="Arial"/>
          <w:sz w:val="20"/>
          <w:szCs w:val="20"/>
        </w:rPr>
      </w:pPr>
    </w:p>
    <w:bookmarkEnd w:id="0"/>
    <w:p w14:paraId="024C24EB" w14:textId="77777777" w:rsidR="00230485" w:rsidRPr="00672E1A" w:rsidRDefault="00230485" w:rsidP="00672E1A">
      <w:pPr>
        <w:spacing w:after="0" w:line="240" w:lineRule="auto"/>
        <w:rPr>
          <w:rFonts w:ascii="Arial" w:hAnsi="Arial" w:cs="Arial"/>
        </w:rPr>
      </w:pPr>
    </w:p>
    <w:p w14:paraId="3E30EF56" w14:textId="77777777" w:rsidR="00A85B7F" w:rsidRPr="00672E1A" w:rsidRDefault="00A85B7F" w:rsidP="00672E1A">
      <w:pPr>
        <w:spacing w:line="240" w:lineRule="auto"/>
        <w:rPr>
          <w:rFonts w:ascii="Arial" w:hAnsi="Arial" w:cs="Arial"/>
        </w:rPr>
      </w:pPr>
    </w:p>
    <w:sectPr w:rsidR="00A85B7F" w:rsidRPr="00672E1A" w:rsidSect="00C03A6A">
      <w:footerReference w:type="defaul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C0D2" w14:textId="77777777" w:rsidR="00A0004F" w:rsidRDefault="00A0004F">
      <w:r>
        <w:separator/>
      </w:r>
    </w:p>
  </w:endnote>
  <w:endnote w:type="continuationSeparator" w:id="0">
    <w:p w14:paraId="215DC2DB" w14:textId="77777777" w:rsidR="00A0004F" w:rsidRDefault="00A0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5815" w14:textId="617B3AD0" w:rsidR="00C03A6A" w:rsidRDefault="00C03A6A">
    <w:pPr>
      <w:pStyle w:val="Footer"/>
    </w:pPr>
    <w:r>
      <w:rPr>
        <w:noProof/>
      </w:rPr>
      <w:drawing>
        <wp:anchor distT="0" distB="0" distL="114300" distR="114300" simplePos="0" relativeHeight="251658240" behindDoc="0" locked="0" layoutInCell="1" allowOverlap="1" wp14:anchorId="4F8C379F" wp14:editId="62F1127D">
          <wp:simplePos x="0" y="0"/>
          <wp:positionH relativeFrom="column">
            <wp:posOffset>474015</wp:posOffset>
          </wp:positionH>
          <wp:positionV relativeFrom="paragraph">
            <wp:posOffset>-515186</wp:posOffset>
          </wp:positionV>
          <wp:extent cx="5596359" cy="857989"/>
          <wp:effectExtent l="0" t="0" r="444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359" cy="8579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991A" w14:textId="77777777" w:rsidR="00C03A6A" w:rsidRDefault="00C03A6A" w:rsidP="00C03A6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3D53485F" w14:textId="77777777" w:rsidR="00C03A6A" w:rsidRDefault="00C03A6A" w:rsidP="00C03A6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p w14:paraId="3F0C3AC1" w14:textId="77777777" w:rsidR="00C03A6A" w:rsidRDefault="00C0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0F26" w14:textId="77777777" w:rsidR="00A0004F" w:rsidRDefault="00A0004F">
      <w:r>
        <w:separator/>
      </w:r>
    </w:p>
  </w:footnote>
  <w:footnote w:type="continuationSeparator" w:id="0">
    <w:p w14:paraId="47D233D9" w14:textId="77777777" w:rsidR="00A0004F" w:rsidRDefault="00A0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1581" w14:textId="7FA9D678" w:rsidR="00230485" w:rsidRDefault="00230485" w:rsidP="00672E1A">
    <w:pPr>
      <w:tabs>
        <w:tab w:val="left" w:pos="6060"/>
        <w:tab w:val="right" w:pos="10203"/>
      </w:tabs>
      <w:spacing w:after="0"/>
      <w:rPr>
        <w:sz w:val="16"/>
        <w:szCs w:val="16"/>
      </w:rPr>
    </w:pPr>
    <w:r>
      <w:rPr>
        <w:sz w:val="16"/>
        <w:szCs w:val="16"/>
      </w:rPr>
      <w:t xml:space="preserve">First UA: 116/21 Index: </w:t>
    </w:r>
    <w:r w:rsidR="00A801FB" w:rsidRPr="00A801FB">
      <w:rPr>
        <w:bCs/>
        <w:sz w:val="16"/>
        <w:szCs w:val="16"/>
      </w:rPr>
      <w:t>ASA 35/4997/2021</w:t>
    </w:r>
    <w:r w:rsidR="00A801FB">
      <w:rPr>
        <w:b/>
        <w:bCs/>
        <w:sz w:val="16"/>
        <w:szCs w:val="16"/>
      </w:rPr>
      <w:t xml:space="preserve"> </w:t>
    </w:r>
    <w:r>
      <w:rPr>
        <w:sz w:val="16"/>
        <w:szCs w:val="16"/>
      </w:rPr>
      <w:t>Philippines</w:t>
    </w:r>
    <w:r>
      <w:rPr>
        <w:sz w:val="16"/>
        <w:szCs w:val="16"/>
      </w:rPr>
      <w:tab/>
    </w:r>
    <w:r>
      <w:rPr>
        <w:sz w:val="16"/>
        <w:szCs w:val="16"/>
      </w:rPr>
      <w:tab/>
      <w:t xml:space="preserve">Date: November </w:t>
    </w:r>
    <w:r w:rsidR="00672E1A">
      <w:rPr>
        <w:sz w:val="16"/>
        <w:szCs w:val="16"/>
      </w:rPr>
      <w:t xml:space="preserve">16, </w:t>
    </w:r>
    <w:r>
      <w:rPr>
        <w:sz w:val="16"/>
        <w:szCs w:val="16"/>
      </w:rPr>
      <w:t>2021</w:t>
    </w:r>
  </w:p>
  <w:p w14:paraId="4C18CC1D" w14:textId="77777777" w:rsidR="00672E1A" w:rsidRPr="00672E1A" w:rsidRDefault="00672E1A" w:rsidP="00672E1A">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5B91976"/>
    <w:multiLevelType w:val="hybridMultilevel"/>
    <w:tmpl w:val="E530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7"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6A44978"/>
    <w:multiLevelType w:val="multilevel"/>
    <w:tmpl w:val="5B58B218"/>
    <w:numStyleLink w:val="AIBulletList"/>
  </w:abstractNum>
  <w:abstractNum w:abstractNumId="39"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0"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2"/>
  </w:num>
  <w:num w:numId="6">
    <w:abstractNumId w:val="7"/>
  </w:num>
  <w:num w:numId="7">
    <w:abstractNumId w:val="8"/>
  </w:num>
  <w:num w:numId="8">
    <w:abstractNumId w:val="27"/>
  </w:num>
  <w:num w:numId="9">
    <w:abstractNumId w:val="22"/>
  </w:num>
  <w:num w:numId="10">
    <w:abstractNumId w:val="4"/>
  </w:num>
  <w:num w:numId="11">
    <w:abstractNumId w:val="15"/>
  </w:num>
  <w:num w:numId="12">
    <w:abstractNumId w:val="5"/>
  </w:num>
  <w:num w:numId="13">
    <w:abstractNumId w:val="40"/>
  </w:num>
  <w:num w:numId="14">
    <w:abstractNumId w:val="18"/>
  </w:num>
  <w:num w:numId="15">
    <w:abstractNumId w:val="28"/>
  </w:num>
  <w:num w:numId="16">
    <w:abstractNumId w:val="32"/>
  </w:num>
  <w:num w:numId="17">
    <w:abstractNumId w:val="41"/>
  </w:num>
  <w:num w:numId="18">
    <w:abstractNumId w:val="31"/>
  </w:num>
  <w:num w:numId="19">
    <w:abstractNumId w:val="25"/>
  </w:num>
  <w:num w:numId="20">
    <w:abstractNumId w:val="23"/>
  </w:num>
  <w:num w:numId="21">
    <w:abstractNumId w:val="29"/>
  </w:num>
  <w:num w:numId="22">
    <w:abstractNumId w:val="37"/>
  </w:num>
  <w:num w:numId="23">
    <w:abstractNumId w:val="36"/>
  </w:num>
  <w:num w:numId="24">
    <w:abstractNumId w:val="13"/>
  </w:num>
  <w:num w:numId="25">
    <w:abstractNumId w:val="20"/>
  </w:num>
  <w:num w:numId="26">
    <w:abstractNumId w:val="42"/>
  </w:num>
  <w:num w:numId="27">
    <w:abstractNumId w:val="9"/>
  </w:num>
  <w:num w:numId="28">
    <w:abstractNumId w:val="30"/>
  </w:num>
  <w:num w:numId="29">
    <w:abstractNumId w:val="17"/>
  </w:num>
  <w:num w:numId="30">
    <w:abstractNumId w:val="39"/>
  </w:num>
  <w:num w:numId="31">
    <w:abstractNumId w:val="14"/>
  </w:num>
  <w:num w:numId="32">
    <w:abstractNumId w:val="35"/>
  </w:num>
  <w:num w:numId="33">
    <w:abstractNumId w:val="3"/>
  </w:num>
  <w:num w:numId="34">
    <w:abstractNumId w:val="38"/>
  </w:num>
  <w:num w:numId="35">
    <w:abstractNumId w:val="24"/>
  </w:num>
  <w:num w:numId="36">
    <w:abstractNumId w:val="43"/>
  </w:num>
  <w:num w:numId="37">
    <w:abstractNumId w:val="26"/>
  </w:num>
  <w:num w:numId="38">
    <w:abstractNumId w:val="19"/>
  </w:num>
  <w:num w:numId="39">
    <w:abstractNumId w:val="21"/>
  </w:num>
  <w:num w:numId="40">
    <w:abstractNumId w:val="6"/>
  </w:num>
  <w:num w:numId="41">
    <w:abstractNumId w:val="11"/>
  </w:num>
  <w:num w:numId="42">
    <w:abstractNumId w:val="33"/>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85"/>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30485"/>
    <w:rsid w:val="002451ED"/>
    <w:rsid w:val="00245655"/>
    <w:rsid w:val="00253532"/>
    <w:rsid w:val="002639C3"/>
    <w:rsid w:val="002932E6"/>
    <w:rsid w:val="002A127E"/>
    <w:rsid w:val="002A4C7D"/>
    <w:rsid w:val="002B137E"/>
    <w:rsid w:val="002C37B4"/>
    <w:rsid w:val="003070EF"/>
    <w:rsid w:val="00315CAB"/>
    <w:rsid w:val="0034186D"/>
    <w:rsid w:val="003521FA"/>
    <w:rsid w:val="0035327E"/>
    <w:rsid w:val="003B4588"/>
    <w:rsid w:val="003E781B"/>
    <w:rsid w:val="004027CF"/>
    <w:rsid w:val="00407121"/>
    <w:rsid w:val="00427C9E"/>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2E1A"/>
    <w:rsid w:val="006768BF"/>
    <w:rsid w:val="00691C2A"/>
    <w:rsid w:val="00695D97"/>
    <w:rsid w:val="006B1EBF"/>
    <w:rsid w:val="006B2B70"/>
    <w:rsid w:val="006C16CE"/>
    <w:rsid w:val="006D1ED3"/>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8F5971"/>
    <w:rsid w:val="00947A19"/>
    <w:rsid w:val="009624C7"/>
    <w:rsid w:val="00982544"/>
    <w:rsid w:val="00A0004F"/>
    <w:rsid w:val="00A04AD6"/>
    <w:rsid w:val="00A06B14"/>
    <w:rsid w:val="00A2699E"/>
    <w:rsid w:val="00A62A67"/>
    <w:rsid w:val="00A65A98"/>
    <w:rsid w:val="00A74144"/>
    <w:rsid w:val="00A75017"/>
    <w:rsid w:val="00A801FB"/>
    <w:rsid w:val="00A85B7F"/>
    <w:rsid w:val="00A96E32"/>
    <w:rsid w:val="00AA189C"/>
    <w:rsid w:val="00AA39A5"/>
    <w:rsid w:val="00B072A2"/>
    <w:rsid w:val="00B512C4"/>
    <w:rsid w:val="00B52929"/>
    <w:rsid w:val="00B565E9"/>
    <w:rsid w:val="00B6765C"/>
    <w:rsid w:val="00B75FBA"/>
    <w:rsid w:val="00B77EDD"/>
    <w:rsid w:val="00BB586B"/>
    <w:rsid w:val="00BC4C43"/>
    <w:rsid w:val="00BD5B66"/>
    <w:rsid w:val="00BE1F83"/>
    <w:rsid w:val="00BE797E"/>
    <w:rsid w:val="00BE7FD6"/>
    <w:rsid w:val="00C03A6A"/>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2C0B3"/>
  <w15:chartTrackingRefBased/>
  <w15:docId w15:val="{BF43670C-7EC0-430E-8897-E43CB549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485"/>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230485"/>
    <w:rPr>
      <w:sz w:val="16"/>
      <w:szCs w:val="16"/>
    </w:rPr>
  </w:style>
  <w:style w:type="paragraph" w:styleId="CommentText">
    <w:name w:val="annotation text"/>
    <w:basedOn w:val="Normal"/>
    <w:link w:val="CommentTextChar"/>
    <w:rsid w:val="00230485"/>
    <w:rPr>
      <w:sz w:val="20"/>
      <w:szCs w:val="20"/>
    </w:rPr>
  </w:style>
  <w:style w:type="character" w:customStyle="1" w:styleId="CommentTextChar">
    <w:name w:val="Comment Text Char"/>
    <w:basedOn w:val="DefaultParagraphFont"/>
    <w:link w:val="CommentText"/>
    <w:rsid w:val="00230485"/>
    <w:rPr>
      <w:rFonts w:ascii="Amnesty Trade Gothic" w:eastAsia="MS Mincho" w:hAnsi="Amnesty Trade Gothic"/>
      <w:color w:val="000000"/>
      <w:lang w:eastAsia="ar-SA"/>
    </w:rPr>
  </w:style>
  <w:style w:type="paragraph" w:styleId="ListParagraph">
    <w:name w:val="List Paragraph"/>
    <w:basedOn w:val="Normal"/>
    <w:uiPriority w:val="34"/>
    <w:qFormat/>
    <w:rsid w:val="00230485"/>
    <w:pPr>
      <w:ind w:left="720"/>
      <w:contextualSpacing/>
    </w:pPr>
  </w:style>
  <w:style w:type="paragraph" w:customStyle="1" w:styleId="AIUrgentActionTopHeading">
    <w:name w:val="AI Urgent Action Top Heading"/>
    <w:basedOn w:val="Normal"/>
    <w:rsid w:val="0023048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30485"/>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rsid w:val="00230485"/>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230485"/>
    <w:rPr>
      <w:rFonts w:ascii="Segoe UI" w:eastAsia="MS Mincho" w:hAnsi="Segoe UI" w:cs="Segoe UI"/>
      <w:color w:val="000000"/>
      <w:sz w:val="18"/>
      <w:szCs w:val="18"/>
      <w:lang w:eastAsia="ar-SA"/>
    </w:rPr>
  </w:style>
  <w:style w:type="character" w:styleId="Strong">
    <w:name w:val="Strong"/>
    <w:basedOn w:val="DefaultParagraphFont"/>
    <w:uiPriority w:val="22"/>
    <w:qFormat/>
    <w:locked/>
    <w:rsid w:val="00C03A6A"/>
    <w:rPr>
      <w:b/>
      <w:bCs/>
    </w:rPr>
  </w:style>
  <w:style w:type="paragraph" w:customStyle="1" w:styleId="paragraph">
    <w:name w:val="paragraph"/>
    <w:basedOn w:val="Normal"/>
    <w:rsid w:val="00C03A6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03A6A"/>
  </w:style>
  <w:style w:type="character" w:customStyle="1" w:styleId="eop">
    <w:name w:val="eop"/>
    <w:basedOn w:val="DefaultParagraphFont"/>
    <w:rsid w:val="00C0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35/3293/2020/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facebook.com/PHinU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philippinesusa?ref_src=twsrc%5Egoogle%7Ctwcamp%5Eserp%7Ctwgr%5Eauth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phembassy-u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2008-10-01T16:32:00Z</cp:lastPrinted>
  <dcterms:created xsi:type="dcterms:W3CDTF">2022-01-04T17:45:00Z</dcterms:created>
  <dcterms:modified xsi:type="dcterms:W3CDTF">2022-01-04T17:45:00Z</dcterms:modified>
</cp:coreProperties>
</file>