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77777777" w:rsidR="0034128A" w:rsidRPr="00EA7510" w:rsidRDefault="0034128A" w:rsidP="00EA7510">
      <w:pPr>
        <w:pStyle w:val="AIUrgentActionTopHeading"/>
        <w:tabs>
          <w:tab w:val="clear" w:pos="567"/>
        </w:tabs>
        <w:spacing w:line="240" w:lineRule="auto"/>
        <w:rPr>
          <w:rFonts w:cs="Arial"/>
          <w:sz w:val="70"/>
          <w:szCs w:val="70"/>
          <w:highlight w:val="yellow"/>
        </w:rPr>
      </w:pPr>
      <w:r w:rsidRPr="00EA7510">
        <w:rPr>
          <w:rFonts w:cs="Arial"/>
          <w:sz w:val="70"/>
          <w:szCs w:val="70"/>
          <w:highlight w:val="yellow"/>
        </w:rPr>
        <w:t>URGENT ACTION</w:t>
      </w:r>
    </w:p>
    <w:p w14:paraId="76BC4611" w14:textId="77777777" w:rsidR="005D2C37" w:rsidRPr="00EA7510" w:rsidRDefault="005D2C37" w:rsidP="00EA7510">
      <w:pPr>
        <w:pStyle w:val="Default"/>
        <w:rPr>
          <w:b/>
          <w:sz w:val="16"/>
          <w:szCs w:val="16"/>
        </w:rPr>
      </w:pPr>
    </w:p>
    <w:p w14:paraId="5C8F0DBC" w14:textId="77777777" w:rsidR="00FF58D9" w:rsidRPr="00EA7510" w:rsidRDefault="00A40990" w:rsidP="00EA7510">
      <w:pPr>
        <w:spacing w:after="0" w:line="240" w:lineRule="auto"/>
        <w:rPr>
          <w:rFonts w:ascii="Arial" w:hAnsi="Arial" w:cs="Arial"/>
          <w:b/>
          <w:bCs/>
          <w:sz w:val="34"/>
          <w:szCs w:val="34"/>
          <w:lang w:eastAsia="es-MX"/>
        </w:rPr>
      </w:pPr>
      <w:r w:rsidRPr="00EA7510">
        <w:rPr>
          <w:rFonts w:ascii="Arial" w:hAnsi="Arial" w:cs="Arial"/>
          <w:b/>
          <w:bCs/>
          <w:sz w:val="34"/>
          <w:szCs w:val="34"/>
          <w:lang w:eastAsia="es-MX"/>
        </w:rPr>
        <w:t xml:space="preserve">REPRESSION OF INDIGENOUS-LED </w:t>
      </w:r>
      <w:r w:rsidR="00044FD3" w:rsidRPr="00EA7510">
        <w:rPr>
          <w:rFonts w:ascii="Arial" w:hAnsi="Arial" w:cs="Arial"/>
          <w:b/>
          <w:bCs/>
          <w:sz w:val="34"/>
          <w:szCs w:val="34"/>
          <w:lang w:eastAsia="es-MX"/>
        </w:rPr>
        <w:t>PROTESTS</w:t>
      </w:r>
    </w:p>
    <w:p w14:paraId="5217CC85" w14:textId="764FC475" w:rsidR="005D2C37" w:rsidRPr="00EA7510" w:rsidRDefault="00FF58D9" w:rsidP="00EA7510">
      <w:pPr>
        <w:spacing w:after="0" w:line="240" w:lineRule="auto"/>
        <w:jc w:val="both"/>
        <w:rPr>
          <w:rFonts w:ascii="Arial" w:eastAsia="Arial" w:hAnsi="Arial" w:cs="Arial"/>
          <w:b/>
          <w:bCs/>
          <w:color w:val="000000" w:themeColor="text1"/>
          <w:sz w:val="22"/>
          <w:szCs w:val="22"/>
          <w:lang w:eastAsia="zh-CN"/>
        </w:rPr>
      </w:pPr>
      <w:r w:rsidRPr="00EA7510">
        <w:rPr>
          <w:rFonts w:ascii="Arial" w:eastAsia="Arial" w:hAnsi="Arial" w:cs="Arial"/>
          <w:b/>
          <w:bCs/>
          <w:color w:val="000000" w:themeColor="text1"/>
          <w:sz w:val="22"/>
          <w:szCs w:val="22"/>
          <w:lang w:eastAsia="zh-CN"/>
        </w:rPr>
        <w:t>On</w:t>
      </w:r>
      <w:r w:rsidR="00EA7510">
        <w:rPr>
          <w:rFonts w:ascii="Arial" w:eastAsia="Arial" w:hAnsi="Arial" w:cs="Arial"/>
          <w:b/>
          <w:bCs/>
          <w:color w:val="000000" w:themeColor="text1"/>
          <w:sz w:val="22"/>
          <w:szCs w:val="22"/>
          <w:lang w:eastAsia="zh-CN"/>
        </w:rPr>
        <w:t xml:space="preserve"> </w:t>
      </w:r>
      <w:r w:rsidRPr="00EA7510">
        <w:rPr>
          <w:rFonts w:ascii="Arial" w:eastAsia="Arial" w:hAnsi="Arial" w:cs="Arial"/>
          <w:b/>
          <w:bCs/>
          <w:color w:val="000000" w:themeColor="text1"/>
          <w:sz w:val="22"/>
          <w:szCs w:val="22"/>
          <w:lang w:eastAsia="zh-CN"/>
        </w:rPr>
        <w:t xml:space="preserve">June </w:t>
      </w:r>
      <w:r w:rsidR="00EA7510">
        <w:rPr>
          <w:rFonts w:ascii="Arial" w:eastAsia="Arial" w:hAnsi="Arial" w:cs="Arial"/>
          <w:b/>
          <w:bCs/>
          <w:color w:val="000000" w:themeColor="text1"/>
          <w:sz w:val="22"/>
          <w:szCs w:val="22"/>
          <w:lang w:eastAsia="zh-CN"/>
        </w:rPr>
        <w:t xml:space="preserve">14, 2022, </w:t>
      </w:r>
      <w:r w:rsidRPr="00EA7510">
        <w:rPr>
          <w:rFonts w:ascii="Arial" w:eastAsia="Arial" w:hAnsi="Arial" w:cs="Arial"/>
          <w:b/>
          <w:bCs/>
          <w:color w:val="000000" w:themeColor="text1"/>
          <w:sz w:val="22"/>
          <w:szCs w:val="22"/>
          <w:lang w:eastAsia="zh-CN"/>
        </w:rPr>
        <w:t xml:space="preserve">around 0:29 a.m., security forces detained </w:t>
      </w:r>
      <w:proofErr w:type="spellStart"/>
      <w:r w:rsidRPr="00EA7510">
        <w:rPr>
          <w:rFonts w:ascii="Arial" w:eastAsia="Arial" w:hAnsi="Arial" w:cs="Arial"/>
          <w:b/>
          <w:bCs/>
          <w:color w:val="000000" w:themeColor="text1"/>
          <w:sz w:val="22"/>
          <w:szCs w:val="22"/>
          <w:lang w:eastAsia="zh-CN"/>
        </w:rPr>
        <w:t>Leónidas</w:t>
      </w:r>
      <w:proofErr w:type="spellEnd"/>
      <w:r w:rsidRPr="00EA7510">
        <w:rPr>
          <w:rFonts w:ascii="Arial" w:eastAsia="Arial" w:hAnsi="Arial" w:cs="Arial"/>
          <w:b/>
          <w:bCs/>
          <w:color w:val="000000" w:themeColor="text1"/>
          <w:sz w:val="22"/>
          <w:szCs w:val="22"/>
          <w:lang w:eastAsia="zh-CN"/>
        </w:rPr>
        <w:t xml:space="preserve"> Iza, president of the Confederation of Indigenous Nationalities of Ecuador, in the province of Cotopaxi. He was held incommunicado and criminally charged with “blockage of public services”, before being released that night. His detention could have been arbitrary and the criminal proceedings against him could constitute criminalization of protest. Human rights organizations have made allegations of more arbitrary detentions, excessive use of force and criminalization against protesters. We urge President Lasso to stop stigmatizing, </w:t>
      </w:r>
      <w:proofErr w:type="gramStart"/>
      <w:r w:rsidRPr="00EA7510">
        <w:rPr>
          <w:rFonts w:ascii="Arial" w:eastAsia="Arial" w:hAnsi="Arial" w:cs="Arial"/>
          <w:b/>
          <w:bCs/>
          <w:color w:val="000000" w:themeColor="text1"/>
          <w:sz w:val="22"/>
          <w:szCs w:val="22"/>
          <w:lang w:eastAsia="zh-CN"/>
        </w:rPr>
        <w:t>repressing</w:t>
      </w:r>
      <w:proofErr w:type="gramEnd"/>
      <w:r w:rsidRPr="00EA7510">
        <w:rPr>
          <w:rFonts w:ascii="Arial" w:eastAsia="Arial" w:hAnsi="Arial" w:cs="Arial"/>
          <w:b/>
          <w:bCs/>
          <w:color w:val="000000" w:themeColor="text1"/>
          <w:sz w:val="22"/>
          <w:szCs w:val="22"/>
          <w:lang w:eastAsia="zh-CN"/>
        </w:rPr>
        <w:t xml:space="preserve"> and criminalizing peaceful protests, to disclose the whereabouts of and charges against all detainees, and to release those arbitrarily detained.</w:t>
      </w:r>
    </w:p>
    <w:p w14:paraId="105C3EA0" w14:textId="77777777" w:rsidR="00FF58D9" w:rsidRPr="00EA7510" w:rsidRDefault="00FF58D9" w:rsidP="00EA7510">
      <w:pPr>
        <w:spacing w:after="0" w:line="240" w:lineRule="auto"/>
        <w:rPr>
          <w:rFonts w:ascii="Arial" w:hAnsi="Arial" w:cs="Arial"/>
          <w:b/>
          <w:bCs/>
          <w:sz w:val="16"/>
          <w:szCs w:val="16"/>
          <w:lang w:eastAsia="es-MX"/>
        </w:rPr>
      </w:pPr>
    </w:p>
    <w:p w14:paraId="760DDE4F" w14:textId="7EC9A8A6" w:rsidR="005D2C37" w:rsidRDefault="005D2C37" w:rsidP="00EA7510">
      <w:pPr>
        <w:spacing w:after="0" w:line="240" w:lineRule="auto"/>
        <w:rPr>
          <w:rFonts w:ascii="Arial" w:hAnsi="Arial" w:cs="Arial"/>
          <w:b/>
          <w:color w:val="auto"/>
          <w:sz w:val="20"/>
          <w:szCs w:val="20"/>
          <w:lang w:eastAsia="es-MX"/>
        </w:rPr>
      </w:pPr>
      <w:r w:rsidRPr="00EA7510">
        <w:rPr>
          <w:rFonts w:ascii="Arial" w:hAnsi="Arial" w:cs="Arial"/>
          <w:b/>
          <w:color w:val="auto"/>
          <w:sz w:val="20"/>
          <w:szCs w:val="20"/>
          <w:lang w:eastAsia="es-MX"/>
        </w:rPr>
        <w:t>TAKE ACTION:</w:t>
      </w:r>
    </w:p>
    <w:p w14:paraId="5C8DF440" w14:textId="77777777" w:rsidR="00F47509" w:rsidRPr="00F47509" w:rsidRDefault="00F47509" w:rsidP="00F47509">
      <w:pPr>
        <w:widowControl/>
        <w:numPr>
          <w:ilvl w:val="0"/>
          <w:numId w:val="24"/>
        </w:numPr>
        <w:suppressAutoHyphens w:val="0"/>
        <w:spacing w:after="0" w:line="259" w:lineRule="auto"/>
        <w:ind w:left="360"/>
        <w:rPr>
          <w:rFonts w:ascii="Arial" w:hAnsi="Arial" w:cs="Arial"/>
          <w:sz w:val="20"/>
          <w:szCs w:val="20"/>
        </w:rPr>
      </w:pPr>
      <w:bookmarkStart w:id="0" w:name="_Hlk77689456"/>
      <w:r w:rsidRPr="00F47509">
        <w:rPr>
          <w:rFonts w:ascii="Arial" w:hAnsi="Arial" w:cs="Arial"/>
          <w:sz w:val="20"/>
          <w:szCs w:val="20"/>
        </w:rPr>
        <w:t>Write a letter in your own words or using the sample below as a guide to one or both government officials listed. You can also email, fax, call or </w:t>
      </w:r>
      <w:proofErr w:type="gramStart"/>
      <w:r w:rsidRPr="00F47509">
        <w:rPr>
          <w:rFonts w:ascii="Arial" w:hAnsi="Arial" w:cs="Arial"/>
          <w:sz w:val="20"/>
          <w:szCs w:val="20"/>
        </w:rPr>
        <w:t>Tweet</w:t>
      </w:r>
      <w:proofErr w:type="gramEnd"/>
      <w:r w:rsidRPr="00F47509">
        <w:rPr>
          <w:rFonts w:ascii="Arial" w:hAnsi="Arial" w:cs="Arial"/>
          <w:sz w:val="20"/>
          <w:szCs w:val="20"/>
        </w:rPr>
        <w:t> them. </w:t>
      </w:r>
    </w:p>
    <w:p w14:paraId="4CE02666" w14:textId="485C486E" w:rsidR="00F47509" w:rsidRPr="00F47509" w:rsidRDefault="00F47509" w:rsidP="00F47509">
      <w:pPr>
        <w:widowControl/>
        <w:numPr>
          <w:ilvl w:val="0"/>
          <w:numId w:val="25"/>
        </w:numPr>
        <w:suppressAutoHyphens w:val="0"/>
        <w:spacing w:after="0" w:line="259" w:lineRule="auto"/>
        <w:ind w:left="360"/>
        <w:rPr>
          <w:rFonts w:ascii="Arial" w:hAnsi="Arial" w:cs="Arial"/>
          <w:sz w:val="20"/>
          <w:szCs w:val="20"/>
        </w:rPr>
      </w:pPr>
      <w:hyperlink r:id="rId8" w:tgtFrame="_blank" w:history="1">
        <w:r w:rsidRPr="00F47509">
          <w:rPr>
            <w:rStyle w:val="Hyperlink"/>
            <w:rFonts w:ascii="Arial" w:hAnsi="Arial" w:cs="Arial"/>
            <w:sz w:val="20"/>
            <w:szCs w:val="20"/>
          </w:rPr>
          <w:t>Click here</w:t>
        </w:r>
      </w:hyperlink>
      <w:r w:rsidRPr="00F47509">
        <w:rPr>
          <w:rFonts w:ascii="Arial" w:hAnsi="Arial" w:cs="Arial"/>
          <w:sz w:val="20"/>
          <w:szCs w:val="20"/>
        </w:rPr>
        <w:t> to let us know the actions you took on </w:t>
      </w:r>
      <w:r w:rsidRPr="00F47509">
        <w:rPr>
          <w:rFonts w:ascii="Arial" w:hAnsi="Arial" w:cs="Arial"/>
          <w:b/>
          <w:bCs/>
          <w:i/>
          <w:iCs/>
          <w:sz w:val="20"/>
          <w:szCs w:val="20"/>
        </w:rPr>
        <w:t>Urgent Action </w:t>
      </w:r>
      <w:r>
        <w:rPr>
          <w:rFonts w:ascii="Arial" w:hAnsi="Arial" w:cs="Arial"/>
          <w:b/>
          <w:bCs/>
          <w:i/>
          <w:iCs/>
          <w:sz w:val="20"/>
          <w:szCs w:val="20"/>
        </w:rPr>
        <w:t>58</w:t>
      </w:r>
      <w:r w:rsidRPr="00F47509">
        <w:rPr>
          <w:rFonts w:ascii="Arial" w:hAnsi="Arial" w:cs="Arial"/>
          <w:b/>
          <w:bCs/>
          <w:i/>
          <w:iCs/>
          <w:sz w:val="20"/>
          <w:szCs w:val="20"/>
        </w:rPr>
        <w:t>.</w:t>
      </w:r>
      <w:r>
        <w:rPr>
          <w:rFonts w:ascii="Arial" w:hAnsi="Arial" w:cs="Arial"/>
          <w:b/>
          <w:bCs/>
          <w:i/>
          <w:iCs/>
          <w:sz w:val="20"/>
          <w:szCs w:val="20"/>
        </w:rPr>
        <w:t>22</w:t>
      </w:r>
      <w:r w:rsidRPr="00F47509">
        <w:rPr>
          <w:rFonts w:ascii="Arial" w:hAnsi="Arial" w:cs="Arial"/>
          <w:sz w:val="20"/>
          <w:szCs w:val="20"/>
        </w:rPr>
        <w:t>. It’s important to report because we share the total number with the officials we are trying to persuade and the people we are trying to help. </w:t>
      </w:r>
    </w:p>
    <w:bookmarkEnd w:id="0"/>
    <w:p w14:paraId="1957E8E2" w14:textId="77777777" w:rsidR="00F47509" w:rsidRPr="00EA7510" w:rsidRDefault="00F47509" w:rsidP="00EA7510">
      <w:pPr>
        <w:spacing w:after="0" w:line="240" w:lineRule="auto"/>
        <w:rPr>
          <w:rFonts w:ascii="Arial" w:hAnsi="Arial" w:cs="Arial"/>
          <w:b/>
          <w:color w:val="auto"/>
          <w:sz w:val="20"/>
          <w:szCs w:val="20"/>
          <w:lang w:eastAsia="es-MX"/>
        </w:rPr>
      </w:pPr>
    </w:p>
    <w:p w14:paraId="22F26768" w14:textId="77777777" w:rsidR="00F47509" w:rsidRPr="00F47509" w:rsidRDefault="00F47509" w:rsidP="00F47509">
      <w:pPr>
        <w:spacing w:after="0" w:line="240" w:lineRule="auto"/>
        <w:rPr>
          <w:rFonts w:ascii="Arial" w:hAnsi="Arial" w:cs="Arial"/>
          <w:b/>
          <w:bCs/>
          <w:szCs w:val="18"/>
          <w:lang w:val="en-US"/>
        </w:rPr>
        <w:sectPr w:rsidR="00F47509" w:rsidRPr="00F47509" w:rsidSect="00E52B32">
          <w:headerReference w:type="default" r:id="rId9"/>
          <w:footerReference w:type="default" r:id="rId10"/>
          <w:headerReference w:type="first" r:id="rId11"/>
          <w:footerReference w:type="first" r:id="rId12"/>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16E1F4F9" w14:textId="2B45A2F4" w:rsidR="00B73723" w:rsidRPr="00EA7510" w:rsidRDefault="00B3472D" w:rsidP="00F47509">
      <w:pPr>
        <w:spacing w:after="0" w:line="240" w:lineRule="auto"/>
        <w:rPr>
          <w:rFonts w:ascii="Arial" w:hAnsi="Arial" w:cs="Arial"/>
          <w:b/>
          <w:bCs/>
          <w:szCs w:val="18"/>
          <w:lang w:val="es-PE"/>
        </w:rPr>
      </w:pPr>
      <w:r w:rsidRPr="00EA7510">
        <w:rPr>
          <w:rFonts w:ascii="Arial" w:hAnsi="Arial" w:cs="Arial"/>
          <w:b/>
          <w:bCs/>
          <w:szCs w:val="18"/>
          <w:lang w:val="es-PE"/>
        </w:rPr>
        <w:t xml:space="preserve">Guillermo Lasso, </w:t>
      </w:r>
      <w:proofErr w:type="spellStart"/>
      <w:r w:rsidRPr="00EA7510">
        <w:rPr>
          <w:rFonts w:ascii="Arial" w:hAnsi="Arial" w:cs="Arial"/>
          <w:b/>
          <w:bCs/>
          <w:szCs w:val="18"/>
          <w:lang w:val="es-PE"/>
        </w:rPr>
        <w:t>President</w:t>
      </w:r>
      <w:proofErr w:type="spellEnd"/>
      <w:r w:rsidRPr="00EA7510">
        <w:rPr>
          <w:rFonts w:ascii="Arial" w:hAnsi="Arial" w:cs="Arial"/>
          <w:b/>
          <w:bCs/>
          <w:szCs w:val="18"/>
          <w:lang w:val="es-PE"/>
        </w:rPr>
        <w:t xml:space="preserve"> </w:t>
      </w:r>
      <w:proofErr w:type="spellStart"/>
      <w:r w:rsidRPr="00EA7510">
        <w:rPr>
          <w:rFonts w:ascii="Arial" w:hAnsi="Arial" w:cs="Arial"/>
          <w:b/>
          <w:bCs/>
          <w:szCs w:val="18"/>
          <w:lang w:val="es-PE"/>
        </w:rPr>
        <w:t>of</w:t>
      </w:r>
      <w:proofErr w:type="spellEnd"/>
      <w:r w:rsidRPr="00EA7510">
        <w:rPr>
          <w:rFonts w:ascii="Arial" w:hAnsi="Arial" w:cs="Arial"/>
          <w:b/>
          <w:bCs/>
          <w:szCs w:val="18"/>
          <w:lang w:val="es-PE"/>
        </w:rPr>
        <w:t xml:space="preserve"> Ecuador</w:t>
      </w:r>
    </w:p>
    <w:p w14:paraId="40D352C9" w14:textId="2989393E" w:rsidR="00B73723" w:rsidRPr="00EA7510" w:rsidRDefault="00C86149" w:rsidP="00F47509">
      <w:pPr>
        <w:spacing w:after="0" w:line="240" w:lineRule="auto"/>
        <w:rPr>
          <w:rFonts w:ascii="Arial" w:hAnsi="Arial" w:cs="Arial"/>
          <w:szCs w:val="18"/>
          <w:lang w:val="es-PE"/>
        </w:rPr>
      </w:pPr>
      <w:r w:rsidRPr="00EA7510">
        <w:rPr>
          <w:rFonts w:ascii="Arial" w:hAnsi="Arial" w:cs="Arial"/>
          <w:szCs w:val="18"/>
          <w:lang w:val="es-PE"/>
        </w:rPr>
        <w:t>Palacio de Gobierno,</w:t>
      </w:r>
    </w:p>
    <w:p w14:paraId="52E8AA6E" w14:textId="2BAD14DA" w:rsidR="00EA68CE" w:rsidRPr="00F47509" w:rsidRDefault="00C86149" w:rsidP="00F47509">
      <w:pPr>
        <w:spacing w:after="0" w:line="240" w:lineRule="auto"/>
        <w:rPr>
          <w:rFonts w:ascii="Arial" w:hAnsi="Arial" w:cs="Arial"/>
          <w:szCs w:val="18"/>
          <w:lang w:val="es-PE"/>
        </w:rPr>
      </w:pPr>
      <w:r w:rsidRPr="00EA7510">
        <w:rPr>
          <w:rFonts w:ascii="Arial" w:hAnsi="Arial" w:cs="Arial"/>
          <w:szCs w:val="18"/>
          <w:lang w:val="es-PE"/>
        </w:rPr>
        <w:t>García Moreno N10-43 entre Chile y Espejo</w:t>
      </w:r>
      <w:r w:rsidR="00B73723" w:rsidRPr="00EA7510">
        <w:rPr>
          <w:rFonts w:ascii="Arial" w:hAnsi="Arial" w:cs="Arial"/>
          <w:szCs w:val="18"/>
          <w:lang w:val="es-PE"/>
        </w:rPr>
        <w:t>,</w:t>
      </w:r>
      <w:r w:rsidR="00F47509">
        <w:rPr>
          <w:rFonts w:ascii="Arial" w:hAnsi="Arial" w:cs="Arial"/>
          <w:szCs w:val="18"/>
          <w:lang w:val="es-PE"/>
        </w:rPr>
        <w:t xml:space="preserve"> </w:t>
      </w:r>
      <w:r w:rsidRPr="00F47509">
        <w:rPr>
          <w:rFonts w:ascii="Arial" w:hAnsi="Arial" w:cs="Arial"/>
          <w:szCs w:val="18"/>
          <w:lang w:val="es-419"/>
        </w:rPr>
        <w:t>170401</w:t>
      </w:r>
      <w:r w:rsidR="00B73723" w:rsidRPr="00F47509">
        <w:rPr>
          <w:rFonts w:ascii="Arial" w:hAnsi="Arial" w:cs="Arial"/>
          <w:szCs w:val="18"/>
          <w:lang w:val="es-419"/>
        </w:rPr>
        <w:t xml:space="preserve">, </w:t>
      </w:r>
      <w:r w:rsidRPr="00F47509">
        <w:rPr>
          <w:rFonts w:ascii="Arial" w:hAnsi="Arial" w:cs="Arial"/>
          <w:szCs w:val="18"/>
          <w:lang w:val="es-419"/>
        </w:rPr>
        <w:t>Quito</w:t>
      </w:r>
    </w:p>
    <w:p w14:paraId="1ADE8CAE" w14:textId="12783CEE" w:rsidR="00F47509" w:rsidRDefault="00F47509" w:rsidP="00F47509">
      <w:pPr>
        <w:spacing w:after="0" w:line="240" w:lineRule="auto"/>
        <w:rPr>
          <w:rFonts w:ascii="Arial" w:hAnsi="Arial" w:cs="Arial"/>
          <w:szCs w:val="18"/>
          <w:lang w:val="en-US"/>
        </w:rPr>
      </w:pPr>
      <w:r w:rsidRPr="00F47509">
        <w:rPr>
          <w:rFonts w:ascii="Arial" w:hAnsi="Arial" w:cs="Arial"/>
          <w:szCs w:val="18"/>
          <w:lang w:val="en-US"/>
        </w:rPr>
        <w:t xml:space="preserve">Email: </w:t>
      </w:r>
      <w:hyperlink r:id="rId13" w:history="1">
        <w:r w:rsidRPr="008D6017">
          <w:rPr>
            <w:rStyle w:val="Hyperlink"/>
            <w:rFonts w:ascii="Arial" w:hAnsi="Arial" w:cs="Arial"/>
            <w:szCs w:val="18"/>
            <w:lang w:val="en-US"/>
          </w:rPr>
          <w:t>atencionciudadana@presidencia.gob.ec</w:t>
        </w:r>
      </w:hyperlink>
      <w:r>
        <w:rPr>
          <w:rFonts w:ascii="Arial" w:hAnsi="Arial" w:cs="Arial"/>
          <w:szCs w:val="18"/>
          <w:lang w:val="en-US"/>
        </w:rPr>
        <w:t xml:space="preserve"> </w:t>
      </w:r>
      <w:r w:rsidRPr="00F47509">
        <w:rPr>
          <w:rFonts w:ascii="Arial" w:hAnsi="Arial" w:cs="Arial"/>
          <w:szCs w:val="18"/>
          <w:lang w:val="en-US"/>
        </w:rPr>
        <w:t xml:space="preserve">; </w:t>
      </w:r>
      <w:hyperlink r:id="rId14" w:history="1">
        <w:r w:rsidRPr="008D6017">
          <w:rPr>
            <w:rStyle w:val="Hyperlink"/>
            <w:rFonts w:ascii="Arial" w:hAnsi="Arial" w:cs="Arial"/>
            <w:szCs w:val="18"/>
            <w:lang w:val="en-US"/>
          </w:rPr>
          <w:t>pozof@presidencia.gob.ec</w:t>
        </w:r>
      </w:hyperlink>
      <w:r>
        <w:rPr>
          <w:rFonts w:ascii="Arial" w:hAnsi="Arial" w:cs="Arial"/>
          <w:szCs w:val="18"/>
          <w:lang w:val="en-US"/>
        </w:rPr>
        <w:t xml:space="preserve"> </w:t>
      </w:r>
    </w:p>
    <w:p w14:paraId="29C62C56" w14:textId="329FA9B9" w:rsidR="00F47509" w:rsidRDefault="00F47509" w:rsidP="00F47509">
      <w:pPr>
        <w:spacing w:after="0" w:line="240" w:lineRule="auto"/>
        <w:rPr>
          <w:rFonts w:ascii="Arial" w:hAnsi="Arial" w:cs="Arial"/>
          <w:szCs w:val="18"/>
          <w:lang w:val="en-US"/>
        </w:rPr>
      </w:pPr>
    </w:p>
    <w:p w14:paraId="27CA9216" w14:textId="77777777" w:rsidR="00F47509" w:rsidRDefault="00F47509" w:rsidP="00F47509">
      <w:pPr>
        <w:spacing w:after="0" w:line="240" w:lineRule="auto"/>
        <w:rPr>
          <w:rFonts w:ascii="Arial" w:hAnsi="Arial" w:cs="Arial"/>
          <w:b/>
          <w:bCs/>
          <w:szCs w:val="18"/>
          <w:lang w:val="en-US"/>
        </w:rPr>
      </w:pPr>
    </w:p>
    <w:p w14:paraId="0D8D2501" w14:textId="77777777" w:rsidR="00F47509" w:rsidRDefault="00F47509" w:rsidP="00F47509">
      <w:pPr>
        <w:spacing w:after="0" w:line="240" w:lineRule="auto"/>
        <w:rPr>
          <w:rFonts w:ascii="Arial" w:hAnsi="Arial" w:cs="Arial"/>
          <w:b/>
          <w:bCs/>
          <w:szCs w:val="18"/>
          <w:lang w:val="en-US"/>
        </w:rPr>
      </w:pPr>
    </w:p>
    <w:p w14:paraId="5EABB1D2" w14:textId="215323B2" w:rsidR="00F47509" w:rsidRPr="00F47509" w:rsidRDefault="00F47509" w:rsidP="00F47509">
      <w:pPr>
        <w:spacing w:after="0" w:line="240" w:lineRule="auto"/>
        <w:rPr>
          <w:rFonts w:ascii="Arial" w:hAnsi="Arial" w:cs="Arial"/>
          <w:szCs w:val="18"/>
          <w:lang w:val="en-US"/>
        </w:rPr>
      </w:pPr>
      <w:r w:rsidRPr="00F47509">
        <w:rPr>
          <w:rFonts w:ascii="Arial" w:hAnsi="Arial" w:cs="Arial"/>
          <w:b/>
          <w:bCs/>
          <w:szCs w:val="18"/>
          <w:lang w:val="en-US"/>
        </w:rPr>
        <w:t xml:space="preserve">Ambassador Ivonne </w:t>
      </w:r>
      <w:proofErr w:type="spellStart"/>
      <w:r w:rsidRPr="00F47509">
        <w:rPr>
          <w:rFonts w:ascii="Arial" w:hAnsi="Arial" w:cs="Arial"/>
          <w:b/>
          <w:bCs/>
          <w:szCs w:val="18"/>
          <w:lang w:val="en-US"/>
        </w:rPr>
        <w:t>Baki</w:t>
      </w:r>
      <w:proofErr w:type="spellEnd"/>
      <w:r w:rsidRPr="00F47509">
        <w:rPr>
          <w:rFonts w:ascii="Arial" w:hAnsi="Arial" w:cs="Arial"/>
          <w:b/>
          <w:bCs/>
          <w:szCs w:val="18"/>
          <w:lang w:val="en-US"/>
        </w:rPr>
        <w:br/>
      </w:r>
      <w:r w:rsidRPr="00F47509">
        <w:rPr>
          <w:rFonts w:ascii="Arial" w:hAnsi="Arial" w:cs="Arial"/>
          <w:szCs w:val="18"/>
          <w:lang w:val="en-US"/>
        </w:rPr>
        <w:t>Embassy of Ecuador</w:t>
      </w:r>
      <w:r w:rsidRPr="00F47509">
        <w:rPr>
          <w:rFonts w:ascii="Arial" w:hAnsi="Arial" w:cs="Arial"/>
          <w:szCs w:val="18"/>
          <w:lang w:val="en-US"/>
        </w:rPr>
        <w:br/>
        <w:t>2535 15th Street N.W. Washington, DC 20009</w:t>
      </w:r>
    </w:p>
    <w:p w14:paraId="7BD1ABB6" w14:textId="15951219" w:rsidR="00F47509" w:rsidRPr="00F47509" w:rsidRDefault="00F47509" w:rsidP="00F47509">
      <w:pPr>
        <w:spacing w:after="0" w:line="240" w:lineRule="auto"/>
        <w:rPr>
          <w:rFonts w:ascii="Arial" w:hAnsi="Arial" w:cs="Arial"/>
          <w:szCs w:val="18"/>
          <w:lang w:val="en-US"/>
        </w:rPr>
      </w:pPr>
      <w:r w:rsidRPr="00F47509">
        <w:rPr>
          <w:rFonts w:ascii="Arial" w:hAnsi="Arial" w:cs="Arial"/>
          <w:szCs w:val="18"/>
          <w:lang w:val="en-US"/>
        </w:rPr>
        <w:t>Phone: 202 234 7200</w:t>
      </w:r>
      <w:r w:rsidRPr="00F47509">
        <w:rPr>
          <w:rFonts w:ascii="Arial" w:hAnsi="Arial" w:cs="Arial"/>
          <w:szCs w:val="18"/>
          <w:lang w:val="en-US"/>
        </w:rPr>
        <w:br/>
        <w:t xml:space="preserve">Email: </w:t>
      </w:r>
      <w:hyperlink r:id="rId15" w:history="1">
        <w:r w:rsidRPr="00F47509">
          <w:rPr>
            <w:rStyle w:val="Hyperlink"/>
            <w:rFonts w:ascii="Arial" w:hAnsi="Arial" w:cs="Arial"/>
            <w:szCs w:val="18"/>
            <w:lang w:val="en-US"/>
          </w:rPr>
          <w:t>embassy@ecuador.org</w:t>
        </w:r>
      </w:hyperlink>
      <w:r w:rsidRPr="00F47509">
        <w:rPr>
          <w:rFonts w:ascii="Arial" w:hAnsi="Arial" w:cs="Arial"/>
          <w:szCs w:val="18"/>
          <w:lang w:val="en-US"/>
        </w:rPr>
        <w:br/>
        <w:t xml:space="preserve">Twitter: </w:t>
      </w:r>
      <w:hyperlink r:id="rId16" w:history="1">
        <w:r w:rsidRPr="00F47509">
          <w:rPr>
            <w:rStyle w:val="Hyperlink"/>
            <w:rFonts w:ascii="Arial" w:hAnsi="Arial" w:cs="Arial"/>
            <w:szCs w:val="18"/>
            <w:lang w:val="en-US"/>
          </w:rPr>
          <w:t>@EmbajadaEcuUSA</w:t>
        </w:r>
      </w:hyperlink>
      <w:r w:rsidRPr="00F47509">
        <w:rPr>
          <w:rFonts w:ascii="Arial" w:hAnsi="Arial" w:cs="Arial"/>
          <w:szCs w:val="18"/>
          <w:lang w:val="en-US"/>
        </w:rPr>
        <w:t xml:space="preserve"> </w:t>
      </w:r>
      <w:r>
        <w:rPr>
          <w:rFonts w:ascii="Arial" w:hAnsi="Arial" w:cs="Arial"/>
          <w:szCs w:val="18"/>
          <w:lang w:val="en-US"/>
        </w:rPr>
        <w:t xml:space="preserve">; </w:t>
      </w:r>
      <w:hyperlink r:id="rId17" w:history="1">
        <w:r w:rsidRPr="00F47509">
          <w:rPr>
            <w:rStyle w:val="Hyperlink"/>
            <w:rFonts w:ascii="Arial" w:hAnsi="Arial" w:cs="Arial"/>
            <w:szCs w:val="18"/>
            <w:lang w:val="en-US"/>
          </w:rPr>
          <w:t>@ivonnebaki</w:t>
        </w:r>
      </w:hyperlink>
      <w:r w:rsidRPr="00F47509">
        <w:rPr>
          <w:rFonts w:ascii="Arial" w:hAnsi="Arial" w:cs="Arial"/>
          <w:szCs w:val="18"/>
          <w:lang w:val="en-US"/>
        </w:rPr>
        <w:br/>
        <w:t xml:space="preserve">Instagram: </w:t>
      </w:r>
      <w:hyperlink r:id="rId18" w:history="1">
        <w:r w:rsidRPr="00F47509">
          <w:rPr>
            <w:rStyle w:val="Hyperlink"/>
            <w:rFonts w:ascii="Arial" w:hAnsi="Arial" w:cs="Arial"/>
            <w:szCs w:val="18"/>
            <w:lang w:val="en-US"/>
          </w:rPr>
          <w:t>@embajadaecuusa</w:t>
        </w:r>
      </w:hyperlink>
      <w:r w:rsidRPr="00F47509">
        <w:rPr>
          <w:rFonts w:ascii="Arial" w:hAnsi="Arial" w:cs="Arial"/>
          <w:szCs w:val="18"/>
          <w:lang w:val="en-US"/>
        </w:rPr>
        <w:t xml:space="preserve"> </w:t>
      </w:r>
      <w:r>
        <w:rPr>
          <w:rFonts w:ascii="Arial" w:hAnsi="Arial" w:cs="Arial"/>
          <w:szCs w:val="18"/>
          <w:lang w:val="en-US"/>
        </w:rPr>
        <w:t xml:space="preserve">; </w:t>
      </w:r>
      <w:hyperlink r:id="rId19" w:history="1">
        <w:r w:rsidRPr="00F47509">
          <w:rPr>
            <w:rStyle w:val="Hyperlink"/>
            <w:rFonts w:ascii="Arial" w:hAnsi="Arial" w:cs="Arial"/>
            <w:szCs w:val="18"/>
            <w:lang w:val="en-US"/>
          </w:rPr>
          <w:t>@ivonnebaki</w:t>
        </w:r>
      </w:hyperlink>
      <w:r w:rsidRPr="00F47509">
        <w:rPr>
          <w:rFonts w:ascii="Arial" w:hAnsi="Arial" w:cs="Arial"/>
          <w:szCs w:val="18"/>
          <w:lang w:val="en-US"/>
        </w:rPr>
        <w:br/>
        <w:t>Salutation: Dear Ambassador</w:t>
      </w:r>
    </w:p>
    <w:p w14:paraId="4875D2D4" w14:textId="77777777" w:rsidR="00F47509" w:rsidRDefault="00F47509" w:rsidP="00EA7510">
      <w:pPr>
        <w:spacing w:after="0" w:line="240" w:lineRule="auto"/>
        <w:jc w:val="right"/>
        <w:rPr>
          <w:rFonts w:ascii="Arial" w:hAnsi="Arial" w:cs="Arial"/>
          <w:szCs w:val="18"/>
          <w:lang w:val="en-US"/>
        </w:rPr>
        <w:sectPr w:rsidR="00F47509" w:rsidSect="00F47509">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409896A4" w14:textId="77777777" w:rsidR="005E221F" w:rsidRPr="00EA7510" w:rsidRDefault="005E221F" w:rsidP="00EA7510">
      <w:pPr>
        <w:spacing w:after="6" w:line="240" w:lineRule="auto"/>
        <w:rPr>
          <w:rFonts w:ascii="Arial" w:eastAsia="Segoe UI" w:hAnsi="Arial" w:cs="Arial"/>
          <w:i/>
          <w:iCs/>
          <w:color w:val="000000" w:themeColor="text1"/>
          <w:sz w:val="20"/>
          <w:szCs w:val="20"/>
          <w:lang w:val="en"/>
        </w:rPr>
      </w:pPr>
    </w:p>
    <w:p w14:paraId="02565B0E" w14:textId="74DF35F6" w:rsidR="00EA68CE" w:rsidRPr="00EA7510" w:rsidRDefault="00B73723" w:rsidP="00EA7510">
      <w:pPr>
        <w:spacing w:after="6" w:line="240" w:lineRule="auto"/>
        <w:rPr>
          <w:rFonts w:ascii="Arial" w:eastAsia="Segoe UI" w:hAnsi="Arial" w:cs="Arial"/>
          <w:color w:val="000000" w:themeColor="text1"/>
          <w:sz w:val="20"/>
          <w:szCs w:val="20"/>
        </w:rPr>
      </w:pPr>
      <w:r w:rsidRPr="00EA7510">
        <w:rPr>
          <w:rFonts w:ascii="Arial" w:eastAsia="Segoe UI" w:hAnsi="Arial" w:cs="Arial"/>
          <w:color w:val="000000" w:themeColor="text1"/>
          <w:sz w:val="20"/>
          <w:szCs w:val="20"/>
          <w:lang w:val="en"/>
        </w:rPr>
        <w:t>President</w:t>
      </w:r>
      <w:r w:rsidR="00B851F0" w:rsidRPr="00EA7510">
        <w:rPr>
          <w:rFonts w:ascii="Arial" w:eastAsia="Segoe UI" w:hAnsi="Arial" w:cs="Arial"/>
          <w:color w:val="000000" w:themeColor="text1"/>
          <w:sz w:val="20"/>
          <w:szCs w:val="20"/>
          <w:lang w:val="en"/>
        </w:rPr>
        <w:t xml:space="preserve"> Lasso</w:t>
      </w:r>
      <w:r w:rsidR="00F47509">
        <w:rPr>
          <w:rFonts w:ascii="Arial" w:eastAsia="Segoe UI" w:hAnsi="Arial" w:cs="Arial"/>
          <w:color w:val="000000" w:themeColor="text1"/>
          <w:sz w:val="20"/>
          <w:szCs w:val="20"/>
          <w:lang w:val="en"/>
        </w:rPr>
        <w:t>,</w:t>
      </w:r>
    </w:p>
    <w:p w14:paraId="56278DCC" w14:textId="6B4C59E3" w:rsidR="00EA68CE" w:rsidRPr="00EA7510" w:rsidRDefault="00EA68CE" w:rsidP="00EA7510">
      <w:pPr>
        <w:spacing w:after="6" w:line="240" w:lineRule="auto"/>
        <w:rPr>
          <w:rFonts w:ascii="Arial" w:eastAsia="Segoe UI" w:hAnsi="Arial" w:cs="Arial"/>
          <w:color w:val="000000" w:themeColor="text1"/>
          <w:sz w:val="20"/>
          <w:szCs w:val="20"/>
        </w:rPr>
      </w:pPr>
    </w:p>
    <w:p w14:paraId="6B213C5E" w14:textId="661A8C98" w:rsidR="00B07FA4" w:rsidRPr="00EA7510" w:rsidRDefault="00FD515D" w:rsidP="00EA7510">
      <w:pPr>
        <w:spacing w:after="6" w:line="240" w:lineRule="auto"/>
        <w:rPr>
          <w:rFonts w:ascii="Arial" w:eastAsia="Segoe UI" w:hAnsi="Arial" w:cs="Arial"/>
          <w:color w:val="000000" w:themeColor="text1"/>
          <w:sz w:val="20"/>
          <w:szCs w:val="20"/>
        </w:rPr>
      </w:pPr>
      <w:r w:rsidRPr="00EA7510">
        <w:rPr>
          <w:rFonts w:ascii="Arial" w:eastAsia="Segoe UI" w:hAnsi="Arial" w:cs="Arial"/>
          <w:color w:val="000000" w:themeColor="text1"/>
          <w:sz w:val="20"/>
          <w:szCs w:val="20"/>
        </w:rPr>
        <w:t xml:space="preserve">I am writing to you </w:t>
      </w:r>
      <w:r w:rsidR="00EF577C" w:rsidRPr="00EA7510">
        <w:rPr>
          <w:rFonts w:ascii="Arial" w:eastAsia="Segoe UI" w:hAnsi="Arial" w:cs="Arial"/>
          <w:color w:val="000000" w:themeColor="text1"/>
          <w:sz w:val="20"/>
          <w:szCs w:val="20"/>
        </w:rPr>
        <w:t xml:space="preserve">to express my concern about the current </w:t>
      </w:r>
      <w:r w:rsidR="00B851F0" w:rsidRPr="00EA7510">
        <w:rPr>
          <w:rFonts w:ascii="Arial" w:eastAsia="Segoe UI" w:hAnsi="Arial" w:cs="Arial"/>
          <w:color w:val="000000" w:themeColor="text1"/>
          <w:sz w:val="20"/>
          <w:szCs w:val="20"/>
        </w:rPr>
        <w:t>repression of demonstrations</w:t>
      </w:r>
      <w:r w:rsidR="00044FD3" w:rsidRPr="00EA7510">
        <w:rPr>
          <w:rFonts w:ascii="Arial" w:eastAsia="Segoe UI" w:hAnsi="Arial" w:cs="Arial"/>
          <w:color w:val="000000" w:themeColor="text1"/>
          <w:sz w:val="20"/>
          <w:szCs w:val="20"/>
        </w:rPr>
        <w:t xml:space="preserve"> led by Indigenous organizations</w:t>
      </w:r>
      <w:r w:rsidR="00B851F0" w:rsidRPr="00EA7510">
        <w:rPr>
          <w:rFonts w:ascii="Arial" w:eastAsia="Segoe UI" w:hAnsi="Arial" w:cs="Arial"/>
          <w:color w:val="000000" w:themeColor="text1"/>
          <w:sz w:val="20"/>
          <w:szCs w:val="20"/>
        </w:rPr>
        <w:t xml:space="preserve"> in Ecuador.</w:t>
      </w:r>
      <w:r w:rsidR="00893B98" w:rsidRPr="00EA7510">
        <w:rPr>
          <w:rFonts w:ascii="Arial" w:eastAsia="Segoe UI" w:hAnsi="Arial" w:cs="Arial"/>
          <w:color w:val="000000" w:themeColor="text1"/>
          <w:sz w:val="20"/>
          <w:szCs w:val="20"/>
        </w:rPr>
        <w:t xml:space="preserve"> </w:t>
      </w:r>
      <w:r w:rsidR="00B851F0" w:rsidRPr="00EA7510">
        <w:rPr>
          <w:rFonts w:ascii="Arial" w:eastAsia="Segoe UI" w:hAnsi="Arial" w:cs="Arial"/>
          <w:color w:val="000000" w:themeColor="text1"/>
          <w:sz w:val="20"/>
          <w:szCs w:val="20"/>
        </w:rPr>
        <w:t>Since June</w:t>
      </w:r>
      <w:r w:rsidR="00E52B32">
        <w:rPr>
          <w:rFonts w:ascii="Arial" w:eastAsia="Segoe UI" w:hAnsi="Arial" w:cs="Arial"/>
          <w:color w:val="000000" w:themeColor="text1"/>
          <w:sz w:val="20"/>
          <w:szCs w:val="20"/>
        </w:rPr>
        <w:t xml:space="preserve"> 13</w:t>
      </w:r>
      <w:r w:rsidR="00B851F0" w:rsidRPr="00EA7510">
        <w:rPr>
          <w:rFonts w:ascii="Arial" w:eastAsia="Segoe UI" w:hAnsi="Arial" w:cs="Arial"/>
          <w:color w:val="000000" w:themeColor="text1"/>
          <w:sz w:val="20"/>
          <w:szCs w:val="20"/>
        </w:rPr>
        <w:t>,</w:t>
      </w:r>
      <w:r w:rsidR="00E52B32">
        <w:rPr>
          <w:rFonts w:ascii="Arial" w:eastAsia="Segoe UI" w:hAnsi="Arial" w:cs="Arial"/>
          <w:color w:val="000000" w:themeColor="text1"/>
          <w:sz w:val="20"/>
          <w:szCs w:val="20"/>
        </w:rPr>
        <w:t xml:space="preserve"> 2022,</w:t>
      </w:r>
      <w:r w:rsidR="00B851F0" w:rsidRPr="00EA7510">
        <w:rPr>
          <w:rFonts w:ascii="Arial" w:eastAsia="Segoe UI" w:hAnsi="Arial" w:cs="Arial"/>
          <w:color w:val="000000" w:themeColor="text1"/>
          <w:sz w:val="20"/>
          <w:szCs w:val="20"/>
        </w:rPr>
        <w:t xml:space="preserve"> </w:t>
      </w:r>
      <w:r w:rsidR="00893B98" w:rsidRPr="00EA7510">
        <w:rPr>
          <w:rFonts w:ascii="Arial" w:eastAsia="Segoe UI" w:hAnsi="Arial" w:cs="Arial"/>
          <w:color w:val="000000" w:themeColor="text1"/>
          <w:sz w:val="20"/>
          <w:szCs w:val="20"/>
        </w:rPr>
        <w:t xml:space="preserve">we have received </w:t>
      </w:r>
      <w:r w:rsidR="00EF577C" w:rsidRPr="00EA7510">
        <w:rPr>
          <w:rFonts w:ascii="Arial" w:eastAsia="Segoe UI" w:hAnsi="Arial" w:cs="Arial"/>
          <w:color w:val="000000" w:themeColor="text1"/>
          <w:sz w:val="20"/>
          <w:szCs w:val="20"/>
        </w:rPr>
        <w:t xml:space="preserve">alarming </w:t>
      </w:r>
      <w:r w:rsidR="00893B98" w:rsidRPr="00EA7510">
        <w:rPr>
          <w:rFonts w:ascii="Arial" w:eastAsia="Segoe UI" w:hAnsi="Arial" w:cs="Arial"/>
          <w:color w:val="000000" w:themeColor="text1"/>
          <w:sz w:val="20"/>
          <w:szCs w:val="20"/>
        </w:rPr>
        <w:t>allegations of</w:t>
      </w:r>
      <w:r w:rsidR="00044FD3" w:rsidRPr="00EA7510">
        <w:rPr>
          <w:rFonts w:ascii="Arial" w:eastAsia="Segoe UI" w:hAnsi="Arial" w:cs="Arial"/>
          <w:color w:val="000000" w:themeColor="text1"/>
          <w:sz w:val="20"/>
          <w:szCs w:val="20"/>
        </w:rPr>
        <w:t xml:space="preserve"> arbitrary detentions, criminalization, and</w:t>
      </w:r>
      <w:r w:rsidR="00B851F0" w:rsidRPr="00EA7510">
        <w:rPr>
          <w:rFonts w:ascii="Arial" w:eastAsia="Segoe UI" w:hAnsi="Arial" w:cs="Arial"/>
          <w:color w:val="000000" w:themeColor="text1"/>
          <w:sz w:val="20"/>
          <w:szCs w:val="20"/>
        </w:rPr>
        <w:t xml:space="preserve"> excessive use of force</w:t>
      </w:r>
      <w:r w:rsidR="00893B98" w:rsidRPr="00EA7510">
        <w:rPr>
          <w:rFonts w:ascii="Arial" w:eastAsia="Segoe UI" w:hAnsi="Arial" w:cs="Arial"/>
          <w:color w:val="000000" w:themeColor="text1"/>
          <w:sz w:val="20"/>
          <w:szCs w:val="20"/>
        </w:rPr>
        <w:t xml:space="preserve"> </w:t>
      </w:r>
      <w:r w:rsidR="00B851F0" w:rsidRPr="00EA7510">
        <w:rPr>
          <w:rFonts w:ascii="Arial" w:eastAsia="Segoe UI" w:hAnsi="Arial" w:cs="Arial"/>
          <w:color w:val="000000" w:themeColor="text1"/>
          <w:sz w:val="20"/>
          <w:szCs w:val="20"/>
        </w:rPr>
        <w:t>against protesters</w:t>
      </w:r>
      <w:r w:rsidR="000E2887" w:rsidRPr="00EA7510">
        <w:rPr>
          <w:rFonts w:ascii="Arial" w:eastAsia="Segoe UI" w:hAnsi="Arial" w:cs="Arial"/>
          <w:color w:val="000000" w:themeColor="text1"/>
          <w:sz w:val="20"/>
          <w:szCs w:val="20"/>
        </w:rPr>
        <w:t xml:space="preserve">, </w:t>
      </w:r>
      <w:r w:rsidR="00B851F0" w:rsidRPr="00EA7510">
        <w:rPr>
          <w:rFonts w:ascii="Arial" w:eastAsia="Segoe UI" w:hAnsi="Arial" w:cs="Arial"/>
          <w:color w:val="000000" w:themeColor="text1"/>
          <w:sz w:val="20"/>
          <w:szCs w:val="20"/>
        </w:rPr>
        <w:t xml:space="preserve">human rights </w:t>
      </w:r>
      <w:r w:rsidR="00044FD3" w:rsidRPr="00EA7510">
        <w:rPr>
          <w:rFonts w:ascii="Arial" w:eastAsia="Segoe UI" w:hAnsi="Arial" w:cs="Arial"/>
          <w:color w:val="000000" w:themeColor="text1"/>
          <w:sz w:val="20"/>
          <w:szCs w:val="20"/>
        </w:rPr>
        <w:t>defenders,</w:t>
      </w:r>
      <w:r w:rsidR="000E2887" w:rsidRPr="00EA7510">
        <w:rPr>
          <w:rFonts w:ascii="Arial" w:eastAsia="Segoe UI" w:hAnsi="Arial" w:cs="Arial"/>
          <w:color w:val="000000" w:themeColor="text1"/>
          <w:sz w:val="20"/>
          <w:szCs w:val="20"/>
        </w:rPr>
        <w:t xml:space="preserve"> and journalists</w:t>
      </w:r>
      <w:r w:rsidR="00B851F0" w:rsidRPr="00EA7510">
        <w:rPr>
          <w:rFonts w:ascii="Arial" w:eastAsia="Segoe UI" w:hAnsi="Arial" w:cs="Arial"/>
          <w:color w:val="000000" w:themeColor="text1"/>
          <w:sz w:val="20"/>
          <w:szCs w:val="20"/>
        </w:rPr>
        <w:t xml:space="preserve"> </w:t>
      </w:r>
      <w:r w:rsidR="00044FD3" w:rsidRPr="00EA7510">
        <w:rPr>
          <w:rFonts w:ascii="Arial" w:eastAsia="Segoe UI" w:hAnsi="Arial" w:cs="Arial"/>
          <w:color w:val="000000" w:themeColor="text1"/>
          <w:sz w:val="20"/>
          <w:szCs w:val="20"/>
        </w:rPr>
        <w:t>in different provinces</w:t>
      </w:r>
      <w:r w:rsidR="00893B98" w:rsidRPr="00EA7510">
        <w:rPr>
          <w:rFonts w:ascii="Arial" w:eastAsia="Segoe UI" w:hAnsi="Arial" w:cs="Arial"/>
          <w:color w:val="000000" w:themeColor="text1"/>
          <w:sz w:val="20"/>
          <w:szCs w:val="20"/>
        </w:rPr>
        <w:t>.</w:t>
      </w:r>
      <w:r w:rsidR="00AA0B90" w:rsidRPr="00EA7510">
        <w:rPr>
          <w:rFonts w:ascii="Arial" w:eastAsia="Segoe UI" w:hAnsi="Arial" w:cs="Arial"/>
          <w:color w:val="000000" w:themeColor="text1"/>
          <w:sz w:val="20"/>
          <w:szCs w:val="20"/>
        </w:rPr>
        <w:t xml:space="preserve"> Ecuador’s Human Rights Alliance has identified at least 36 people detained </w:t>
      </w:r>
      <w:r w:rsidR="00681A0E" w:rsidRPr="00EA7510">
        <w:rPr>
          <w:rFonts w:ascii="Arial" w:eastAsia="Segoe UI" w:hAnsi="Arial" w:cs="Arial"/>
          <w:color w:val="000000" w:themeColor="text1"/>
          <w:sz w:val="20"/>
          <w:szCs w:val="20"/>
        </w:rPr>
        <w:t>between</w:t>
      </w:r>
      <w:r w:rsidR="00E52B32">
        <w:rPr>
          <w:rFonts w:ascii="Arial" w:eastAsia="Segoe UI" w:hAnsi="Arial" w:cs="Arial"/>
          <w:color w:val="000000" w:themeColor="text1"/>
          <w:sz w:val="20"/>
          <w:szCs w:val="20"/>
        </w:rPr>
        <w:t xml:space="preserve"> </w:t>
      </w:r>
      <w:r w:rsidR="00AA0B90" w:rsidRPr="00EA7510">
        <w:rPr>
          <w:rFonts w:ascii="Arial" w:eastAsia="Segoe UI" w:hAnsi="Arial" w:cs="Arial"/>
          <w:color w:val="000000" w:themeColor="text1"/>
          <w:sz w:val="20"/>
          <w:szCs w:val="20"/>
        </w:rPr>
        <w:t>June</w:t>
      </w:r>
      <w:r w:rsidR="00E52B32">
        <w:rPr>
          <w:rFonts w:ascii="Arial" w:eastAsia="Segoe UI" w:hAnsi="Arial" w:cs="Arial"/>
          <w:color w:val="000000" w:themeColor="text1"/>
          <w:sz w:val="20"/>
          <w:szCs w:val="20"/>
        </w:rPr>
        <w:t xml:space="preserve"> 14 and 15,</w:t>
      </w:r>
      <w:r w:rsidR="00AA0B90" w:rsidRPr="00EA7510">
        <w:rPr>
          <w:rFonts w:ascii="Arial" w:eastAsia="Segoe UI" w:hAnsi="Arial" w:cs="Arial"/>
          <w:color w:val="000000" w:themeColor="text1"/>
          <w:sz w:val="20"/>
          <w:szCs w:val="20"/>
        </w:rPr>
        <w:t xml:space="preserve"> in</w:t>
      </w:r>
      <w:r w:rsidR="00681A0E" w:rsidRPr="00EA7510">
        <w:rPr>
          <w:rFonts w:ascii="Arial" w:eastAsia="Segoe UI" w:hAnsi="Arial" w:cs="Arial"/>
          <w:color w:val="000000" w:themeColor="text1"/>
          <w:sz w:val="20"/>
          <w:szCs w:val="20"/>
        </w:rPr>
        <w:t xml:space="preserve"> Quito and Cotopaxi in</w:t>
      </w:r>
      <w:r w:rsidR="00AA0B90" w:rsidRPr="00EA7510">
        <w:rPr>
          <w:rFonts w:ascii="Arial" w:eastAsia="Segoe UI" w:hAnsi="Arial" w:cs="Arial"/>
          <w:color w:val="000000" w:themeColor="text1"/>
          <w:sz w:val="20"/>
          <w:szCs w:val="20"/>
        </w:rPr>
        <w:t xml:space="preserve"> the context of the protests.</w:t>
      </w:r>
      <w:r w:rsidR="00363786" w:rsidRPr="00EA7510">
        <w:rPr>
          <w:rFonts w:ascii="Arial" w:eastAsia="Segoe UI" w:hAnsi="Arial" w:cs="Arial"/>
          <w:color w:val="000000" w:themeColor="text1"/>
          <w:sz w:val="20"/>
          <w:szCs w:val="20"/>
        </w:rPr>
        <w:t xml:space="preserve"> </w:t>
      </w:r>
      <w:r w:rsidR="00EF577C" w:rsidRPr="00EA7510">
        <w:rPr>
          <w:rFonts w:ascii="Arial" w:eastAsia="Segoe UI" w:hAnsi="Arial" w:cs="Arial"/>
          <w:color w:val="000000" w:themeColor="text1"/>
          <w:sz w:val="20"/>
          <w:szCs w:val="20"/>
        </w:rPr>
        <w:t xml:space="preserve">Your </w:t>
      </w:r>
      <w:r w:rsidR="00363786" w:rsidRPr="00EA7510">
        <w:rPr>
          <w:rFonts w:ascii="Arial" w:eastAsia="Segoe UI" w:hAnsi="Arial" w:cs="Arial"/>
          <w:color w:val="000000" w:themeColor="text1"/>
          <w:sz w:val="20"/>
          <w:szCs w:val="20"/>
        </w:rPr>
        <w:t>g</w:t>
      </w:r>
      <w:r w:rsidR="00EF577C" w:rsidRPr="00EA7510">
        <w:rPr>
          <w:rFonts w:ascii="Arial" w:eastAsia="Segoe UI" w:hAnsi="Arial" w:cs="Arial"/>
          <w:color w:val="000000" w:themeColor="text1"/>
          <w:sz w:val="20"/>
          <w:szCs w:val="20"/>
        </w:rPr>
        <w:t>overnment has</w:t>
      </w:r>
      <w:r w:rsidR="00901198" w:rsidRPr="00EA7510">
        <w:rPr>
          <w:rFonts w:ascii="Arial" w:eastAsia="Segoe UI" w:hAnsi="Arial" w:cs="Arial"/>
          <w:color w:val="000000" w:themeColor="text1"/>
          <w:sz w:val="20"/>
          <w:szCs w:val="20"/>
        </w:rPr>
        <w:t xml:space="preserve"> also issued stigmatizing statements against demonstrators and threatened them with prosecution.</w:t>
      </w:r>
    </w:p>
    <w:p w14:paraId="5D462079" w14:textId="665899FF" w:rsidR="00B851F0" w:rsidRPr="00EA7510" w:rsidRDefault="00B851F0" w:rsidP="00EA7510">
      <w:pPr>
        <w:spacing w:after="6" w:line="240" w:lineRule="auto"/>
        <w:rPr>
          <w:rFonts w:ascii="Arial" w:eastAsia="Segoe UI" w:hAnsi="Arial" w:cs="Arial"/>
          <w:color w:val="000000" w:themeColor="text1"/>
          <w:sz w:val="20"/>
          <w:szCs w:val="20"/>
        </w:rPr>
      </w:pPr>
    </w:p>
    <w:p w14:paraId="23672ECD" w14:textId="68AC2C9C" w:rsidR="00B07FA4" w:rsidRPr="00EA7510" w:rsidRDefault="00893B98" w:rsidP="00EA7510">
      <w:pPr>
        <w:spacing w:after="6" w:line="240" w:lineRule="auto"/>
        <w:rPr>
          <w:rFonts w:ascii="Arial" w:eastAsia="Segoe UI" w:hAnsi="Arial" w:cs="Arial"/>
          <w:color w:val="000000" w:themeColor="text1"/>
          <w:sz w:val="20"/>
          <w:szCs w:val="20"/>
        </w:rPr>
      </w:pPr>
      <w:r w:rsidRPr="00EA7510">
        <w:rPr>
          <w:rFonts w:ascii="Arial" w:eastAsia="Segoe UI" w:hAnsi="Arial" w:cs="Arial"/>
          <w:color w:val="000000" w:themeColor="text1"/>
          <w:sz w:val="20"/>
          <w:szCs w:val="20"/>
        </w:rPr>
        <w:t>In the early morning of June</w:t>
      </w:r>
      <w:r w:rsidR="00E52B32">
        <w:rPr>
          <w:rFonts w:ascii="Arial" w:eastAsia="Segoe UI" w:hAnsi="Arial" w:cs="Arial"/>
          <w:color w:val="000000" w:themeColor="text1"/>
          <w:sz w:val="20"/>
          <w:szCs w:val="20"/>
        </w:rPr>
        <w:t xml:space="preserve"> 14</w:t>
      </w:r>
      <w:r w:rsidRPr="00EA7510">
        <w:rPr>
          <w:rFonts w:ascii="Arial" w:eastAsia="Segoe UI" w:hAnsi="Arial" w:cs="Arial"/>
          <w:color w:val="000000" w:themeColor="text1"/>
          <w:sz w:val="20"/>
          <w:szCs w:val="20"/>
        </w:rPr>
        <w:t>,</w:t>
      </w:r>
      <w:r w:rsidR="00E52B32">
        <w:rPr>
          <w:rFonts w:ascii="Arial" w:eastAsia="Segoe UI" w:hAnsi="Arial" w:cs="Arial"/>
          <w:color w:val="000000" w:themeColor="text1"/>
          <w:sz w:val="20"/>
          <w:szCs w:val="20"/>
        </w:rPr>
        <w:t xml:space="preserve"> 2022,</w:t>
      </w:r>
      <w:r w:rsidR="00B851F0" w:rsidRPr="00EA7510">
        <w:rPr>
          <w:rFonts w:ascii="Arial" w:eastAsia="Segoe UI" w:hAnsi="Arial" w:cs="Arial"/>
          <w:color w:val="000000" w:themeColor="text1"/>
          <w:sz w:val="20"/>
          <w:szCs w:val="20"/>
        </w:rPr>
        <w:t xml:space="preserve"> </w:t>
      </w:r>
      <w:r w:rsidRPr="00EA7510">
        <w:rPr>
          <w:rFonts w:ascii="Arial" w:eastAsia="Segoe UI" w:hAnsi="Arial" w:cs="Arial"/>
          <w:color w:val="000000" w:themeColor="text1"/>
          <w:sz w:val="20"/>
          <w:szCs w:val="20"/>
        </w:rPr>
        <w:t>security forces detained</w:t>
      </w:r>
      <w:r w:rsidR="00B851F0" w:rsidRPr="00EA7510">
        <w:rPr>
          <w:rFonts w:ascii="Arial" w:eastAsia="Segoe UI" w:hAnsi="Arial" w:cs="Arial"/>
          <w:color w:val="000000" w:themeColor="text1"/>
          <w:sz w:val="20"/>
          <w:szCs w:val="20"/>
        </w:rPr>
        <w:t xml:space="preserve"> </w:t>
      </w:r>
      <w:proofErr w:type="spellStart"/>
      <w:r w:rsidR="00B851F0" w:rsidRPr="00EA7510">
        <w:rPr>
          <w:rFonts w:ascii="Arial" w:eastAsia="Segoe UI" w:hAnsi="Arial" w:cs="Arial"/>
          <w:color w:val="000000" w:themeColor="text1"/>
          <w:sz w:val="20"/>
          <w:szCs w:val="20"/>
        </w:rPr>
        <w:t>Leónidas</w:t>
      </w:r>
      <w:proofErr w:type="spellEnd"/>
      <w:r w:rsidR="00B851F0" w:rsidRPr="00EA7510">
        <w:rPr>
          <w:rFonts w:ascii="Arial" w:eastAsia="Segoe UI" w:hAnsi="Arial" w:cs="Arial"/>
          <w:color w:val="000000" w:themeColor="text1"/>
          <w:sz w:val="20"/>
          <w:szCs w:val="20"/>
        </w:rPr>
        <w:t xml:space="preserve"> Iza, president of the </w:t>
      </w:r>
      <w:r w:rsidRPr="00EA7510">
        <w:rPr>
          <w:rFonts w:ascii="Arial" w:eastAsia="Segoe UI" w:hAnsi="Arial" w:cs="Arial"/>
          <w:color w:val="000000" w:themeColor="text1"/>
          <w:sz w:val="20"/>
          <w:szCs w:val="20"/>
        </w:rPr>
        <w:t>Confederation of Indigenous Nationalities of Ecuador (CONAIE)</w:t>
      </w:r>
      <w:r w:rsidR="00B851F0" w:rsidRPr="00EA7510">
        <w:rPr>
          <w:rFonts w:ascii="Arial" w:eastAsia="Segoe UI" w:hAnsi="Arial" w:cs="Arial"/>
          <w:color w:val="000000" w:themeColor="text1"/>
          <w:sz w:val="20"/>
          <w:szCs w:val="20"/>
        </w:rPr>
        <w:t xml:space="preserve">, near </w:t>
      </w:r>
      <w:proofErr w:type="spellStart"/>
      <w:r w:rsidR="00B851F0" w:rsidRPr="00EA7510">
        <w:rPr>
          <w:rFonts w:ascii="Arial" w:eastAsia="Segoe UI" w:hAnsi="Arial" w:cs="Arial"/>
          <w:color w:val="000000" w:themeColor="text1"/>
          <w:sz w:val="20"/>
          <w:szCs w:val="20"/>
        </w:rPr>
        <w:t>Pastocalle</w:t>
      </w:r>
      <w:proofErr w:type="spellEnd"/>
      <w:r w:rsidR="00B851F0" w:rsidRPr="00EA7510">
        <w:rPr>
          <w:rFonts w:ascii="Arial" w:eastAsia="Segoe UI" w:hAnsi="Arial" w:cs="Arial"/>
          <w:color w:val="000000" w:themeColor="text1"/>
          <w:sz w:val="20"/>
          <w:szCs w:val="20"/>
        </w:rPr>
        <w:t>, in the province of Cotopaxi</w:t>
      </w:r>
      <w:r w:rsidRPr="00EA7510">
        <w:rPr>
          <w:rFonts w:ascii="Arial" w:eastAsia="Segoe UI" w:hAnsi="Arial" w:cs="Arial"/>
          <w:color w:val="000000" w:themeColor="text1"/>
          <w:sz w:val="20"/>
          <w:szCs w:val="20"/>
        </w:rPr>
        <w:t xml:space="preserve">. </w:t>
      </w:r>
      <w:r w:rsidR="00044FD3" w:rsidRPr="00EA7510">
        <w:rPr>
          <w:rFonts w:ascii="Arial" w:eastAsia="Segoe UI" w:hAnsi="Arial" w:cs="Arial"/>
          <w:color w:val="000000" w:themeColor="text1"/>
          <w:sz w:val="20"/>
          <w:szCs w:val="20"/>
        </w:rPr>
        <w:t>He was held incommunicado for several hours, without access to his lawyers, and criminally charged with “blocking of public services”. He was released that night. His detention could have been arbitrary and the criminal proceedings against him could constitute criminalization of the right to protest.</w:t>
      </w:r>
    </w:p>
    <w:p w14:paraId="46F59240" w14:textId="77777777" w:rsidR="00893B98" w:rsidRPr="00EA7510" w:rsidRDefault="00893B98" w:rsidP="00EA7510">
      <w:pPr>
        <w:spacing w:after="6" w:line="240" w:lineRule="auto"/>
        <w:rPr>
          <w:rFonts w:ascii="Arial" w:hAnsi="Arial" w:cs="Arial"/>
          <w:sz w:val="20"/>
          <w:szCs w:val="28"/>
          <w:lang w:eastAsia="en-US"/>
        </w:rPr>
      </w:pPr>
    </w:p>
    <w:p w14:paraId="0DC3F736" w14:textId="71E647BA" w:rsidR="00825A22" w:rsidRPr="00EA7510" w:rsidRDefault="00825A22" w:rsidP="00EA7510">
      <w:pPr>
        <w:spacing w:line="240" w:lineRule="auto"/>
        <w:rPr>
          <w:rFonts w:ascii="Arial" w:hAnsi="Arial" w:cs="Arial"/>
          <w:sz w:val="20"/>
          <w:szCs w:val="28"/>
          <w:lang w:eastAsia="en-US"/>
        </w:rPr>
      </w:pPr>
      <w:r w:rsidRPr="00EA7510">
        <w:rPr>
          <w:rFonts w:ascii="Arial" w:hAnsi="Arial" w:cs="Arial"/>
          <w:sz w:val="20"/>
          <w:szCs w:val="28"/>
          <w:lang w:val="en-US" w:eastAsia="en-US"/>
        </w:rPr>
        <w:t xml:space="preserve">We </w:t>
      </w:r>
      <w:r w:rsidR="00B44274" w:rsidRPr="00EA7510">
        <w:rPr>
          <w:rFonts w:ascii="Arial" w:hAnsi="Arial" w:cs="Arial"/>
          <w:sz w:val="20"/>
          <w:szCs w:val="28"/>
          <w:lang w:val="en-US" w:eastAsia="en-US"/>
        </w:rPr>
        <w:t xml:space="preserve">urge you </w:t>
      </w:r>
      <w:r w:rsidRPr="00EA7510">
        <w:rPr>
          <w:rFonts w:ascii="Arial" w:hAnsi="Arial" w:cs="Arial"/>
          <w:sz w:val="20"/>
          <w:szCs w:val="28"/>
          <w:lang w:val="en-US" w:eastAsia="en-US"/>
        </w:rPr>
        <w:t xml:space="preserve">to immediately </w:t>
      </w:r>
      <w:r w:rsidR="00110402" w:rsidRPr="00EA7510">
        <w:rPr>
          <w:rFonts w:ascii="Arial" w:hAnsi="Arial" w:cs="Arial"/>
          <w:sz w:val="20"/>
          <w:szCs w:val="28"/>
          <w:lang w:val="en-US" w:eastAsia="en-US"/>
        </w:rPr>
        <w:t>to stop stigmatizing, repressing</w:t>
      </w:r>
      <w:r w:rsidR="00E52B32">
        <w:rPr>
          <w:rFonts w:ascii="Arial" w:hAnsi="Arial" w:cs="Arial"/>
          <w:sz w:val="20"/>
          <w:szCs w:val="28"/>
          <w:lang w:val="en-US" w:eastAsia="en-US"/>
        </w:rPr>
        <w:t>,</w:t>
      </w:r>
      <w:r w:rsidR="00110402" w:rsidRPr="00EA7510">
        <w:rPr>
          <w:rFonts w:ascii="Arial" w:hAnsi="Arial" w:cs="Arial"/>
          <w:sz w:val="20"/>
          <w:szCs w:val="28"/>
          <w:lang w:val="en-US" w:eastAsia="en-US"/>
        </w:rPr>
        <w:t xml:space="preserve"> and criminalizing peaceful protests, to disclose </w:t>
      </w:r>
      <w:r w:rsidR="007A0069" w:rsidRPr="00EA7510">
        <w:rPr>
          <w:rFonts w:ascii="Arial" w:hAnsi="Arial" w:cs="Arial"/>
          <w:sz w:val="20"/>
          <w:szCs w:val="28"/>
          <w:lang w:val="en-US" w:eastAsia="en-US"/>
        </w:rPr>
        <w:t>the</w:t>
      </w:r>
      <w:r w:rsidR="00110402" w:rsidRPr="00EA7510">
        <w:rPr>
          <w:rFonts w:ascii="Arial" w:hAnsi="Arial" w:cs="Arial"/>
          <w:sz w:val="20"/>
          <w:szCs w:val="28"/>
          <w:lang w:val="en-US" w:eastAsia="en-US"/>
        </w:rPr>
        <w:t xml:space="preserve"> whereabouts</w:t>
      </w:r>
      <w:r w:rsidR="007A0069" w:rsidRPr="00EA7510">
        <w:rPr>
          <w:rFonts w:ascii="Arial" w:hAnsi="Arial" w:cs="Arial"/>
          <w:sz w:val="20"/>
          <w:szCs w:val="28"/>
          <w:lang w:val="en-US" w:eastAsia="en-US"/>
        </w:rPr>
        <w:t xml:space="preserve"> of and charges against all detainees</w:t>
      </w:r>
      <w:r w:rsidR="00110402" w:rsidRPr="00EA7510">
        <w:rPr>
          <w:rFonts w:ascii="Arial" w:hAnsi="Arial" w:cs="Arial"/>
          <w:sz w:val="20"/>
          <w:szCs w:val="28"/>
          <w:lang w:val="en-US" w:eastAsia="en-US"/>
        </w:rPr>
        <w:t xml:space="preserve"> and to release those arbitrarily detained.</w:t>
      </w:r>
    </w:p>
    <w:p w14:paraId="0E5F0E20" w14:textId="68842935" w:rsidR="00893B98" w:rsidRPr="00EA7510" w:rsidRDefault="00825A22" w:rsidP="00EA7510">
      <w:pPr>
        <w:spacing w:after="160" w:line="240" w:lineRule="auto"/>
        <w:jc w:val="both"/>
        <w:rPr>
          <w:rFonts w:ascii="Arial" w:hAnsi="Arial" w:cs="Arial"/>
          <w:sz w:val="20"/>
          <w:szCs w:val="28"/>
          <w:lang w:val="en-US" w:eastAsia="en-US"/>
        </w:rPr>
      </w:pPr>
      <w:r w:rsidRPr="00EA7510">
        <w:rPr>
          <w:rFonts w:ascii="Arial" w:hAnsi="Arial" w:cs="Arial"/>
          <w:sz w:val="20"/>
          <w:szCs w:val="28"/>
          <w:lang w:val="en-US" w:eastAsia="en-US"/>
        </w:rPr>
        <w:t>Sincerely,</w:t>
      </w:r>
    </w:p>
    <w:p w14:paraId="4B06114B" w14:textId="7E66D280" w:rsidR="00825A22" w:rsidRPr="00EA7510" w:rsidRDefault="00825A22" w:rsidP="00EA7510">
      <w:pPr>
        <w:spacing w:after="160" w:line="240" w:lineRule="auto"/>
        <w:jc w:val="both"/>
        <w:rPr>
          <w:rFonts w:ascii="Arial" w:hAnsi="Arial" w:cs="Arial"/>
          <w:i/>
          <w:iCs/>
          <w:lang w:val="en-US" w:eastAsia="en-US"/>
        </w:rPr>
      </w:pPr>
    </w:p>
    <w:p w14:paraId="49A6660B" w14:textId="0FA5A36B" w:rsidR="0054342B" w:rsidRPr="00EA7510" w:rsidRDefault="0054342B" w:rsidP="00EA7510">
      <w:pPr>
        <w:spacing w:after="160" w:line="240" w:lineRule="auto"/>
        <w:jc w:val="both"/>
        <w:rPr>
          <w:rFonts w:ascii="Arial" w:hAnsi="Arial" w:cs="Arial"/>
          <w:i/>
          <w:iCs/>
          <w:lang w:val="en-US" w:eastAsia="en-US"/>
        </w:rPr>
      </w:pPr>
    </w:p>
    <w:p w14:paraId="22680185" w14:textId="77777777" w:rsidR="00EA7510" w:rsidRPr="00EA7510" w:rsidRDefault="00EA7510" w:rsidP="00EA7510">
      <w:pPr>
        <w:spacing w:after="160" w:line="240" w:lineRule="auto"/>
        <w:jc w:val="both"/>
        <w:rPr>
          <w:rFonts w:ascii="Arial" w:hAnsi="Arial" w:cs="Arial"/>
          <w:i/>
          <w:iCs/>
          <w:lang w:val="en-US" w:eastAsia="en-US"/>
        </w:rPr>
      </w:pPr>
    </w:p>
    <w:p w14:paraId="7779D64C" w14:textId="77777777" w:rsidR="00EA7510" w:rsidRPr="00F61244" w:rsidRDefault="00EA7510" w:rsidP="00EA7510">
      <w:pPr>
        <w:pStyle w:val="AIBoxHeading"/>
        <w:shd w:val="clear" w:color="auto" w:fill="D9D9D9" w:themeFill="background1" w:themeFillShade="D9"/>
        <w:spacing w:line="240" w:lineRule="auto"/>
        <w:rPr>
          <w:rFonts w:ascii="Arial" w:hAnsi="Arial" w:cs="Arial"/>
          <w:b/>
          <w:sz w:val="32"/>
          <w:szCs w:val="32"/>
        </w:rPr>
      </w:pPr>
      <w:r w:rsidRPr="00F61244">
        <w:rPr>
          <w:rFonts w:ascii="Arial" w:hAnsi="Arial" w:cs="Arial"/>
          <w:b/>
          <w:sz w:val="32"/>
          <w:szCs w:val="32"/>
        </w:rPr>
        <w:lastRenderedPageBreak/>
        <w:t>Additional information</w:t>
      </w:r>
    </w:p>
    <w:p w14:paraId="2AE1CFD3" w14:textId="12C94B9E" w:rsidR="002324E3" w:rsidRPr="00EA7510" w:rsidRDefault="00AF4FAE" w:rsidP="00EA7510">
      <w:pPr>
        <w:spacing w:after="160" w:line="240" w:lineRule="auto"/>
        <w:jc w:val="both"/>
        <w:rPr>
          <w:rFonts w:ascii="Arial" w:hAnsi="Arial" w:cs="Arial"/>
          <w:sz w:val="16"/>
          <w:szCs w:val="22"/>
          <w:lang w:eastAsia="en-US"/>
        </w:rPr>
      </w:pPr>
      <w:r w:rsidRPr="00EA7510">
        <w:rPr>
          <w:rFonts w:ascii="Arial" w:hAnsi="Arial" w:cs="Arial"/>
          <w:lang w:eastAsia="en-US"/>
        </w:rPr>
        <w:br/>
      </w:r>
      <w:r w:rsidR="002307DD" w:rsidRPr="00EA7510">
        <w:rPr>
          <w:rFonts w:ascii="Arial" w:hAnsi="Arial" w:cs="Arial"/>
          <w:sz w:val="16"/>
          <w:szCs w:val="22"/>
          <w:lang w:eastAsia="en-US"/>
        </w:rPr>
        <w:t xml:space="preserve">On </w:t>
      </w:r>
      <w:r w:rsidR="005D5B3A" w:rsidRPr="00EA7510">
        <w:rPr>
          <w:rFonts w:ascii="Arial" w:hAnsi="Arial" w:cs="Arial"/>
          <w:sz w:val="16"/>
          <w:szCs w:val="22"/>
          <w:lang w:eastAsia="en-US"/>
        </w:rPr>
        <w:t xml:space="preserve">May </w:t>
      </w:r>
      <w:r w:rsidR="00EA7510">
        <w:rPr>
          <w:rFonts w:ascii="Arial" w:hAnsi="Arial" w:cs="Arial"/>
          <w:sz w:val="16"/>
          <w:szCs w:val="22"/>
          <w:lang w:eastAsia="en-US"/>
        </w:rPr>
        <w:t xml:space="preserve">20, </w:t>
      </w:r>
      <w:r w:rsidR="005D5B3A" w:rsidRPr="00EA7510">
        <w:rPr>
          <w:rFonts w:ascii="Arial" w:hAnsi="Arial" w:cs="Arial"/>
          <w:sz w:val="16"/>
          <w:szCs w:val="22"/>
          <w:lang w:eastAsia="en-US"/>
        </w:rPr>
        <w:t>2022</w:t>
      </w:r>
      <w:r w:rsidR="002307DD" w:rsidRPr="00EA7510">
        <w:rPr>
          <w:rFonts w:ascii="Arial" w:hAnsi="Arial" w:cs="Arial"/>
          <w:sz w:val="16"/>
          <w:szCs w:val="22"/>
          <w:lang w:eastAsia="en-US"/>
        </w:rPr>
        <w:t xml:space="preserve">, the Confederation of Indigenous Nationalities of Ecuador (CONAIE) and other organizations </w:t>
      </w:r>
      <w:r w:rsidR="005D5B3A" w:rsidRPr="00EA7510">
        <w:rPr>
          <w:rFonts w:ascii="Arial" w:hAnsi="Arial" w:cs="Arial"/>
          <w:sz w:val="16"/>
          <w:szCs w:val="22"/>
          <w:lang w:eastAsia="en-US"/>
        </w:rPr>
        <w:t xml:space="preserve">announced </w:t>
      </w:r>
      <w:r w:rsidR="002324E3" w:rsidRPr="00EA7510">
        <w:rPr>
          <w:rFonts w:ascii="Arial" w:hAnsi="Arial" w:cs="Arial"/>
          <w:sz w:val="16"/>
          <w:szCs w:val="22"/>
          <w:lang w:eastAsia="en-US"/>
        </w:rPr>
        <w:t xml:space="preserve">that they would start </w:t>
      </w:r>
      <w:r w:rsidR="005D5B3A" w:rsidRPr="00EA7510">
        <w:rPr>
          <w:rFonts w:ascii="Arial" w:hAnsi="Arial" w:cs="Arial"/>
          <w:sz w:val="16"/>
          <w:szCs w:val="22"/>
          <w:lang w:eastAsia="en-US"/>
        </w:rPr>
        <w:t>mass protests</w:t>
      </w:r>
      <w:r w:rsidR="00B84593" w:rsidRPr="00EA7510">
        <w:rPr>
          <w:rFonts w:ascii="Arial" w:hAnsi="Arial" w:cs="Arial"/>
          <w:sz w:val="16"/>
          <w:szCs w:val="22"/>
          <w:lang w:eastAsia="en-US"/>
        </w:rPr>
        <w:t xml:space="preserve"> </w:t>
      </w:r>
      <w:r w:rsidR="002324E3" w:rsidRPr="00EA7510">
        <w:rPr>
          <w:rFonts w:ascii="Arial" w:hAnsi="Arial" w:cs="Arial"/>
          <w:sz w:val="16"/>
          <w:szCs w:val="22"/>
          <w:lang w:eastAsia="en-US"/>
        </w:rPr>
        <w:t>on June</w:t>
      </w:r>
      <w:r w:rsidR="00EA7510">
        <w:rPr>
          <w:rFonts w:ascii="Arial" w:hAnsi="Arial" w:cs="Arial"/>
          <w:sz w:val="16"/>
          <w:szCs w:val="22"/>
          <w:lang w:eastAsia="en-US"/>
        </w:rPr>
        <w:t xml:space="preserve"> 13, 2022,</w:t>
      </w:r>
      <w:r w:rsidR="002324E3" w:rsidRPr="00EA7510">
        <w:rPr>
          <w:rFonts w:ascii="Arial" w:hAnsi="Arial" w:cs="Arial"/>
          <w:sz w:val="16"/>
          <w:szCs w:val="22"/>
          <w:lang w:eastAsia="en-US"/>
        </w:rPr>
        <w:t xml:space="preserve"> </w:t>
      </w:r>
      <w:r w:rsidR="00FA4657" w:rsidRPr="00EA7510">
        <w:rPr>
          <w:rFonts w:ascii="Arial" w:hAnsi="Arial" w:cs="Arial"/>
          <w:sz w:val="16"/>
          <w:szCs w:val="22"/>
          <w:lang w:eastAsia="en-US"/>
        </w:rPr>
        <w:t xml:space="preserve">in response to austerity measures and </w:t>
      </w:r>
      <w:r w:rsidR="00F242FB" w:rsidRPr="00EA7510">
        <w:rPr>
          <w:rFonts w:ascii="Arial" w:hAnsi="Arial" w:cs="Arial"/>
          <w:sz w:val="16"/>
          <w:szCs w:val="22"/>
          <w:lang w:eastAsia="en-US"/>
        </w:rPr>
        <w:t>alleged</w:t>
      </w:r>
      <w:r w:rsidR="00FA4657" w:rsidRPr="00EA7510">
        <w:rPr>
          <w:rFonts w:ascii="Arial" w:hAnsi="Arial" w:cs="Arial"/>
          <w:sz w:val="16"/>
          <w:szCs w:val="22"/>
          <w:lang w:eastAsia="en-US"/>
        </w:rPr>
        <w:t xml:space="preserve"> failures by Guillermo Lasso’s government to guarantee their economic, social, </w:t>
      </w:r>
      <w:proofErr w:type="gramStart"/>
      <w:r w:rsidR="00FA4657" w:rsidRPr="00EA7510">
        <w:rPr>
          <w:rFonts w:ascii="Arial" w:hAnsi="Arial" w:cs="Arial"/>
          <w:sz w:val="16"/>
          <w:szCs w:val="22"/>
          <w:lang w:eastAsia="en-US"/>
        </w:rPr>
        <w:t>cultural</w:t>
      </w:r>
      <w:proofErr w:type="gramEnd"/>
      <w:r w:rsidR="00FA4657" w:rsidRPr="00EA7510">
        <w:rPr>
          <w:rFonts w:ascii="Arial" w:hAnsi="Arial" w:cs="Arial"/>
          <w:sz w:val="16"/>
          <w:szCs w:val="22"/>
          <w:lang w:eastAsia="en-US"/>
        </w:rPr>
        <w:t xml:space="preserve"> and environmental rights.</w:t>
      </w:r>
      <w:r w:rsidR="00F242FB" w:rsidRPr="00EA7510">
        <w:rPr>
          <w:rFonts w:ascii="Arial" w:hAnsi="Arial" w:cs="Arial"/>
          <w:sz w:val="16"/>
          <w:szCs w:val="22"/>
          <w:lang w:eastAsia="en-US"/>
        </w:rPr>
        <w:t xml:space="preserve"> </w:t>
      </w:r>
      <w:r w:rsidR="00C72DF8" w:rsidRPr="00EA7510">
        <w:rPr>
          <w:rFonts w:ascii="Arial" w:hAnsi="Arial" w:cs="Arial"/>
          <w:sz w:val="16"/>
          <w:szCs w:val="22"/>
          <w:lang w:eastAsia="en-US"/>
        </w:rPr>
        <w:t xml:space="preserve">They also published </w:t>
      </w:r>
      <w:hyperlink r:id="rId20" w:history="1">
        <w:r w:rsidR="00C72DF8" w:rsidRPr="00EA7510">
          <w:rPr>
            <w:rStyle w:val="Hyperlink"/>
            <w:rFonts w:ascii="Arial" w:hAnsi="Arial" w:cs="Arial"/>
            <w:sz w:val="16"/>
            <w:szCs w:val="22"/>
            <w:lang w:eastAsia="en-US"/>
          </w:rPr>
          <w:t>an agenda with their main demands</w:t>
        </w:r>
      </w:hyperlink>
      <w:r w:rsidR="00C72DF8" w:rsidRPr="00EA7510">
        <w:rPr>
          <w:rFonts w:ascii="Arial" w:hAnsi="Arial" w:cs="Arial"/>
          <w:sz w:val="16"/>
          <w:szCs w:val="22"/>
          <w:lang w:eastAsia="en-US"/>
        </w:rPr>
        <w:t>.</w:t>
      </w:r>
    </w:p>
    <w:p w14:paraId="0C95F5E7" w14:textId="3EA51703" w:rsidR="00BC12B9" w:rsidRPr="00EA7510" w:rsidRDefault="00BC12B9" w:rsidP="00EA7510">
      <w:pPr>
        <w:spacing w:after="160" w:line="240" w:lineRule="auto"/>
        <w:jc w:val="both"/>
        <w:rPr>
          <w:rFonts w:ascii="Arial" w:hAnsi="Arial" w:cs="Arial"/>
          <w:sz w:val="16"/>
          <w:szCs w:val="22"/>
          <w:lang w:eastAsia="en-US"/>
        </w:rPr>
      </w:pPr>
      <w:r w:rsidRPr="00EA7510">
        <w:rPr>
          <w:rFonts w:ascii="Arial" w:hAnsi="Arial" w:cs="Arial"/>
          <w:sz w:val="16"/>
          <w:szCs w:val="22"/>
          <w:lang w:eastAsia="en-US"/>
        </w:rPr>
        <w:t>On June</w:t>
      </w:r>
      <w:r w:rsidR="00EA7510">
        <w:rPr>
          <w:rFonts w:ascii="Arial" w:hAnsi="Arial" w:cs="Arial"/>
          <w:sz w:val="16"/>
          <w:szCs w:val="22"/>
          <w:lang w:eastAsia="en-US"/>
        </w:rPr>
        <w:t xml:space="preserve"> 11, 2022</w:t>
      </w:r>
      <w:r w:rsidRPr="00EA7510">
        <w:rPr>
          <w:rFonts w:ascii="Arial" w:hAnsi="Arial" w:cs="Arial"/>
          <w:sz w:val="16"/>
          <w:szCs w:val="22"/>
          <w:lang w:eastAsia="en-US"/>
        </w:rPr>
        <w:t xml:space="preserve">, the Minister of the Interior, Patricio Carrillo, </w:t>
      </w:r>
      <w:hyperlink r:id="rId21" w:history="1">
        <w:r w:rsidRPr="00EA7510">
          <w:rPr>
            <w:rStyle w:val="Hyperlink"/>
            <w:rFonts w:ascii="Arial" w:hAnsi="Arial" w:cs="Arial"/>
            <w:sz w:val="16"/>
            <w:szCs w:val="22"/>
            <w:lang w:eastAsia="en-US"/>
          </w:rPr>
          <w:t>stigmatized demonstrators</w:t>
        </w:r>
      </w:hyperlink>
      <w:r w:rsidRPr="00EA7510">
        <w:rPr>
          <w:rFonts w:ascii="Arial" w:hAnsi="Arial" w:cs="Arial"/>
          <w:sz w:val="16"/>
          <w:szCs w:val="22"/>
          <w:lang w:eastAsia="en-US"/>
        </w:rPr>
        <w:t xml:space="preserve"> even before protests had taken place, stating that “The announced mobilization or demonstration, in practice, is a week of blocked highways and oil wells, kidnappings of police and military personnel, looting, etc. They will disguise it as a social struggle to provoke victimization. Who benefits from another protest without limits?”</w:t>
      </w:r>
    </w:p>
    <w:p w14:paraId="4998E7CB" w14:textId="666EB409" w:rsidR="000A7E37" w:rsidRPr="00EA7510" w:rsidRDefault="002324E3" w:rsidP="00EA7510">
      <w:pPr>
        <w:spacing w:after="160" w:line="240" w:lineRule="auto"/>
        <w:jc w:val="both"/>
        <w:rPr>
          <w:rFonts w:ascii="Arial" w:hAnsi="Arial" w:cs="Arial"/>
          <w:sz w:val="16"/>
          <w:szCs w:val="22"/>
          <w:lang w:eastAsia="en-US"/>
        </w:rPr>
      </w:pPr>
      <w:r w:rsidRPr="00EA7510">
        <w:rPr>
          <w:rFonts w:ascii="Arial" w:hAnsi="Arial" w:cs="Arial"/>
          <w:sz w:val="16"/>
          <w:szCs w:val="22"/>
          <w:lang w:eastAsia="en-US"/>
        </w:rPr>
        <w:t>On June</w:t>
      </w:r>
      <w:r w:rsidR="00EA7510">
        <w:rPr>
          <w:rFonts w:ascii="Arial" w:hAnsi="Arial" w:cs="Arial"/>
          <w:sz w:val="16"/>
          <w:szCs w:val="22"/>
          <w:lang w:eastAsia="en-US"/>
        </w:rPr>
        <w:t xml:space="preserve"> 13, 2022</w:t>
      </w:r>
      <w:r w:rsidRPr="00EA7510">
        <w:rPr>
          <w:rFonts w:ascii="Arial" w:hAnsi="Arial" w:cs="Arial"/>
          <w:sz w:val="16"/>
          <w:szCs w:val="22"/>
          <w:lang w:eastAsia="en-US"/>
        </w:rPr>
        <w:t>, CONAIE and other Indigenous, farmer peasant, labour, education, student, feminist</w:t>
      </w:r>
      <w:r w:rsidR="003F7BD1" w:rsidRPr="00EA7510">
        <w:rPr>
          <w:rFonts w:ascii="Arial" w:hAnsi="Arial" w:cs="Arial"/>
          <w:sz w:val="16"/>
          <w:szCs w:val="22"/>
          <w:lang w:eastAsia="en-US"/>
        </w:rPr>
        <w:t>, LGBTI</w:t>
      </w:r>
      <w:r w:rsidRPr="00EA7510">
        <w:rPr>
          <w:rFonts w:ascii="Arial" w:hAnsi="Arial" w:cs="Arial"/>
          <w:sz w:val="16"/>
          <w:szCs w:val="22"/>
          <w:lang w:eastAsia="en-US"/>
        </w:rPr>
        <w:t xml:space="preserve"> and environmentalist organizations started protests. </w:t>
      </w:r>
      <w:r w:rsidR="003F7BD1" w:rsidRPr="00EA7510">
        <w:rPr>
          <w:rFonts w:ascii="Arial" w:hAnsi="Arial" w:cs="Arial"/>
          <w:sz w:val="16"/>
          <w:szCs w:val="22"/>
          <w:lang w:eastAsia="en-US"/>
        </w:rPr>
        <w:t>Many of these protests included blocking</w:t>
      </w:r>
      <w:r w:rsidR="00F242FB" w:rsidRPr="00EA7510">
        <w:rPr>
          <w:rFonts w:ascii="Arial" w:hAnsi="Arial" w:cs="Arial"/>
          <w:sz w:val="16"/>
          <w:szCs w:val="22"/>
          <w:lang w:eastAsia="en-US"/>
        </w:rPr>
        <w:t xml:space="preserve"> </w:t>
      </w:r>
      <w:r w:rsidR="00472585" w:rsidRPr="00EA7510">
        <w:rPr>
          <w:rFonts w:ascii="Arial" w:hAnsi="Arial" w:cs="Arial"/>
          <w:sz w:val="16"/>
          <w:szCs w:val="22"/>
          <w:lang w:eastAsia="en-US"/>
        </w:rPr>
        <w:t>roads</w:t>
      </w:r>
      <w:r w:rsidR="00F242FB" w:rsidRPr="00EA7510">
        <w:rPr>
          <w:rFonts w:ascii="Arial" w:hAnsi="Arial" w:cs="Arial"/>
          <w:sz w:val="16"/>
          <w:szCs w:val="22"/>
          <w:lang w:eastAsia="en-US"/>
        </w:rPr>
        <w:t xml:space="preserve"> in </w:t>
      </w:r>
      <w:r w:rsidR="00472585" w:rsidRPr="00EA7510">
        <w:rPr>
          <w:rFonts w:ascii="Arial" w:hAnsi="Arial" w:cs="Arial"/>
          <w:sz w:val="16"/>
          <w:szCs w:val="22"/>
          <w:lang w:eastAsia="en-US"/>
        </w:rPr>
        <w:t>different</w:t>
      </w:r>
      <w:r w:rsidR="003F7BD1" w:rsidRPr="00EA7510">
        <w:rPr>
          <w:rFonts w:ascii="Arial" w:hAnsi="Arial" w:cs="Arial"/>
          <w:sz w:val="16"/>
          <w:szCs w:val="22"/>
          <w:lang w:eastAsia="en-US"/>
        </w:rPr>
        <w:t xml:space="preserve"> </w:t>
      </w:r>
      <w:r w:rsidR="00B84593" w:rsidRPr="00EA7510">
        <w:rPr>
          <w:rFonts w:ascii="Arial" w:hAnsi="Arial" w:cs="Arial"/>
          <w:sz w:val="16"/>
          <w:szCs w:val="22"/>
          <w:lang w:eastAsia="en-US"/>
        </w:rPr>
        <w:t>provinces</w:t>
      </w:r>
      <w:r w:rsidR="00F242FB" w:rsidRPr="00EA7510">
        <w:rPr>
          <w:rFonts w:ascii="Arial" w:hAnsi="Arial" w:cs="Arial"/>
          <w:sz w:val="16"/>
          <w:szCs w:val="22"/>
          <w:lang w:eastAsia="en-US"/>
        </w:rPr>
        <w:t>.</w:t>
      </w:r>
      <w:r w:rsidR="00A92E35" w:rsidRPr="00EA7510">
        <w:rPr>
          <w:rFonts w:ascii="Arial" w:hAnsi="Arial" w:cs="Arial"/>
          <w:sz w:val="16"/>
          <w:szCs w:val="22"/>
          <w:lang w:eastAsia="en-US"/>
        </w:rPr>
        <w:t xml:space="preserve"> </w:t>
      </w:r>
      <w:r w:rsidR="002D7BD4" w:rsidRPr="00EA7510">
        <w:rPr>
          <w:rFonts w:ascii="Arial" w:hAnsi="Arial" w:cs="Arial"/>
          <w:sz w:val="16"/>
          <w:szCs w:val="22"/>
          <w:lang w:eastAsia="en-US"/>
        </w:rPr>
        <w:t xml:space="preserve">Since </w:t>
      </w:r>
      <w:r w:rsidR="00A915E5" w:rsidRPr="00EA7510">
        <w:rPr>
          <w:rFonts w:ascii="Arial" w:hAnsi="Arial" w:cs="Arial"/>
          <w:sz w:val="16"/>
          <w:szCs w:val="22"/>
          <w:lang w:eastAsia="en-US"/>
        </w:rPr>
        <w:t>that day</w:t>
      </w:r>
      <w:r w:rsidR="000B017E" w:rsidRPr="00EA7510">
        <w:rPr>
          <w:rFonts w:ascii="Arial" w:hAnsi="Arial" w:cs="Arial"/>
          <w:sz w:val="16"/>
          <w:szCs w:val="22"/>
          <w:lang w:eastAsia="en-US"/>
        </w:rPr>
        <w:t>, h</w:t>
      </w:r>
      <w:r w:rsidR="000A7E37" w:rsidRPr="00EA7510">
        <w:rPr>
          <w:rFonts w:ascii="Arial" w:hAnsi="Arial" w:cs="Arial"/>
          <w:sz w:val="16"/>
          <w:szCs w:val="22"/>
          <w:lang w:eastAsia="en-US"/>
        </w:rPr>
        <w:t xml:space="preserve">uman rights organizations in Ecuador </w:t>
      </w:r>
      <w:r w:rsidR="002D7BD4" w:rsidRPr="00EA7510">
        <w:rPr>
          <w:rFonts w:ascii="Arial" w:hAnsi="Arial" w:cs="Arial"/>
          <w:sz w:val="16"/>
          <w:szCs w:val="22"/>
          <w:lang w:eastAsia="en-US"/>
        </w:rPr>
        <w:t xml:space="preserve">have </w:t>
      </w:r>
      <w:r w:rsidR="00472585" w:rsidRPr="00EA7510">
        <w:rPr>
          <w:rFonts w:ascii="Arial" w:hAnsi="Arial" w:cs="Arial"/>
          <w:sz w:val="16"/>
          <w:szCs w:val="22"/>
          <w:lang w:eastAsia="en-US"/>
        </w:rPr>
        <w:t xml:space="preserve">made allegations of arbitrary detentions, </w:t>
      </w:r>
      <w:r w:rsidR="00300F45" w:rsidRPr="00EA7510">
        <w:rPr>
          <w:rFonts w:ascii="Arial" w:hAnsi="Arial" w:cs="Arial"/>
          <w:sz w:val="16"/>
          <w:szCs w:val="22"/>
          <w:lang w:eastAsia="en-US"/>
        </w:rPr>
        <w:t>criminalization, and excessive use of force, including indiscriminate use of tear gas,</w:t>
      </w:r>
      <w:r w:rsidR="00472585" w:rsidRPr="00EA7510">
        <w:rPr>
          <w:rFonts w:ascii="Arial" w:hAnsi="Arial" w:cs="Arial"/>
          <w:sz w:val="16"/>
          <w:szCs w:val="22"/>
          <w:lang w:eastAsia="en-US"/>
        </w:rPr>
        <w:t xml:space="preserve"> against protesters</w:t>
      </w:r>
      <w:r w:rsidR="00300F45" w:rsidRPr="00EA7510">
        <w:rPr>
          <w:rFonts w:ascii="Arial" w:hAnsi="Arial" w:cs="Arial"/>
          <w:sz w:val="16"/>
          <w:szCs w:val="22"/>
          <w:lang w:eastAsia="en-US"/>
        </w:rPr>
        <w:t>, human rights defenders, and journalists</w:t>
      </w:r>
      <w:r w:rsidR="00472585" w:rsidRPr="00EA7510">
        <w:rPr>
          <w:rFonts w:ascii="Arial" w:hAnsi="Arial" w:cs="Arial"/>
          <w:sz w:val="16"/>
          <w:szCs w:val="22"/>
          <w:lang w:eastAsia="en-US"/>
        </w:rPr>
        <w:t xml:space="preserve"> across the</w:t>
      </w:r>
      <w:r w:rsidR="00300F45" w:rsidRPr="00EA7510">
        <w:rPr>
          <w:rFonts w:ascii="Arial" w:hAnsi="Arial" w:cs="Arial"/>
          <w:sz w:val="16"/>
          <w:szCs w:val="22"/>
          <w:lang w:eastAsia="en-US"/>
        </w:rPr>
        <w:t xml:space="preserve"> country</w:t>
      </w:r>
      <w:r w:rsidR="008A672D" w:rsidRPr="00EA7510">
        <w:rPr>
          <w:rFonts w:ascii="Arial" w:hAnsi="Arial" w:cs="Arial"/>
          <w:sz w:val="16"/>
          <w:szCs w:val="22"/>
          <w:lang w:eastAsia="en-US"/>
        </w:rPr>
        <w:t xml:space="preserve">, </w:t>
      </w:r>
      <w:r w:rsidR="005D5B3A" w:rsidRPr="00EA7510">
        <w:rPr>
          <w:rFonts w:ascii="Arial" w:hAnsi="Arial" w:cs="Arial"/>
          <w:sz w:val="16"/>
          <w:szCs w:val="22"/>
          <w:lang w:eastAsia="en-US"/>
        </w:rPr>
        <w:t>including</w:t>
      </w:r>
      <w:r w:rsidR="008A672D" w:rsidRPr="00EA7510">
        <w:rPr>
          <w:rFonts w:ascii="Arial" w:hAnsi="Arial" w:cs="Arial"/>
          <w:sz w:val="16"/>
          <w:szCs w:val="22"/>
          <w:lang w:eastAsia="en-US"/>
        </w:rPr>
        <w:t xml:space="preserve"> a </w:t>
      </w:r>
      <w:r w:rsidR="005D5B3A" w:rsidRPr="00EA7510">
        <w:rPr>
          <w:rFonts w:ascii="Arial" w:hAnsi="Arial" w:cs="Arial"/>
          <w:sz w:val="16"/>
          <w:szCs w:val="22"/>
          <w:lang w:eastAsia="en-US"/>
        </w:rPr>
        <w:t>student who was allegedly shot in the leg in Quito.</w:t>
      </w:r>
    </w:p>
    <w:p w14:paraId="472388C6" w14:textId="0C98A619" w:rsidR="00466BA4" w:rsidRPr="00EA7510" w:rsidRDefault="00A9404F" w:rsidP="00EA7510">
      <w:pPr>
        <w:spacing w:after="160" w:line="240" w:lineRule="auto"/>
        <w:jc w:val="both"/>
        <w:rPr>
          <w:rFonts w:ascii="Arial" w:hAnsi="Arial" w:cs="Arial"/>
          <w:b/>
          <w:bCs/>
          <w:sz w:val="16"/>
          <w:szCs w:val="22"/>
          <w:lang w:eastAsia="en-US"/>
        </w:rPr>
      </w:pPr>
      <w:r w:rsidRPr="00EA7510">
        <w:rPr>
          <w:rFonts w:ascii="Arial" w:hAnsi="Arial" w:cs="Arial"/>
          <w:sz w:val="16"/>
          <w:szCs w:val="22"/>
          <w:lang w:eastAsia="en-US"/>
        </w:rPr>
        <w:t xml:space="preserve">On June </w:t>
      </w:r>
      <w:r w:rsidR="00E52B32">
        <w:rPr>
          <w:rFonts w:ascii="Arial" w:hAnsi="Arial" w:cs="Arial"/>
          <w:sz w:val="16"/>
          <w:szCs w:val="22"/>
          <w:lang w:eastAsia="en-US"/>
        </w:rPr>
        <w:t xml:space="preserve">14, 2022, </w:t>
      </w:r>
      <w:r w:rsidRPr="00EA7510">
        <w:rPr>
          <w:rFonts w:ascii="Arial" w:hAnsi="Arial" w:cs="Arial"/>
          <w:sz w:val="16"/>
          <w:szCs w:val="22"/>
          <w:lang w:eastAsia="en-US"/>
        </w:rPr>
        <w:t xml:space="preserve">at 0:29 a.m., </w:t>
      </w:r>
      <w:hyperlink r:id="rId22" w:history="1">
        <w:r w:rsidRPr="00EA7510">
          <w:rPr>
            <w:rStyle w:val="Hyperlink"/>
            <w:rFonts w:ascii="Arial" w:hAnsi="Arial" w:cs="Arial"/>
            <w:sz w:val="16"/>
            <w:szCs w:val="22"/>
            <w:lang w:eastAsia="en-US"/>
          </w:rPr>
          <w:t>a live streaming showed</w:t>
        </w:r>
      </w:hyperlink>
      <w:r w:rsidR="00CB4488" w:rsidRPr="00EA7510">
        <w:rPr>
          <w:rFonts w:ascii="Arial" w:hAnsi="Arial" w:cs="Arial"/>
          <w:sz w:val="16"/>
          <w:szCs w:val="22"/>
          <w:lang w:eastAsia="en-US"/>
        </w:rPr>
        <w:t xml:space="preserve"> officers in Police and military uniforms detaining</w:t>
      </w:r>
      <w:r w:rsidRPr="00EA7510">
        <w:rPr>
          <w:rFonts w:ascii="Arial" w:hAnsi="Arial" w:cs="Arial"/>
          <w:sz w:val="16"/>
          <w:szCs w:val="22"/>
          <w:lang w:eastAsia="en-US"/>
        </w:rPr>
        <w:t xml:space="preserve"> </w:t>
      </w:r>
      <w:proofErr w:type="spellStart"/>
      <w:r w:rsidRPr="00EA7510">
        <w:rPr>
          <w:rFonts w:ascii="Arial" w:hAnsi="Arial" w:cs="Arial"/>
          <w:sz w:val="16"/>
          <w:szCs w:val="22"/>
          <w:lang w:eastAsia="en-US"/>
        </w:rPr>
        <w:t>Leónidas</w:t>
      </w:r>
      <w:proofErr w:type="spellEnd"/>
      <w:r w:rsidRPr="00EA7510">
        <w:rPr>
          <w:rFonts w:ascii="Arial" w:hAnsi="Arial" w:cs="Arial"/>
          <w:sz w:val="16"/>
          <w:szCs w:val="22"/>
          <w:lang w:eastAsia="en-US"/>
        </w:rPr>
        <w:t xml:space="preserve"> Iza, president of the </w:t>
      </w:r>
      <w:r w:rsidR="004960AE" w:rsidRPr="00EA7510">
        <w:rPr>
          <w:rFonts w:ascii="Arial" w:hAnsi="Arial" w:cs="Arial"/>
          <w:sz w:val="16"/>
          <w:szCs w:val="22"/>
          <w:lang w:eastAsia="en-US"/>
        </w:rPr>
        <w:t>CONAIE</w:t>
      </w:r>
      <w:r w:rsidRPr="00EA7510">
        <w:rPr>
          <w:rFonts w:ascii="Arial" w:hAnsi="Arial" w:cs="Arial"/>
          <w:sz w:val="16"/>
          <w:szCs w:val="22"/>
          <w:lang w:eastAsia="en-US"/>
        </w:rPr>
        <w:t xml:space="preserve">, </w:t>
      </w:r>
      <w:r w:rsidR="00B3472D" w:rsidRPr="00EA7510">
        <w:rPr>
          <w:rFonts w:ascii="Arial" w:hAnsi="Arial" w:cs="Arial"/>
          <w:sz w:val="16"/>
          <w:szCs w:val="22"/>
          <w:lang w:eastAsia="en-US"/>
        </w:rPr>
        <w:t>near</w:t>
      </w:r>
      <w:r w:rsidR="00CB4488" w:rsidRPr="00EA7510">
        <w:rPr>
          <w:rFonts w:ascii="Arial" w:hAnsi="Arial" w:cs="Arial"/>
          <w:sz w:val="16"/>
          <w:szCs w:val="22"/>
          <w:lang w:eastAsia="en-US"/>
        </w:rPr>
        <w:t xml:space="preserve"> </w:t>
      </w:r>
      <w:proofErr w:type="spellStart"/>
      <w:r w:rsidR="00CB4488" w:rsidRPr="00EA7510">
        <w:rPr>
          <w:rFonts w:ascii="Arial" w:hAnsi="Arial" w:cs="Arial"/>
          <w:sz w:val="16"/>
          <w:szCs w:val="22"/>
          <w:lang w:eastAsia="en-US"/>
        </w:rPr>
        <w:t>Pastocalle</w:t>
      </w:r>
      <w:proofErr w:type="spellEnd"/>
      <w:r w:rsidR="00CB4488" w:rsidRPr="00EA7510">
        <w:rPr>
          <w:rFonts w:ascii="Arial" w:hAnsi="Arial" w:cs="Arial"/>
          <w:sz w:val="16"/>
          <w:szCs w:val="22"/>
          <w:lang w:eastAsia="en-US"/>
        </w:rPr>
        <w:t xml:space="preserve">, </w:t>
      </w:r>
      <w:r w:rsidR="00B3472D" w:rsidRPr="00EA7510">
        <w:rPr>
          <w:rFonts w:ascii="Arial" w:hAnsi="Arial" w:cs="Arial"/>
          <w:sz w:val="16"/>
          <w:szCs w:val="22"/>
          <w:lang w:eastAsia="en-US"/>
        </w:rPr>
        <w:t xml:space="preserve">in the </w:t>
      </w:r>
      <w:r w:rsidR="00CB4488" w:rsidRPr="00EA7510">
        <w:rPr>
          <w:rFonts w:ascii="Arial" w:hAnsi="Arial" w:cs="Arial"/>
          <w:sz w:val="16"/>
          <w:szCs w:val="22"/>
          <w:lang w:eastAsia="en-US"/>
        </w:rPr>
        <w:t>province</w:t>
      </w:r>
      <w:r w:rsidR="00B3472D" w:rsidRPr="00EA7510">
        <w:rPr>
          <w:rFonts w:ascii="Arial" w:hAnsi="Arial" w:cs="Arial"/>
          <w:sz w:val="16"/>
          <w:szCs w:val="22"/>
          <w:lang w:eastAsia="en-US"/>
        </w:rPr>
        <w:t xml:space="preserve"> of Cotopaxi</w:t>
      </w:r>
      <w:r w:rsidR="00CB4488" w:rsidRPr="00EA7510">
        <w:rPr>
          <w:rFonts w:ascii="Arial" w:hAnsi="Arial" w:cs="Arial"/>
          <w:sz w:val="16"/>
          <w:szCs w:val="22"/>
          <w:lang w:eastAsia="en-US"/>
        </w:rPr>
        <w:t>, and pushing him into a white unmarked vehicle that later left the scene.</w:t>
      </w:r>
      <w:r w:rsidR="002307DD" w:rsidRPr="00EA7510">
        <w:rPr>
          <w:rFonts w:ascii="Arial" w:hAnsi="Arial" w:cs="Arial"/>
          <w:sz w:val="16"/>
          <w:szCs w:val="22"/>
          <w:lang w:eastAsia="en-US"/>
        </w:rPr>
        <w:t xml:space="preserve"> Later that morning, Ecuador’s Human Rights Alliance complained that the officers who detained him failed to present an arrest warrant and to inform him of the grounds for his detention, that authorities </w:t>
      </w:r>
      <w:r w:rsidR="005C5632" w:rsidRPr="00EA7510">
        <w:rPr>
          <w:rFonts w:ascii="Arial" w:hAnsi="Arial" w:cs="Arial"/>
          <w:sz w:val="16"/>
          <w:szCs w:val="22"/>
          <w:lang w:eastAsia="en-US"/>
        </w:rPr>
        <w:t xml:space="preserve">concealed his whereabouts and </w:t>
      </w:r>
      <w:r w:rsidR="009776F7" w:rsidRPr="00EA7510">
        <w:rPr>
          <w:rFonts w:ascii="Arial" w:hAnsi="Arial" w:cs="Arial"/>
          <w:sz w:val="16"/>
          <w:szCs w:val="22"/>
          <w:lang w:eastAsia="en-US"/>
        </w:rPr>
        <w:t>kept him incommunicado</w:t>
      </w:r>
      <w:r w:rsidR="005C5632" w:rsidRPr="00EA7510">
        <w:rPr>
          <w:rFonts w:ascii="Arial" w:hAnsi="Arial" w:cs="Arial"/>
          <w:sz w:val="16"/>
          <w:szCs w:val="22"/>
          <w:lang w:eastAsia="en-US"/>
        </w:rPr>
        <w:t>, preventing him from contacting</w:t>
      </w:r>
      <w:r w:rsidR="00C72DF8" w:rsidRPr="00EA7510">
        <w:rPr>
          <w:rFonts w:ascii="Arial" w:hAnsi="Arial" w:cs="Arial"/>
          <w:sz w:val="16"/>
          <w:szCs w:val="22"/>
          <w:lang w:eastAsia="en-US"/>
        </w:rPr>
        <w:t xml:space="preserve"> his family and lawyers</w:t>
      </w:r>
      <w:r w:rsidR="002307DD" w:rsidRPr="00EA7510">
        <w:rPr>
          <w:rFonts w:ascii="Arial" w:hAnsi="Arial" w:cs="Arial"/>
          <w:sz w:val="16"/>
          <w:szCs w:val="22"/>
          <w:lang w:eastAsia="en-US"/>
        </w:rPr>
        <w:t>, and that the plates of the vehicle (PTR-3246) in which he was transported did not appear on publicly available databases.</w:t>
      </w:r>
      <w:r w:rsidR="00300F45" w:rsidRPr="00EA7510">
        <w:rPr>
          <w:rFonts w:ascii="Arial" w:hAnsi="Arial" w:cs="Arial"/>
          <w:sz w:val="16"/>
          <w:szCs w:val="22"/>
          <w:lang w:eastAsia="en-US"/>
        </w:rPr>
        <w:t xml:space="preserve"> This may indicate that his detention was arbitrary.</w:t>
      </w:r>
    </w:p>
    <w:p w14:paraId="33CBF15D" w14:textId="010DDA82" w:rsidR="00F242FB" w:rsidRPr="00EA7510" w:rsidRDefault="00F242FB" w:rsidP="00EA7510">
      <w:pPr>
        <w:spacing w:after="160" w:line="240" w:lineRule="auto"/>
        <w:jc w:val="both"/>
        <w:rPr>
          <w:rFonts w:ascii="Arial" w:hAnsi="Arial" w:cs="Arial"/>
          <w:sz w:val="16"/>
          <w:szCs w:val="22"/>
          <w:lang w:eastAsia="en-US"/>
        </w:rPr>
      </w:pPr>
      <w:r w:rsidRPr="00EA7510">
        <w:rPr>
          <w:rFonts w:ascii="Arial" w:hAnsi="Arial" w:cs="Arial"/>
          <w:sz w:val="16"/>
          <w:szCs w:val="22"/>
          <w:lang w:eastAsia="en-US"/>
        </w:rPr>
        <w:t xml:space="preserve">At 1:18 a.m., </w:t>
      </w:r>
      <w:hyperlink r:id="rId23" w:history="1">
        <w:r w:rsidRPr="00EA7510">
          <w:rPr>
            <w:rStyle w:val="Hyperlink"/>
            <w:rFonts w:ascii="Arial" w:hAnsi="Arial" w:cs="Arial"/>
            <w:sz w:val="16"/>
            <w:szCs w:val="22"/>
            <w:lang w:eastAsia="en-US"/>
          </w:rPr>
          <w:t>President Lasso posted a video</w:t>
        </w:r>
      </w:hyperlink>
      <w:r w:rsidR="009776F7" w:rsidRPr="00EA7510">
        <w:rPr>
          <w:rFonts w:ascii="Arial" w:hAnsi="Arial" w:cs="Arial"/>
          <w:sz w:val="16"/>
          <w:szCs w:val="22"/>
          <w:lang w:eastAsia="en-US"/>
        </w:rPr>
        <w:t>,</w:t>
      </w:r>
      <w:r w:rsidRPr="00EA7510">
        <w:rPr>
          <w:rFonts w:ascii="Arial" w:hAnsi="Arial" w:cs="Arial"/>
          <w:sz w:val="16"/>
          <w:szCs w:val="22"/>
          <w:lang w:eastAsia="en-US"/>
        </w:rPr>
        <w:t xml:space="preserve"> </w:t>
      </w:r>
      <w:r w:rsidR="00852CC7" w:rsidRPr="00EA7510">
        <w:rPr>
          <w:rFonts w:ascii="Arial" w:hAnsi="Arial" w:cs="Arial"/>
          <w:sz w:val="16"/>
          <w:szCs w:val="22"/>
          <w:lang w:eastAsia="en-US"/>
        </w:rPr>
        <w:t xml:space="preserve">accusing protesters of committing crimes and threatening them with prosecution: “The detention of intellectual and material authors, who executed these violent acts, has </w:t>
      </w:r>
      <w:r w:rsidR="00AF4FAE" w:rsidRPr="00EA7510">
        <w:rPr>
          <w:rFonts w:ascii="Arial" w:hAnsi="Arial" w:cs="Arial"/>
          <w:sz w:val="16"/>
          <w:szCs w:val="22"/>
          <w:lang w:eastAsia="en-US"/>
        </w:rPr>
        <w:t>started</w:t>
      </w:r>
      <w:r w:rsidR="00852CC7" w:rsidRPr="00EA7510">
        <w:rPr>
          <w:rFonts w:ascii="Arial" w:hAnsi="Arial" w:cs="Arial"/>
          <w:sz w:val="16"/>
          <w:szCs w:val="22"/>
          <w:lang w:eastAsia="en-US"/>
        </w:rPr>
        <w:t xml:space="preserve"> (…) </w:t>
      </w:r>
      <w:r w:rsidR="00AF4FAE" w:rsidRPr="00EA7510">
        <w:rPr>
          <w:rFonts w:ascii="Arial" w:hAnsi="Arial" w:cs="Arial"/>
          <w:sz w:val="16"/>
          <w:szCs w:val="22"/>
          <w:lang w:eastAsia="en-US"/>
        </w:rPr>
        <w:t>W</w:t>
      </w:r>
      <w:r w:rsidR="00852CC7" w:rsidRPr="00EA7510">
        <w:rPr>
          <w:rFonts w:ascii="Arial" w:hAnsi="Arial" w:cs="Arial"/>
          <w:sz w:val="16"/>
          <w:szCs w:val="22"/>
          <w:lang w:eastAsia="en-US"/>
        </w:rPr>
        <w:t xml:space="preserve">e </w:t>
      </w:r>
      <w:r w:rsidR="00B84593" w:rsidRPr="00EA7510">
        <w:rPr>
          <w:rFonts w:ascii="Arial" w:hAnsi="Arial" w:cs="Arial"/>
          <w:sz w:val="16"/>
          <w:szCs w:val="22"/>
          <w:lang w:eastAsia="en-US"/>
        </w:rPr>
        <w:t xml:space="preserve">cannot be victims of </w:t>
      </w:r>
      <w:r w:rsidR="00852CC7" w:rsidRPr="00EA7510">
        <w:rPr>
          <w:rFonts w:ascii="Arial" w:hAnsi="Arial" w:cs="Arial"/>
          <w:sz w:val="16"/>
          <w:szCs w:val="22"/>
          <w:lang w:eastAsia="en-US"/>
        </w:rPr>
        <w:t>vandals who only want to cause chaos (…)</w:t>
      </w:r>
      <w:r w:rsidRPr="00EA7510">
        <w:rPr>
          <w:rFonts w:ascii="Arial" w:hAnsi="Arial" w:cs="Arial"/>
          <w:sz w:val="16"/>
          <w:szCs w:val="22"/>
          <w:lang w:eastAsia="en-US"/>
        </w:rPr>
        <w:t xml:space="preserve"> Now that we have begun reactivation, we cannot stop. Those who commit acts of vandalism will answer to justice and to the Ecuadorian people”</w:t>
      </w:r>
      <w:r w:rsidR="00852CC7" w:rsidRPr="00EA7510">
        <w:rPr>
          <w:rFonts w:ascii="Arial" w:hAnsi="Arial" w:cs="Arial"/>
          <w:sz w:val="16"/>
          <w:szCs w:val="22"/>
          <w:lang w:eastAsia="en-US"/>
        </w:rPr>
        <w:t>.</w:t>
      </w:r>
    </w:p>
    <w:p w14:paraId="1A3BF027" w14:textId="005238EE" w:rsidR="00307029" w:rsidRPr="00EA7510" w:rsidRDefault="00F242FB" w:rsidP="00EA7510">
      <w:pPr>
        <w:spacing w:after="160" w:line="240" w:lineRule="auto"/>
        <w:jc w:val="both"/>
        <w:rPr>
          <w:rFonts w:ascii="Arial" w:hAnsi="Arial" w:cs="Arial"/>
          <w:sz w:val="16"/>
          <w:szCs w:val="22"/>
          <w:lang w:eastAsia="en-US"/>
        </w:rPr>
      </w:pPr>
      <w:r w:rsidRPr="00EA7510">
        <w:rPr>
          <w:rFonts w:ascii="Arial" w:hAnsi="Arial" w:cs="Arial"/>
          <w:sz w:val="16"/>
          <w:szCs w:val="22"/>
          <w:lang w:eastAsia="en-US"/>
        </w:rPr>
        <w:t>A</w:t>
      </w:r>
      <w:r w:rsidR="00307029" w:rsidRPr="00EA7510">
        <w:rPr>
          <w:rFonts w:ascii="Arial" w:hAnsi="Arial" w:cs="Arial"/>
          <w:sz w:val="16"/>
          <w:szCs w:val="22"/>
          <w:lang w:eastAsia="en-US"/>
        </w:rPr>
        <w:t xml:space="preserve">t 3:20 a.m., </w:t>
      </w:r>
      <w:hyperlink r:id="rId24" w:history="1">
        <w:r w:rsidR="00307029" w:rsidRPr="00EA7510">
          <w:rPr>
            <w:rStyle w:val="Hyperlink"/>
            <w:rFonts w:ascii="Arial" w:hAnsi="Arial" w:cs="Arial"/>
            <w:sz w:val="16"/>
            <w:szCs w:val="22"/>
            <w:lang w:eastAsia="en-US"/>
          </w:rPr>
          <w:t>the National Police informed</w:t>
        </w:r>
      </w:hyperlink>
      <w:r w:rsidR="00307029" w:rsidRPr="00EA7510">
        <w:rPr>
          <w:rFonts w:ascii="Arial" w:hAnsi="Arial" w:cs="Arial"/>
          <w:sz w:val="16"/>
          <w:szCs w:val="22"/>
          <w:lang w:eastAsia="en-US"/>
        </w:rPr>
        <w:t xml:space="preserve"> that it had detained </w:t>
      </w:r>
      <w:proofErr w:type="spellStart"/>
      <w:r w:rsidR="00307029" w:rsidRPr="00EA7510">
        <w:rPr>
          <w:rFonts w:ascii="Arial" w:hAnsi="Arial" w:cs="Arial"/>
          <w:sz w:val="16"/>
          <w:szCs w:val="22"/>
          <w:lang w:eastAsia="en-US"/>
        </w:rPr>
        <w:t>Leónidas</w:t>
      </w:r>
      <w:proofErr w:type="spellEnd"/>
      <w:r w:rsidR="00307029" w:rsidRPr="00EA7510">
        <w:rPr>
          <w:rFonts w:ascii="Arial" w:hAnsi="Arial" w:cs="Arial"/>
          <w:sz w:val="16"/>
          <w:szCs w:val="22"/>
          <w:lang w:eastAsia="en-US"/>
        </w:rPr>
        <w:t xml:space="preserve"> Iza in the parish of </w:t>
      </w:r>
      <w:proofErr w:type="spellStart"/>
      <w:r w:rsidR="00307029" w:rsidRPr="00EA7510">
        <w:rPr>
          <w:rFonts w:ascii="Arial" w:hAnsi="Arial" w:cs="Arial"/>
          <w:sz w:val="16"/>
          <w:szCs w:val="22"/>
          <w:lang w:eastAsia="en-US"/>
        </w:rPr>
        <w:t>Pastocalle</w:t>
      </w:r>
      <w:proofErr w:type="spellEnd"/>
      <w:r w:rsidR="00307029" w:rsidRPr="00EA7510">
        <w:rPr>
          <w:rFonts w:ascii="Arial" w:hAnsi="Arial" w:cs="Arial"/>
          <w:sz w:val="16"/>
          <w:szCs w:val="22"/>
          <w:lang w:eastAsia="en-US"/>
        </w:rPr>
        <w:t xml:space="preserve">, Cotopaxi province, on “presumption of commission of crimes”, without specifying the alleged acts he committed or the actual charges against him. The National Police also stated that he was being held at a “temporary custody room, for </w:t>
      </w:r>
      <w:r w:rsidR="00307029" w:rsidRPr="00EA7510">
        <w:rPr>
          <w:rFonts w:ascii="Arial" w:hAnsi="Arial" w:cs="Arial"/>
          <w:i/>
          <w:iCs/>
          <w:sz w:val="16"/>
          <w:szCs w:val="22"/>
          <w:lang w:eastAsia="en-US"/>
        </w:rPr>
        <w:t>in flagrante delicto</w:t>
      </w:r>
      <w:r w:rsidR="00307029" w:rsidRPr="00EA7510">
        <w:rPr>
          <w:rFonts w:ascii="Arial" w:hAnsi="Arial" w:cs="Arial"/>
          <w:sz w:val="16"/>
          <w:szCs w:val="22"/>
          <w:lang w:eastAsia="en-US"/>
        </w:rPr>
        <w:t xml:space="preserve"> hearings”.</w:t>
      </w:r>
    </w:p>
    <w:p w14:paraId="2126FDCC" w14:textId="3D15096A" w:rsidR="00307029" w:rsidRPr="00EA7510" w:rsidRDefault="006B7E45" w:rsidP="00EA7510">
      <w:pPr>
        <w:spacing w:after="160" w:line="240" w:lineRule="auto"/>
        <w:jc w:val="both"/>
        <w:rPr>
          <w:rFonts w:ascii="Arial" w:hAnsi="Arial" w:cs="Arial"/>
          <w:sz w:val="16"/>
          <w:szCs w:val="22"/>
          <w:lang w:eastAsia="en-US"/>
        </w:rPr>
      </w:pPr>
      <w:r w:rsidRPr="00EA7510">
        <w:rPr>
          <w:rFonts w:ascii="Arial" w:hAnsi="Arial" w:cs="Arial"/>
          <w:sz w:val="16"/>
          <w:szCs w:val="22"/>
          <w:lang w:eastAsia="en-US"/>
        </w:rPr>
        <w:t>A</w:t>
      </w:r>
      <w:r w:rsidR="00307029" w:rsidRPr="00EA7510">
        <w:rPr>
          <w:rFonts w:ascii="Arial" w:hAnsi="Arial" w:cs="Arial"/>
          <w:sz w:val="16"/>
          <w:szCs w:val="22"/>
          <w:lang w:eastAsia="en-US"/>
        </w:rPr>
        <w:t xml:space="preserve">t 9:22 a.m., </w:t>
      </w:r>
      <w:hyperlink r:id="rId25" w:history="1">
        <w:r w:rsidR="00307029" w:rsidRPr="00EA7510">
          <w:rPr>
            <w:rStyle w:val="Hyperlink"/>
            <w:rFonts w:ascii="Arial" w:hAnsi="Arial" w:cs="Arial"/>
            <w:sz w:val="16"/>
            <w:szCs w:val="22"/>
            <w:lang w:eastAsia="en-US"/>
          </w:rPr>
          <w:t xml:space="preserve">the </w:t>
        </w:r>
        <w:r w:rsidR="00CD7394" w:rsidRPr="00EA7510">
          <w:rPr>
            <w:rStyle w:val="Hyperlink"/>
            <w:rFonts w:ascii="Arial" w:hAnsi="Arial" w:cs="Arial"/>
            <w:sz w:val="16"/>
            <w:szCs w:val="22"/>
            <w:lang w:eastAsia="en-US"/>
          </w:rPr>
          <w:t xml:space="preserve">General Prosecutor’s Office </w:t>
        </w:r>
        <w:r w:rsidR="00B411AA" w:rsidRPr="00EA7510">
          <w:rPr>
            <w:rStyle w:val="Hyperlink"/>
            <w:rFonts w:ascii="Arial" w:hAnsi="Arial" w:cs="Arial"/>
            <w:sz w:val="16"/>
            <w:szCs w:val="22"/>
            <w:lang w:eastAsia="en-US"/>
          </w:rPr>
          <w:t>informed</w:t>
        </w:r>
      </w:hyperlink>
      <w:r w:rsidR="00B411AA" w:rsidRPr="00EA7510">
        <w:rPr>
          <w:rFonts w:ascii="Arial" w:hAnsi="Arial" w:cs="Arial"/>
          <w:sz w:val="16"/>
          <w:szCs w:val="22"/>
          <w:lang w:eastAsia="en-US"/>
        </w:rPr>
        <w:t xml:space="preserve"> that it</w:t>
      </w:r>
      <w:r w:rsidR="006163AF" w:rsidRPr="00EA7510">
        <w:rPr>
          <w:rFonts w:ascii="Arial" w:hAnsi="Arial" w:cs="Arial"/>
          <w:sz w:val="16"/>
          <w:szCs w:val="22"/>
          <w:lang w:eastAsia="en-US"/>
        </w:rPr>
        <w:t xml:space="preserve"> had only</w:t>
      </w:r>
      <w:r w:rsidR="00B411AA" w:rsidRPr="00EA7510">
        <w:rPr>
          <w:rFonts w:ascii="Arial" w:hAnsi="Arial" w:cs="Arial"/>
          <w:sz w:val="16"/>
          <w:szCs w:val="22"/>
          <w:lang w:eastAsia="en-US"/>
        </w:rPr>
        <w:t xml:space="preserve"> became aware of </w:t>
      </w:r>
      <w:proofErr w:type="spellStart"/>
      <w:r w:rsidR="00B411AA" w:rsidRPr="00EA7510">
        <w:rPr>
          <w:rFonts w:ascii="Arial" w:hAnsi="Arial" w:cs="Arial"/>
          <w:sz w:val="16"/>
          <w:szCs w:val="22"/>
          <w:lang w:eastAsia="en-US"/>
        </w:rPr>
        <w:t>Leónidas</w:t>
      </w:r>
      <w:proofErr w:type="spellEnd"/>
      <w:r w:rsidR="00B411AA" w:rsidRPr="00EA7510">
        <w:rPr>
          <w:rFonts w:ascii="Arial" w:hAnsi="Arial" w:cs="Arial"/>
          <w:sz w:val="16"/>
          <w:szCs w:val="22"/>
          <w:lang w:eastAsia="en-US"/>
        </w:rPr>
        <w:t xml:space="preserve"> Iza’s detention through social media, and that the National Police had not presented him to its institution, nor had it provided the corresponding police report to explain the motivation of his detention. Finally, </w:t>
      </w:r>
      <w:r w:rsidR="009A17B8" w:rsidRPr="00EA7510">
        <w:rPr>
          <w:rFonts w:ascii="Arial" w:hAnsi="Arial" w:cs="Arial"/>
          <w:sz w:val="16"/>
          <w:szCs w:val="22"/>
          <w:lang w:eastAsia="en-US"/>
        </w:rPr>
        <w:t>it stated that the Genera</w:t>
      </w:r>
      <w:r w:rsidR="00893B98" w:rsidRPr="00EA7510">
        <w:rPr>
          <w:rFonts w:ascii="Arial" w:hAnsi="Arial" w:cs="Arial"/>
          <w:sz w:val="16"/>
          <w:szCs w:val="22"/>
          <w:lang w:eastAsia="en-US"/>
        </w:rPr>
        <w:t>l</w:t>
      </w:r>
      <w:r w:rsidR="009A17B8" w:rsidRPr="00EA7510">
        <w:rPr>
          <w:rFonts w:ascii="Arial" w:hAnsi="Arial" w:cs="Arial"/>
          <w:sz w:val="16"/>
          <w:szCs w:val="22"/>
          <w:lang w:eastAsia="en-US"/>
        </w:rPr>
        <w:t xml:space="preserve"> Prosecutor had issued guidelines to provincial prosecutors to coordinate actions and proceedings with “corresponding authorities” to prevent illegal or arbitrary detentions.</w:t>
      </w:r>
    </w:p>
    <w:p w14:paraId="6AC679DA" w14:textId="2978619D" w:rsidR="009A17B8" w:rsidRPr="00EA7510" w:rsidRDefault="009A17B8" w:rsidP="00EA7510">
      <w:pPr>
        <w:spacing w:after="160" w:line="240" w:lineRule="auto"/>
        <w:jc w:val="both"/>
        <w:rPr>
          <w:rFonts w:ascii="Arial" w:hAnsi="Arial" w:cs="Arial"/>
          <w:sz w:val="16"/>
          <w:szCs w:val="22"/>
          <w:lang w:eastAsia="en-US"/>
        </w:rPr>
      </w:pPr>
      <w:r w:rsidRPr="00EA7510">
        <w:rPr>
          <w:rFonts w:ascii="Arial" w:hAnsi="Arial" w:cs="Arial"/>
          <w:sz w:val="16"/>
          <w:szCs w:val="22"/>
          <w:lang w:eastAsia="en-US"/>
        </w:rPr>
        <w:t xml:space="preserve">At 10:47 a.m., </w:t>
      </w:r>
      <w:hyperlink r:id="rId26" w:history="1">
        <w:r w:rsidR="00A9404F" w:rsidRPr="00EA7510">
          <w:rPr>
            <w:rStyle w:val="Hyperlink"/>
            <w:rFonts w:ascii="Arial" w:hAnsi="Arial" w:cs="Arial"/>
            <w:sz w:val="16"/>
            <w:szCs w:val="22"/>
            <w:lang w:eastAsia="en-US"/>
          </w:rPr>
          <w:t>the General Prosecutor’s Office informed</w:t>
        </w:r>
      </w:hyperlink>
      <w:r w:rsidR="00A9404F" w:rsidRPr="00EA7510">
        <w:rPr>
          <w:rFonts w:ascii="Arial" w:hAnsi="Arial" w:cs="Arial"/>
          <w:sz w:val="16"/>
          <w:szCs w:val="22"/>
          <w:lang w:eastAsia="en-US"/>
        </w:rPr>
        <w:t xml:space="preserve"> that it had received the police report of </w:t>
      </w:r>
      <w:proofErr w:type="spellStart"/>
      <w:r w:rsidR="00A9404F" w:rsidRPr="00EA7510">
        <w:rPr>
          <w:rFonts w:ascii="Arial" w:hAnsi="Arial" w:cs="Arial"/>
          <w:sz w:val="16"/>
          <w:szCs w:val="22"/>
          <w:lang w:eastAsia="en-US"/>
        </w:rPr>
        <w:t>Leónidas</w:t>
      </w:r>
      <w:proofErr w:type="spellEnd"/>
      <w:r w:rsidR="00A9404F" w:rsidRPr="00EA7510">
        <w:rPr>
          <w:rFonts w:ascii="Arial" w:hAnsi="Arial" w:cs="Arial"/>
          <w:sz w:val="16"/>
          <w:szCs w:val="22"/>
          <w:lang w:eastAsia="en-US"/>
        </w:rPr>
        <w:t xml:space="preserve"> Iza’s detention </w:t>
      </w:r>
      <w:r w:rsidR="00A9404F" w:rsidRPr="00EA7510">
        <w:rPr>
          <w:rFonts w:ascii="Arial" w:hAnsi="Arial" w:cs="Arial"/>
          <w:i/>
          <w:iCs/>
          <w:sz w:val="16"/>
          <w:szCs w:val="22"/>
          <w:lang w:eastAsia="en-US"/>
        </w:rPr>
        <w:t>in flagrante delicto</w:t>
      </w:r>
      <w:r w:rsidR="00A9404F" w:rsidRPr="00EA7510">
        <w:rPr>
          <w:rFonts w:ascii="Arial" w:hAnsi="Arial" w:cs="Arial"/>
          <w:sz w:val="16"/>
          <w:szCs w:val="22"/>
          <w:lang w:eastAsia="en-US"/>
        </w:rPr>
        <w:t xml:space="preserve"> (detained at the very moment a crime is being committed) that early morning in the Cotopaxi province, and stated that the institution would follow the corresponding proceedings.</w:t>
      </w:r>
    </w:p>
    <w:p w14:paraId="2D690C56" w14:textId="6F0D655C" w:rsidR="008677DB" w:rsidRPr="00EA7510" w:rsidRDefault="008677DB" w:rsidP="00EA7510">
      <w:pPr>
        <w:spacing w:after="160" w:line="240" w:lineRule="auto"/>
        <w:jc w:val="both"/>
        <w:rPr>
          <w:rFonts w:ascii="Arial" w:hAnsi="Arial" w:cs="Arial"/>
          <w:sz w:val="16"/>
          <w:szCs w:val="22"/>
          <w:lang w:eastAsia="en-US"/>
        </w:rPr>
      </w:pPr>
      <w:r w:rsidRPr="00EA7510">
        <w:rPr>
          <w:rFonts w:ascii="Arial" w:hAnsi="Arial" w:cs="Arial"/>
          <w:sz w:val="16"/>
          <w:szCs w:val="22"/>
          <w:lang w:eastAsia="en-US"/>
        </w:rPr>
        <w:t xml:space="preserve">At 11:37 a.m., </w:t>
      </w:r>
      <w:hyperlink r:id="rId27" w:history="1">
        <w:r w:rsidRPr="00EA7510">
          <w:rPr>
            <w:rStyle w:val="Hyperlink"/>
            <w:rFonts w:ascii="Arial" w:hAnsi="Arial" w:cs="Arial"/>
            <w:sz w:val="16"/>
            <w:szCs w:val="22"/>
            <w:lang w:eastAsia="en-US"/>
          </w:rPr>
          <w:t>the National Police informed</w:t>
        </w:r>
      </w:hyperlink>
      <w:r w:rsidRPr="00EA7510">
        <w:rPr>
          <w:rFonts w:ascii="Arial" w:hAnsi="Arial" w:cs="Arial"/>
          <w:sz w:val="16"/>
          <w:szCs w:val="22"/>
          <w:lang w:eastAsia="en-US"/>
        </w:rPr>
        <w:t xml:space="preserve"> that </w:t>
      </w:r>
      <w:proofErr w:type="spellStart"/>
      <w:r w:rsidRPr="00EA7510">
        <w:rPr>
          <w:rFonts w:ascii="Arial" w:hAnsi="Arial" w:cs="Arial"/>
          <w:sz w:val="16"/>
          <w:szCs w:val="22"/>
          <w:lang w:eastAsia="en-US"/>
        </w:rPr>
        <w:t>Leónidas</w:t>
      </w:r>
      <w:proofErr w:type="spellEnd"/>
      <w:r w:rsidRPr="00EA7510">
        <w:rPr>
          <w:rFonts w:ascii="Arial" w:hAnsi="Arial" w:cs="Arial"/>
          <w:sz w:val="16"/>
          <w:szCs w:val="22"/>
          <w:lang w:eastAsia="en-US"/>
        </w:rPr>
        <w:t xml:space="preserve"> had been detained while he allegedly “directed and encouraged actions for the escalation and radicalization of violence”, and that it had delivered the police report on his detention to the </w:t>
      </w:r>
      <w:proofErr w:type="spellStart"/>
      <w:r w:rsidRPr="00EA7510">
        <w:rPr>
          <w:rFonts w:ascii="Arial" w:hAnsi="Arial" w:cs="Arial"/>
          <w:sz w:val="16"/>
          <w:szCs w:val="22"/>
          <w:lang w:eastAsia="en-US"/>
        </w:rPr>
        <w:t>Prosector’s</w:t>
      </w:r>
      <w:proofErr w:type="spellEnd"/>
      <w:r w:rsidRPr="00EA7510">
        <w:rPr>
          <w:rFonts w:ascii="Arial" w:hAnsi="Arial" w:cs="Arial"/>
          <w:sz w:val="16"/>
          <w:szCs w:val="22"/>
          <w:lang w:eastAsia="en-US"/>
        </w:rPr>
        <w:t xml:space="preserve"> Office “first thing in the morning”.</w:t>
      </w:r>
    </w:p>
    <w:p w14:paraId="6278388C" w14:textId="76D51852" w:rsidR="00833531" w:rsidRPr="00EA7510" w:rsidRDefault="00472585" w:rsidP="00EA7510">
      <w:pPr>
        <w:spacing w:after="160" w:line="240" w:lineRule="auto"/>
        <w:jc w:val="both"/>
        <w:rPr>
          <w:rFonts w:ascii="Arial" w:hAnsi="Arial" w:cs="Arial"/>
          <w:sz w:val="16"/>
          <w:szCs w:val="22"/>
          <w:lang w:val="en-US" w:eastAsia="en-US"/>
        </w:rPr>
      </w:pPr>
      <w:r w:rsidRPr="00EA7510">
        <w:rPr>
          <w:rFonts w:ascii="Arial" w:hAnsi="Arial" w:cs="Arial"/>
          <w:sz w:val="16"/>
          <w:szCs w:val="22"/>
          <w:lang w:val="en-US" w:eastAsia="en-US"/>
        </w:rPr>
        <w:t>Later that day, Iza’s lawyers complained</w:t>
      </w:r>
      <w:r w:rsidR="004960AE" w:rsidRPr="00EA7510">
        <w:rPr>
          <w:rFonts w:ascii="Arial" w:hAnsi="Arial" w:cs="Arial"/>
          <w:sz w:val="16"/>
          <w:szCs w:val="22"/>
          <w:lang w:val="en-US" w:eastAsia="en-US"/>
        </w:rPr>
        <w:t xml:space="preserve"> that</w:t>
      </w:r>
      <w:r w:rsidR="008677DB" w:rsidRPr="00EA7510">
        <w:rPr>
          <w:rFonts w:ascii="Arial" w:hAnsi="Arial" w:cs="Arial"/>
          <w:sz w:val="16"/>
          <w:szCs w:val="22"/>
          <w:lang w:val="en-US" w:eastAsia="en-US"/>
        </w:rPr>
        <w:t xml:space="preserve"> </w:t>
      </w:r>
      <w:r w:rsidR="00AB7429" w:rsidRPr="00EA7510">
        <w:rPr>
          <w:rFonts w:ascii="Arial" w:hAnsi="Arial" w:cs="Arial"/>
          <w:sz w:val="16"/>
          <w:szCs w:val="22"/>
          <w:lang w:val="en-US" w:eastAsia="en-US"/>
        </w:rPr>
        <w:t>them</w:t>
      </w:r>
      <w:r w:rsidR="008677DB" w:rsidRPr="00EA7510">
        <w:rPr>
          <w:rFonts w:ascii="Arial" w:hAnsi="Arial" w:cs="Arial"/>
          <w:sz w:val="16"/>
          <w:szCs w:val="22"/>
          <w:lang w:val="en-US" w:eastAsia="en-US"/>
        </w:rPr>
        <w:t xml:space="preserve"> and his </w:t>
      </w:r>
      <w:r w:rsidR="00A92E35" w:rsidRPr="00EA7510">
        <w:rPr>
          <w:rFonts w:ascii="Arial" w:hAnsi="Arial" w:cs="Arial"/>
          <w:sz w:val="16"/>
          <w:szCs w:val="22"/>
          <w:lang w:val="en-US" w:eastAsia="en-US"/>
        </w:rPr>
        <w:t xml:space="preserve">family </w:t>
      </w:r>
      <w:r w:rsidR="001835AE" w:rsidRPr="00EA7510">
        <w:rPr>
          <w:rFonts w:ascii="Arial" w:hAnsi="Arial" w:cs="Arial"/>
          <w:sz w:val="16"/>
          <w:szCs w:val="22"/>
          <w:lang w:val="en-US" w:eastAsia="en-US"/>
        </w:rPr>
        <w:t>ignored</w:t>
      </w:r>
      <w:r w:rsidR="008677DB" w:rsidRPr="00EA7510">
        <w:rPr>
          <w:rFonts w:ascii="Arial" w:hAnsi="Arial" w:cs="Arial"/>
          <w:sz w:val="16"/>
          <w:szCs w:val="22"/>
          <w:lang w:val="en-US" w:eastAsia="en-US"/>
        </w:rPr>
        <w:t xml:space="preserve"> his whereabouts</w:t>
      </w:r>
      <w:r w:rsidR="00AB7429" w:rsidRPr="00EA7510">
        <w:rPr>
          <w:rFonts w:ascii="Arial" w:hAnsi="Arial" w:cs="Arial"/>
          <w:sz w:val="16"/>
          <w:szCs w:val="22"/>
          <w:lang w:val="en-US" w:eastAsia="en-US"/>
        </w:rPr>
        <w:t>,</w:t>
      </w:r>
      <w:r w:rsidR="008677DB" w:rsidRPr="00EA7510">
        <w:rPr>
          <w:rFonts w:ascii="Arial" w:hAnsi="Arial" w:cs="Arial"/>
          <w:sz w:val="16"/>
          <w:szCs w:val="22"/>
          <w:lang w:val="en-US" w:eastAsia="en-US"/>
        </w:rPr>
        <w:t xml:space="preserve"> bu</w:t>
      </w:r>
      <w:r w:rsidRPr="00EA7510">
        <w:rPr>
          <w:rFonts w:ascii="Arial" w:hAnsi="Arial" w:cs="Arial"/>
          <w:sz w:val="16"/>
          <w:szCs w:val="22"/>
          <w:lang w:val="en-US" w:eastAsia="en-US"/>
        </w:rPr>
        <w:t>t that</w:t>
      </w:r>
      <w:r w:rsidR="008677DB" w:rsidRPr="00EA7510">
        <w:rPr>
          <w:rFonts w:ascii="Arial" w:hAnsi="Arial" w:cs="Arial"/>
          <w:sz w:val="16"/>
          <w:szCs w:val="22"/>
          <w:lang w:val="en-US" w:eastAsia="en-US"/>
        </w:rPr>
        <w:t xml:space="preserve"> </w:t>
      </w:r>
      <w:r w:rsidR="005C5632" w:rsidRPr="00EA7510">
        <w:rPr>
          <w:rFonts w:ascii="Arial" w:hAnsi="Arial" w:cs="Arial"/>
          <w:sz w:val="16"/>
          <w:szCs w:val="22"/>
          <w:lang w:val="en-US" w:eastAsia="en-US"/>
        </w:rPr>
        <w:t>information available on social media</w:t>
      </w:r>
      <w:r w:rsidR="006B7E45" w:rsidRPr="00EA7510">
        <w:rPr>
          <w:rFonts w:ascii="Arial" w:hAnsi="Arial" w:cs="Arial"/>
          <w:sz w:val="16"/>
          <w:szCs w:val="22"/>
          <w:lang w:val="en-US" w:eastAsia="en-US"/>
        </w:rPr>
        <w:t xml:space="preserve"> indicated</w:t>
      </w:r>
      <w:r w:rsidR="004960AE" w:rsidRPr="00EA7510">
        <w:rPr>
          <w:rFonts w:ascii="Arial" w:hAnsi="Arial" w:cs="Arial"/>
          <w:sz w:val="16"/>
          <w:szCs w:val="22"/>
          <w:lang w:val="en-US" w:eastAsia="en-US"/>
        </w:rPr>
        <w:t xml:space="preserve"> he </w:t>
      </w:r>
      <w:r w:rsidR="00AB7429" w:rsidRPr="00EA7510">
        <w:rPr>
          <w:rFonts w:ascii="Arial" w:hAnsi="Arial" w:cs="Arial"/>
          <w:sz w:val="16"/>
          <w:szCs w:val="22"/>
          <w:lang w:val="en-US" w:eastAsia="en-US"/>
        </w:rPr>
        <w:t>may have</w:t>
      </w:r>
      <w:r w:rsidR="004960AE" w:rsidRPr="00EA7510">
        <w:rPr>
          <w:rFonts w:ascii="Arial" w:hAnsi="Arial" w:cs="Arial"/>
          <w:sz w:val="16"/>
          <w:szCs w:val="22"/>
          <w:lang w:val="en-US" w:eastAsia="en-US"/>
        </w:rPr>
        <w:t xml:space="preserve"> been transported </w:t>
      </w:r>
      <w:r w:rsidRPr="00EA7510">
        <w:rPr>
          <w:rFonts w:ascii="Arial" w:hAnsi="Arial" w:cs="Arial"/>
          <w:sz w:val="16"/>
          <w:szCs w:val="22"/>
          <w:lang w:val="en-US" w:eastAsia="en-US"/>
        </w:rPr>
        <w:t xml:space="preserve">from the Cotopaxi </w:t>
      </w:r>
      <w:r w:rsidR="001835AE" w:rsidRPr="00EA7510">
        <w:rPr>
          <w:rFonts w:ascii="Arial" w:hAnsi="Arial" w:cs="Arial"/>
          <w:sz w:val="16"/>
          <w:szCs w:val="22"/>
          <w:lang w:val="en-US" w:eastAsia="en-US"/>
        </w:rPr>
        <w:t xml:space="preserve">province </w:t>
      </w:r>
      <w:r w:rsidRPr="00EA7510">
        <w:rPr>
          <w:rFonts w:ascii="Arial" w:hAnsi="Arial" w:cs="Arial"/>
          <w:sz w:val="16"/>
          <w:szCs w:val="22"/>
          <w:lang w:val="en-US" w:eastAsia="en-US"/>
        </w:rPr>
        <w:t>to Quito in the unmarked vehicle, and then to a military facility in</w:t>
      </w:r>
      <w:r w:rsidR="004960AE" w:rsidRPr="00EA7510">
        <w:rPr>
          <w:rFonts w:ascii="Arial" w:hAnsi="Arial" w:cs="Arial"/>
          <w:sz w:val="16"/>
          <w:szCs w:val="22"/>
          <w:lang w:val="en-US" w:eastAsia="en-US"/>
        </w:rPr>
        <w:t xml:space="preserve"> </w:t>
      </w:r>
      <w:proofErr w:type="spellStart"/>
      <w:r w:rsidR="005C5632" w:rsidRPr="00EA7510">
        <w:rPr>
          <w:rFonts w:ascii="Arial" w:hAnsi="Arial" w:cs="Arial"/>
          <w:sz w:val="16"/>
          <w:szCs w:val="22"/>
          <w:lang w:val="en-US" w:eastAsia="en-US"/>
        </w:rPr>
        <w:t>Latacunga</w:t>
      </w:r>
      <w:proofErr w:type="spellEnd"/>
      <w:r w:rsidRPr="00EA7510">
        <w:rPr>
          <w:rFonts w:ascii="Arial" w:hAnsi="Arial" w:cs="Arial"/>
          <w:sz w:val="16"/>
          <w:szCs w:val="22"/>
          <w:lang w:val="en-US" w:eastAsia="en-US"/>
        </w:rPr>
        <w:t>,</w:t>
      </w:r>
      <w:r w:rsidR="001835AE" w:rsidRPr="00EA7510">
        <w:rPr>
          <w:rFonts w:ascii="Arial" w:hAnsi="Arial" w:cs="Arial"/>
          <w:sz w:val="16"/>
          <w:szCs w:val="22"/>
          <w:lang w:val="en-US" w:eastAsia="en-US"/>
        </w:rPr>
        <w:t xml:space="preserve"> Cotopaxi province,</w:t>
      </w:r>
      <w:r w:rsidRPr="00EA7510">
        <w:rPr>
          <w:rFonts w:ascii="Arial" w:hAnsi="Arial" w:cs="Arial"/>
          <w:sz w:val="16"/>
          <w:szCs w:val="22"/>
          <w:lang w:val="en-US" w:eastAsia="en-US"/>
        </w:rPr>
        <w:t xml:space="preserve"> </w:t>
      </w:r>
      <w:r w:rsidR="005C5632" w:rsidRPr="00EA7510">
        <w:rPr>
          <w:rFonts w:ascii="Arial" w:hAnsi="Arial" w:cs="Arial"/>
          <w:sz w:val="16"/>
          <w:szCs w:val="22"/>
          <w:lang w:val="en-US" w:eastAsia="en-US"/>
        </w:rPr>
        <w:t>in a military vehicle</w:t>
      </w:r>
      <w:r w:rsidRPr="00EA7510">
        <w:rPr>
          <w:rFonts w:ascii="Arial" w:hAnsi="Arial" w:cs="Arial"/>
          <w:sz w:val="16"/>
          <w:szCs w:val="22"/>
          <w:lang w:val="en-US" w:eastAsia="en-US"/>
        </w:rPr>
        <w:t>.</w:t>
      </w:r>
    </w:p>
    <w:p w14:paraId="65DA153A" w14:textId="77777777" w:rsidR="001835AE" w:rsidRPr="00EA7510" w:rsidRDefault="005C5632" w:rsidP="00EA7510">
      <w:pPr>
        <w:spacing w:after="160" w:line="240" w:lineRule="auto"/>
        <w:jc w:val="both"/>
        <w:rPr>
          <w:rFonts w:ascii="Arial" w:hAnsi="Arial" w:cs="Arial"/>
          <w:sz w:val="16"/>
          <w:szCs w:val="22"/>
          <w:lang w:val="en-US" w:eastAsia="en-US"/>
        </w:rPr>
      </w:pPr>
      <w:r w:rsidRPr="00EA7510">
        <w:rPr>
          <w:rFonts w:ascii="Arial" w:hAnsi="Arial" w:cs="Arial"/>
          <w:sz w:val="16"/>
          <w:szCs w:val="22"/>
          <w:lang w:val="en-US" w:eastAsia="en-US"/>
        </w:rPr>
        <w:t xml:space="preserve">That night, </w:t>
      </w:r>
      <w:proofErr w:type="spellStart"/>
      <w:r w:rsidRPr="00EA7510">
        <w:rPr>
          <w:rFonts w:ascii="Arial" w:hAnsi="Arial" w:cs="Arial"/>
          <w:sz w:val="16"/>
          <w:szCs w:val="22"/>
          <w:lang w:val="en-US" w:eastAsia="en-US"/>
        </w:rPr>
        <w:t>Leónidas</w:t>
      </w:r>
      <w:proofErr w:type="spellEnd"/>
      <w:r w:rsidRPr="00EA7510">
        <w:rPr>
          <w:rFonts w:ascii="Arial" w:hAnsi="Arial" w:cs="Arial"/>
          <w:sz w:val="16"/>
          <w:szCs w:val="22"/>
          <w:lang w:val="en-US" w:eastAsia="en-US"/>
        </w:rPr>
        <w:t xml:space="preserve"> Iza’s</w:t>
      </w:r>
      <w:r w:rsidRPr="00EA7510">
        <w:rPr>
          <w:rFonts w:ascii="Arial" w:hAnsi="Arial" w:cs="Arial"/>
          <w:i/>
          <w:iCs/>
          <w:sz w:val="16"/>
          <w:szCs w:val="22"/>
          <w:lang w:val="en-US" w:eastAsia="en-US"/>
        </w:rPr>
        <w:t xml:space="preserve"> in flagrante delicto</w:t>
      </w:r>
      <w:r w:rsidRPr="00EA7510">
        <w:rPr>
          <w:rFonts w:ascii="Arial" w:hAnsi="Arial" w:cs="Arial"/>
          <w:sz w:val="16"/>
          <w:szCs w:val="22"/>
          <w:lang w:val="en-US" w:eastAsia="en-US"/>
        </w:rPr>
        <w:t xml:space="preserve"> hearing was held at </w:t>
      </w:r>
      <w:r w:rsidR="00472585" w:rsidRPr="00EA7510">
        <w:rPr>
          <w:rFonts w:ascii="Arial" w:hAnsi="Arial" w:cs="Arial"/>
          <w:sz w:val="16"/>
          <w:szCs w:val="22"/>
          <w:lang w:val="en-US" w:eastAsia="en-US"/>
        </w:rPr>
        <w:t xml:space="preserve">the Specialized judicial unit for violence against women or family members and offenses against sexual and reproductive integrity, in the city of </w:t>
      </w:r>
      <w:proofErr w:type="spellStart"/>
      <w:r w:rsidR="00472585" w:rsidRPr="00EA7510">
        <w:rPr>
          <w:rFonts w:ascii="Arial" w:hAnsi="Arial" w:cs="Arial"/>
          <w:sz w:val="16"/>
          <w:szCs w:val="22"/>
          <w:lang w:val="en-US" w:eastAsia="en-US"/>
        </w:rPr>
        <w:t>Latacunga</w:t>
      </w:r>
      <w:proofErr w:type="spellEnd"/>
      <w:r w:rsidR="00472585" w:rsidRPr="00EA7510">
        <w:rPr>
          <w:rFonts w:ascii="Arial" w:hAnsi="Arial" w:cs="Arial"/>
          <w:sz w:val="16"/>
          <w:szCs w:val="22"/>
          <w:lang w:val="en-US" w:eastAsia="en-US"/>
        </w:rPr>
        <w:t xml:space="preserve">. </w:t>
      </w:r>
      <w:r w:rsidR="00AB7429" w:rsidRPr="00EA7510">
        <w:rPr>
          <w:rFonts w:ascii="Arial" w:hAnsi="Arial" w:cs="Arial"/>
          <w:sz w:val="16"/>
          <w:szCs w:val="22"/>
          <w:lang w:val="en-US" w:eastAsia="en-US"/>
        </w:rPr>
        <w:t>T</w:t>
      </w:r>
      <w:r w:rsidR="00472585" w:rsidRPr="00EA7510">
        <w:rPr>
          <w:rFonts w:ascii="Arial" w:hAnsi="Arial" w:cs="Arial"/>
          <w:sz w:val="16"/>
          <w:szCs w:val="22"/>
          <w:lang w:val="en-US" w:eastAsia="en-US"/>
        </w:rPr>
        <w:t>he judge ruled that his detention was legal and initiated criminal proceedings against him for the “blockage of public services”, for this alleged participation in the obstruction of roads during the protests.</w:t>
      </w:r>
      <w:r w:rsidR="00300F45" w:rsidRPr="00EA7510">
        <w:rPr>
          <w:rFonts w:ascii="Arial" w:hAnsi="Arial" w:cs="Arial"/>
          <w:sz w:val="16"/>
          <w:szCs w:val="22"/>
          <w:lang w:val="en-US" w:eastAsia="en-US"/>
        </w:rPr>
        <w:t xml:space="preserve"> This could constitute criminalization of the right to protest.</w:t>
      </w:r>
      <w:r w:rsidR="001835AE" w:rsidRPr="00EA7510">
        <w:rPr>
          <w:rFonts w:ascii="Arial" w:hAnsi="Arial" w:cs="Arial"/>
          <w:sz w:val="16"/>
          <w:szCs w:val="22"/>
          <w:lang w:val="en-US" w:eastAsia="en-US"/>
        </w:rPr>
        <w:t xml:space="preserve"> </w:t>
      </w:r>
    </w:p>
    <w:p w14:paraId="7962FDB3" w14:textId="3FDB946E" w:rsidR="001835AE" w:rsidRPr="00EA7510" w:rsidRDefault="001835AE" w:rsidP="00EA7510">
      <w:pPr>
        <w:spacing w:after="160" w:line="240" w:lineRule="auto"/>
        <w:jc w:val="both"/>
        <w:rPr>
          <w:rFonts w:ascii="Arial" w:hAnsi="Arial" w:cs="Arial"/>
          <w:sz w:val="16"/>
          <w:szCs w:val="22"/>
          <w:lang w:val="en-US" w:eastAsia="en-US"/>
        </w:rPr>
      </w:pPr>
      <w:r w:rsidRPr="00EA7510">
        <w:rPr>
          <w:rFonts w:ascii="Arial" w:hAnsi="Arial" w:cs="Arial"/>
          <w:sz w:val="16"/>
          <w:szCs w:val="22"/>
          <w:lang w:val="en-US" w:eastAsia="en-US"/>
        </w:rPr>
        <w:t>Ecuador’s Human Rights Alliance has identified at least 36 people detained between 14 and 15 June in Quito and Cotopaxi in the context of the protests.</w:t>
      </w:r>
    </w:p>
    <w:p w14:paraId="3C45FEC3" w14:textId="77777777" w:rsidR="001835AE" w:rsidRPr="00EA7510" w:rsidRDefault="001835AE" w:rsidP="00EA7510">
      <w:pPr>
        <w:spacing w:after="0" w:line="240" w:lineRule="auto"/>
        <w:rPr>
          <w:rFonts w:ascii="Arial" w:hAnsi="Arial" w:cs="Arial"/>
          <w:b/>
          <w:bCs/>
          <w:sz w:val="20"/>
          <w:szCs w:val="20"/>
        </w:rPr>
      </w:pPr>
    </w:p>
    <w:p w14:paraId="72EF05BB" w14:textId="68130224" w:rsidR="005D2C37" w:rsidRPr="00EA7510" w:rsidRDefault="796AD976" w:rsidP="00EA7510">
      <w:pPr>
        <w:spacing w:after="0" w:line="240" w:lineRule="auto"/>
        <w:rPr>
          <w:rFonts w:ascii="Arial" w:hAnsi="Arial" w:cs="Arial"/>
          <w:b/>
          <w:bCs/>
          <w:sz w:val="20"/>
          <w:szCs w:val="20"/>
        </w:rPr>
      </w:pPr>
      <w:r w:rsidRPr="00EA7510">
        <w:rPr>
          <w:rFonts w:ascii="Arial" w:hAnsi="Arial" w:cs="Arial"/>
          <w:b/>
          <w:bCs/>
          <w:sz w:val="20"/>
          <w:szCs w:val="20"/>
        </w:rPr>
        <w:t>PREFERRED LANGUAGE TO ADDRESS TARGET:</w:t>
      </w:r>
      <w:r w:rsidR="2F290719" w:rsidRPr="00EA7510">
        <w:rPr>
          <w:rFonts w:ascii="Arial" w:hAnsi="Arial" w:cs="Arial"/>
          <w:b/>
          <w:bCs/>
          <w:sz w:val="20"/>
          <w:szCs w:val="20"/>
        </w:rPr>
        <w:t xml:space="preserve"> </w:t>
      </w:r>
      <w:r w:rsidR="00EF72EE" w:rsidRPr="00EA7510">
        <w:rPr>
          <w:rFonts w:ascii="Arial" w:hAnsi="Arial" w:cs="Arial"/>
          <w:sz w:val="20"/>
          <w:szCs w:val="20"/>
        </w:rPr>
        <w:t>Spanish</w:t>
      </w:r>
    </w:p>
    <w:p w14:paraId="7ECE2768" w14:textId="1199CE2D" w:rsidR="00AF4FAE" w:rsidRPr="00EA7510" w:rsidRDefault="00AF4FAE" w:rsidP="00EA7510">
      <w:pPr>
        <w:widowControl/>
        <w:suppressAutoHyphens w:val="0"/>
        <w:spacing w:after="0" w:line="240" w:lineRule="auto"/>
        <w:rPr>
          <w:rFonts w:ascii="Arial" w:hAnsi="Arial" w:cs="Arial"/>
          <w:sz w:val="20"/>
          <w:szCs w:val="20"/>
        </w:rPr>
      </w:pPr>
      <w:r w:rsidRPr="00EA7510">
        <w:rPr>
          <w:rFonts w:ascii="Arial" w:hAnsi="Arial" w:cs="Arial"/>
          <w:sz w:val="20"/>
          <w:szCs w:val="20"/>
        </w:rPr>
        <w:t>You can also write in your own language.</w:t>
      </w:r>
    </w:p>
    <w:p w14:paraId="78F17D93" w14:textId="77777777" w:rsidR="005D2C37" w:rsidRPr="00EA7510" w:rsidRDefault="005D2C37" w:rsidP="00EA7510">
      <w:pPr>
        <w:spacing w:after="0" w:line="240" w:lineRule="auto"/>
        <w:rPr>
          <w:rFonts w:ascii="Arial" w:hAnsi="Arial" w:cs="Arial"/>
          <w:color w:val="0070C0"/>
          <w:sz w:val="20"/>
          <w:szCs w:val="20"/>
        </w:rPr>
      </w:pPr>
    </w:p>
    <w:p w14:paraId="3560129E" w14:textId="607DB877" w:rsidR="0131ED72" w:rsidRPr="00EA7510" w:rsidRDefault="796AD976" w:rsidP="00EA7510">
      <w:pPr>
        <w:spacing w:after="0" w:line="240" w:lineRule="auto"/>
        <w:rPr>
          <w:rFonts w:ascii="Arial" w:hAnsi="Arial" w:cs="Arial"/>
          <w:sz w:val="20"/>
          <w:szCs w:val="20"/>
        </w:rPr>
      </w:pPr>
      <w:r w:rsidRPr="00EA7510">
        <w:rPr>
          <w:rFonts w:ascii="Arial" w:hAnsi="Arial" w:cs="Arial"/>
          <w:b/>
          <w:bCs/>
          <w:sz w:val="20"/>
          <w:szCs w:val="20"/>
        </w:rPr>
        <w:t xml:space="preserve">PLEASE TAKE ACTION AS SOON AS POSSIBLE UNTIL: </w:t>
      </w:r>
      <w:r w:rsidR="00B0068A" w:rsidRPr="00EA7510">
        <w:rPr>
          <w:rFonts w:ascii="Arial" w:hAnsi="Arial" w:cs="Arial"/>
          <w:sz w:val="20"/>
          <w:szCs w:val="20"/>
        </w:rPr>
        <w:t>August</w:t>
      </w:r>
      <w:r w:rsidR="00AF4FAE" w:rsidRPr="00EA7510">
        <w:rPr>
          <w:rFonts w:ascii="Arial" w:hAnsi="Arial" w:cs="Arial"/>
          <w:sz w:val="20"/>
          <w:szCs w:val="20"/>
        </w:rPr>
        <w:t xml:space="preserve"> </w:t>
      </w:r>
      <w:r w:rsidR="00E52B32">
        <w:rPr>
          <w:rFonts w:ascii="Arial" w:hAnsi="Arial" w:cs="Arial"/>
          <w:sz w:val="20"/>
          <w:szCs w:val="20"/>
        </w:rPr>
        <w:t xml:space="preserve">10, </w:t>
      </w:r>
      <w:r w:rsidR="00AF4FAE" w:rsidRPr="00EA7510">
        <w:rPr>
          <w:rFonts w:ascii="Arial" w:hAnsi="Arial" w:cs="Arial"/>
          <w:sz w:val="20"/>
          <w:szCs w:val="20"/>
        </w:rPr>
        <w:t>2022</w:t>
      </w:r>
      <w:r w:rsidR="0054342B" w:rsidRPr="00EA7510">
        <w:rPr>
          <w:rFonts w:ascii="Arial" w:hAnsi="Arial" w:cs="Arial"/>
          <w:sz w:val="20"/>
          <w:szCs w:val="20"/>
        </w:rPr>
        <w:t>.</w:t>
      </w:r>
    </w:p>
    <w:p w14:paraId="2C5E5589" w14:textId="77777777" w:rsidR="005D2C37" w:rsidRPr="00EA7510" w:rsidRDefault="005D2C37" w:rsidP="00EA7510">
      <w:pPr>
        <w:spacing w:after="0" w:line="240" w:lineRule="auto"/>
        <w:rPr>
          <w:rFonts w:ascii="Arial" w:hAnsi="Arial" w:cs="Arial"/>
          <w:sz w:val="20"/>
          <w:szCs w:val="20"/>
        </w:rPr>
      </w:pPr>
      <w:r w:rsidRPr="00EA7510">
        <w:rPr>
          <w:rFonts w:ascii="Arial" w:hAnsi="Arial" w:cs="Arial"/>
          <w:sz w:val="20"/>
          <w:szCs w:val="20"/>
        </w:rPr>
        <w:t>Please check with the Amnesty office in your country if you wish to send appeals after the deadline.</w:t>
      </w:r>
    </w:p>
    <w:p w14:paraId="3A043DBD" w14:textId="77777777" w:rsidR="005D2C37" w:rsidRPr="00EA7510" w:rsidRDefault="005D2C37" w:rsidP="00EA7510">
      <w:pPr>
        <w:spacing w:after="0" w:line="240" w:lineRule="auto"/>
        <w:rPr>
          <w:rFonts w:ascii="Arial" w:hAnsi="Arial" w:cs="Arial"/>
          <w:b/>
          <w:sz w:val="20"/>
          <w:szCs w:val="20"/>
        </w:rPr>
      </w:pPr>
    </w:p>
    <w:p w14:paraId="0CD61DE1" w14:textId="29558485" w:rsidR="00B92AEC" w:rsidRPr="00EA7510" w:rsidRDefault="796AD976" w:rsidP="00EA7510">
      <w:pPr>
        <w:spacing w:after="0" w:line="240" w:lineRule="auto"/>
        <w:rPr>
          <w:rFonts w:ascii="Arial" w:hAnsi="Arial" w:cs="Arial"/>
          <w:b/>
          <w:bCs/>
          <w:sz w:val="20"/>
          <w:szCs w:val="20"/>
        </w:rPr>
      </w:pPr>
      <w:r w:rsidRPr="00EA7510">
        <w:rPr>
          <w:rFonts w:ascii="Arial" w:hAnsi="Arial" w:cs="Arial"/>
          <w:b/>
          <w:bCs/>
          <w:sz w:val="20"/>
          <w:szCs w:val="20"/>
        </w:rPr>
        <w:t xml:space="preserve">NAME AND PRONOUN: </w:t>
      </w:r>
      <w:proofErr w:type="spellStart"/>
      <w:r w:rsidR="00176F73" w:rsidRPr="00EA7510">
        <w:rPr>
          <w:rFonts w:ascii="Arial" w:hAnsi="Arial" w:cs="Arial"/>
          <w:color w:val="242424"/>
          <w:sz w:val="21"/>
          <w:szCs w:val="21"/>
          <w:shd w:val="clear" w:color="auto" w:fill="FFFFFF"/>
        </w:rPr>
        <w:t>Leónidas</w:t>
      </w:r>
      <w:proofErr w:type="spellEnd"/>
      <w:r w:rsidR="00176F73" w:rsidRPr="00EA7510">
        <w:rPr>
          <w:rFonts w:ascii="Arial" w:hAnsi="Arial" w:cs="Arial"/>
          <w:color w:val="242424"/>
          <w:sz w:val="21"/>
          <w:szCs w:val="21"/>
          <w:shd w:val="clear" w:color="auto" w:fill="FFFFFF"/>
        </w:rPr>
        <w:t xml:space="preserve"> Iza (He/Him).</w:t>
      </w:r>
    </w:p>
    <w:sectPr w:rsidR="00B92AEC" w:rsidRPr="00EA7510" w:rsidSect="00E52B32">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8D00A" w14:textId="77777777" w:rsidR="00150DB4" w:rsidRDefault="00150DB4">
      <w:r>
        <w:separator/>
      </w:r>
    </w:p>
  </w:endnote>
  <w:endnote w:type="continuationSeparator" w:id="0">
    <w:p w14:paraId="51CDD3A8" w14:textId="77777777" w:rsidR="00150DB4" w:rsidRDefault="00150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C0DF5" w14:textId="77777777" w:rsidR="00E52B32" w:rsidRDefault="00E52B32" w:rsidP="00E52B32">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53F03922" w14:textId="77777777" w:rsidR="00E52B32" w:rsidRDefault="00E52B32" w:rsidP="00E52B3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55789FEB" w14:textId="77777777" w:rsidR="00E52B32" w:rsidRPr="00E52B32" w:rsidRDefault="00E52B32">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EEAFC" w14:textId="026972F5" w:rsidR="00E52B32" w:rsidRDefault="00E52B32">
    <w:pPr>
      <w:pStyle w:val="Footer"/>
    </w:pPr>
    <w:r>
      <w:rPr>
        <w:noProof/>
      </w:rPr>
      <w:drawing>
        <wp:anchor distT="0" distB="0" distL="114300" distR="114300" simplePos="0" relativeHeight="251658240" behindDoc="0" locked="0" layoutInCell="1" allowOverlap="1" wp14:anchorId="226BD754" wp14:editId="7D8EFF54">
          <wp:simplePos x="0" y="0"/>
          <wp:positionH relativeFrom="column">
            <wp:posOffset>463550</wp:posOffset>
          </wp:positionH>
          <wp:positionV relativeFrom="paragraph">
            <wp:posOffset>-534670</wp:posOffset>
          </wp:positionV>
          <wp:extent cx="5943600" cy="911225"/>
          <wp:effectExtent l="0" t="0" r="0" b="317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220D8" w14:textId="77777777" w:rsidR="00150DB4" w:rsidRDefault="00150DB4">
      <w:r>
        <w:separator/>
      </w:r>
    </w:p>
  </w:footnote>
  <w:footnote w:type="continuationSeparator" w:id="0">
    <w:p w14:paraId="35029FE9" w14:textId="77777777" w:rsidR="00150DB4" w:rsidRDefault="00150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9B49C" w14:textId="202ECC1B" w:rsidR="007A3AEA" w:rsidRDefault="0054342B" w:rsidP="00182EFC">
    <w:pPr>
      <w:tabs>
        <w:tab w:val="left" w:pos="6060"/>
        <w:tab w:val="right" w:pos="10203"/>
      </w:tabs>
      <w:spacing w:after="0"/>
      <w:rPr>
        <w:sz w:val="16"/>
        <w:szCs w:val="16"/>
      </w:rPr>
    </w:pPr>
    <w:r>
      <w:rPr>
        <w:sz w:val="16"/>
        <w:szCs w:val="16"/>
      </w:rPr>
      <w:t>First</w:t>
    </w:r>
    <w:r w:rsidR="007A3AEA">
      <w:rPr>
        <w:sz w:val="16"/>
        <w:szCs w:val="16"/>
      </w:rPr>
      <w:t xml:space="preserve"> UA: </w:t>
    </w:r>
    <w:r>
      <w:rPr>
        <w:sz w:val="16"/>
        <w:szCs w:val="16"/>
      </w:rPr>
      <w:t>58/22</w:t>
    </w:r>
    <w:r w:rsidR="007A3AEA">
      <w:rPr>
        <w:sz w:val="16"/>
        <w:szCs w:val="16"/>
      </w:rPr>
      <w:t xml:space="preserve"> Index</w:t>
    </w:r>
    <w:r w:rsidRPr="0054342B">
      <w:rPr>
        <w:rFonts w:ascii="Segoe UI" w:hAnsi="Segoe UI" w:cs="Segoe UI"/>
        <w:b/>
        <w:bCs/>
        <w:color w:val="444444"/>
        <w:sz w:val="20"/>
        <w:szCs w:val="20"/>
      </w:rPr>
      <w:t xml:space="preserve"> </w:t>
    </w:r>
    <w:r w:rsidRPr="0054342B">
      <w:rPr>
        <w:sz w:val="16"/>
        <w:szCs w:val="16"/>
      </w:rPr>
      <w:t>AMR 28/5712/2022</w:t>
    </w:r>
    <w:r>
      <w:rPr>
        <w:b/>
        <w:bCs/>
        <w:sz w:val="16"/>
        <w:szCs w:val="16"/>
      </w:rPr>
      <w:t xml:space="preserve"> </w:t>
    </w:r>
    <w:r w:rsidR="00A92E35">
      <w:rPr>
        <w:sz w:val="16"/>
        <w:szCs w:val="16"/>
      </w:rPr>
      <w:t>Ecuador</w:t>
    </w:r>
    <w:r w:rsidR="007A3AEA">
      <w:rPr>
        <w:sz w:val="16"/>
        <w:szCs w:val="16"/>
      </w:rPr>
      <w:tab/>
    </w:r>
    <w:r w:rsidR="0082127B">
      <w:rPr>
        <w:sz w:val="16"/>
        <w:szCs w:val="16"/>
      </w:rPr>
      <w:tab/>
    </w:r>
    <w:r w:rsidR="007A3AEA">
      <w:rPr>
        <w:sz w:val="16"/>
        <w:szCs w:val="16"/>
      </w:rPr>
      <w:t xml:space="preserve">Date: </w:t>
    </w:r>
    <w:r w:rsidR="00182EFC">
      <w:rPr>
        <w:sz w:val="16"/>
        <w:szCs w:val="16"/>
      </w:rPr>
      <w:t xml:space="preserve">June </w:t>
    </w:r>
    <w:r w:rsidR="00EA7510">
      <w:rPr>
        <w:sz w:val="16"/>
        <w:szCs w:val="16"/>
      </w:rPr>
      <w:t xml:space="preserve">15, </w:t>
    </w:r>
    <w:r w:rsidR="00182EFC">
      <w:rPr>
        <w:sz w:val="16"/>
        <w:szCs w:val="16"/>
      </w:rPr>
      <w:t>2022</w:t>
    </w:r>
  </w:p>
  <w:p w14:paraId="3E58DB23" w14:textId="77777777" w:rsidR="00EA7510" w:rsidRPr="00980425" w:rsidRDefault="00EA7510" w:rsidP="00182EFC">
    <w:pPr>
      <w:tabs>
        <w:tab w:val="left" w:pos="6060"/>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29CAAC7A" w:rsidR="00E45B15" w:rsidRDefault="00E52B32" w:rsidP="00E52B32">
    <w:pPr>
      <w:tabs>
        <w:tab w:val="left" w:pos="6060"/>
        <w:tab w:val="right" w:pos="10203"/>
      </w:tabs>
      <w:spacing w:after="0"/>
      <w:rPr>
        <w:sz w:val="16"/>
        <w:szCs w:val="16"/>
      </w:rPr>
    </w:pPr>
    <w:r>
      <w:rPr>
        <w:sz w:val="16"/>
        <w:szCs w:val="16"/>
      </w:rPr>
      <w:t>First UA: 58/22 Index</w:t>
    </w:r>
    <w:r w:rsidRPr="0054342B">
      <w:rPr>
        <w:rFonts w:ascii="Segoe UI" w:hAnsi="Segoe UI" w:cs="Segoe UI"/>
        <w:b/>
        <w:bCs/>
        <w:color w:val="444444"/>
        <w:sz w:val="20"/>
        <w:szCs w:val="20"/>
      </w:rPr>
      <w:t xml:space="preserve"> </w:t>
    </w:r>
    <w:r w:rsidRPr="0054342B">
      <w:rPr>
        <w:sz w:val="16"/>
        <w:szCs w:val="16"/>
      </w:rPr>
      <w:t>AMR 28/5712/2022</w:t>
    </w:r>
    <w:r>
      <w:rPr>
        <w:b/>
        <w:bCs/>
        <w:sz w:val="16"/>
        <w:szCs w:val="16"/>
      </w:rPr>
      <w:t xml:space="preserve"> </w:t>
    </w:r>
    <w:r>
      <w:rPr>
        <w:sz w:val="16"/>
        <w:szCs w:val="16"/>
      </w:rPr>
      <w:t>Ecuador</w:t>
    </w:r>
    <w:r>
      <w:rPr>
        <w:sz w:val="16"/>
        <w:szCs w:val="16"/>
      </w:rPr>
      <w:tab/>
    </w:r>
    <w:r>
      <w:rPr>
        <w:sz w:val="16"/>
        <w:szCs w:val="16"/>
      </w:rPr>
      <w:tab/>
      <w:t>Date: June 15, 2022</w:t>
    </w:r>
  </w:p>
  <w:p w14:paraId="5F477F70" w14:textId="77777777" w:rsidR="00E52B32" w:rsidRPr="00E52B32" w:rsidRDefault="00E52B32" w:rsidP="00E52B32">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11.5pt;height:11.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ABB5B37"/>
    <w:multiLevelType w:val="hybridMultilevel"/>
    <w:tmpl w:val="0CBAC03C"/>
    <w:lvl w:ilvl="0" w:tplc="798682C0">
      <w:start w:val="1"/>
      <w:numFmt w:val="bullet"/>
      <w:lvlText w:val=""/>
      <w:lvlJc w:val="left"/>
      <w:pPr>
        <w:ind w:left="720" w:hanging="360"/>
      </w:pPr>
      <w:rPr>
        <w:rFonts w:ascii="Symbol" w:hAnsi="Symbol" w:hint="default"/>
      </w:rPr>
    </w:lvl>
    <w:lvl w:ilvl="1" w:tplc="6A34C288">
      <w:start w:val="1"/>
      <w:numFmt w:val="bullet"/>
      <w:lvlText w:val="o"/>
      <w:lvlJc w:val="left"/>
      <w:pPr>
        <w:ind w:left="1440" w:hanging="360"/>
      </w:pPr>
      <w:rPr>
        <w:rFonts w:ascii="Courier New" w:hAnsi="Courier New" w:hint="default"/>
      </w:rPr>
    </w:lvl>
    <w:lvl w:ilvl="2" w:tplc="613471C8">
      <w:start w:val="1"/>
      <w:numFmt w:val="bullet"/>
      <w:lvlText w:val=""/>
      <w:lvlJc w:val="left"/>
      <w:pPr>
        <w:ind w:left="2160" w:hanging="360"/>
      </w:pPr>
      <w:rPr>
        <w:rFonts w:ascii="Wingdings" w:hAnsi="Wingdings" w:hint="default"/>
      </w:rPr>
    </w:lvl>
    <w:lvl w:ilvl="3" w:tplc="8DCEAF4C">
      <w:start w:val="1"/>
      <w:numFmt w:val="bullet"/>
      <w:lvlText w:val=""/>
      <w:lvlJc w:val="left"/>
      <w:pPr>
        <w:ind w:left="2880" w:hanging="360"/>
      </w:pPr>
      <w:rPr>
        <w:rFonts w:ascii="Symbol" w:hAnsi="Symbol" w:hint="default"/>
      </w:rPr>
    </w:lvl>
    <w:lvl w:ilvl="4" w:tplc="8E20E00C">
      <w:start w:val="1"/>
      <w:numFmt w:val="bullet"/>
      <w:lvlText w:val="o"/>
      <w:lvlJc w:val="left"/>
      <w:pPr>
        <w:ind w:left="3600" w:hanging="360"/>
      </w:pPr>
      <w:rPr>
        <w:rFonts w:ascii="Courier New" w:hAnsi="Courier New" w:hint="default"/>
      </w:rPr>
    </w:lvl>
    <w:lvl w:ilvl="5" w:tplc="D96455F8">
      <w:start w:val="1"/>
      <w:numFmt w:val="bullet"/>
      <w:lvlText w:val=""/>
      <w:lvlJc w:val="left"/>
      <w:pPr>
        <w:ind w:left="4320" w:hanging="360"/>
      </w:pPr>
      <w:rPr>
        <w:rFonts w:ascii="Wingdings" w:hAnsi="Wingdings" w:hint="default"/>
      </w:rPr>
    </w:lvl>
    <w:lvl w:ilvl="6" w:tplc="7C3C9498">
      <w:start w:val="1"/>
      <w:numFmt w:val="bullet"/>
      <w:lvlText w:val=""/>
      <w:lvlJc w:val="left"/>
      <w:pPr>
        <w:ind w:left="5040" w:hanging="360"/>
      </w:pPr>
      <w:rPr>
        <w:rFonts w:ascii="Symbol" w:hAnsi="Symbol" w:hint="default"/>
      </w:rPr>
    </w:lvl>
    <w:lvl w:ilvl="7" w:tplc="168C5990">
      <w:start w:val="1"/>
      <w:numFmt w:val="bullet"/>
      <w:lvlText w:val="o"/>
      <w:lvlJc w:val="left"/>
      <w:pPr>
        <w:ind w:left="5760" w:hanging="360"/>
      </w:pPr>
      <w:rPr>
        <w:rFonts w:ascii="Courier New" w:hAnsi="Courier New" w:hint="default"/>
      </w:rPr>
    </w:lvl>
    <w:lvl w:ilvl="8" w:tplc="80F6C87A">
      <w:start w:val="1"/>
      <w:numFmt w:val="bullet"/>
      <w:lvlText w:val=""/>
      <w:lvlJc w:val="left"/>
      <w:pPr>
        <w:ind w:left="6480" w:hanging="360"/>
      </w:pPr>
      <w:rPr>
        <w:rFonts w:ascii="Wingdings" w:hAnsi="Wingdings" w:hint="default"/>
      </w:r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2101059">
    <w:abstractNumId w:val="1"/>
  </w:num>
  <w:num w:numId="2" w16cid:durableId="1339386923">
    <w:abstractNumId w:val="0"/>
  </w:num>
  <w:num w:numId="3" w16cid:durableId="754011711">
    <w:abstractNumId w:val="23"/>
  </w:num>
  <w:num w:numId="4" w16cid:durableId="882134965">
    <w:abstractNumId w:val="22"/>
  </w:num>
  <w:num w:numId="5" w16cid:durableId="2133085885">
    <w:abstractNumId w:val="10"/>
  </w:num>
  <w:num w:numId="6" w16cid:durableId="390544162">
    <w:abstractNumId w:val="4"/>
  </w:num>
  <w:num w:numId="7" w16cid:durableId="1345669490">
    <w:abstractNumId w:val="21"/>
  </w:num>
  <w:num w:numId="8" w16cid:durableId="273290828">
    <w:abstractNumId w:val="19"/>
  </w:num>
  <w:num w:numId="9" w16cid:durableId="2102021724">
    <w:abstractNumId w:val="9"/>
  </w:num>
  <w:num w:numId="10" w16cid:durableId="893588698">
    <w:abstractNumId w:val="8"/>
  </w:num>
  <w:num w:numId="11" w16cid:durableId="2107191623">
    <w:abstractNumId w:val="13"/>
  </w:num>
  <w:num w:numId="12" w16cid:durableId="1171407406">
    <w:abstractNumId w:val="6"/>
  </w:num>
  <w:num w:numId="13" w16cid:durableId="861435289">
    <w:abstractNumId w:val="14"/>
  </w:num>
  <w:num w:numId="14" w16cid:durableId="1212694462">
    <w:abstractNumId w:val="15"/>
  </w:num>
  <w:num w:numId="15" w16cid:durableId="941839691">
    <w:abstractNumId w:val="2"/>
  </w:num>
  <w:num w:numId="16" w16cid:durableId="1183325326">
    <w:abstractNumId w:val="20"/>
  </w:num>
  <w:num w:numId="17" w16cid:durableId="21322095">
    <w:abstractNumId w:val="11"/>
  </w:num>
  <w:num w:numId="18" w16cid:durableId="1600408020">
    <w:abstractNumId w:val="12"/>
  </w:num>
  <w:num w:numId="19" w16cid:durableId="1413507197">
    <w:abstractNumId w:val="5"/>
  </w:num>
  <w:num w:numId="20" w16cid:durableId="719287861">
    <w:abstractNumId w:val="7"/>
  </w:num>
  <w:num w:numId="21" w16cid:durableId="1640652262">
    <w:abstractNumId w:val="18"/>
  </w:num>
  <w:num w:numId="22" w16cid:durableId="1827748531">
    <w:abstractNumId w:val="3"/>
  </w:num>
  <w:num w:numId="23" w16cid:durableId="1249576433">
    <w:abstractNumId w:val="24"/>
  </w:num>
  <w:num w:numId="24" w16cid:durableId="511381739">
    <w:abstractNumId w:val="16"/>
  </w:num>
  <w:num w:numId="25" w16cid:durableId="1223718318">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44FD3"/>
    <w:rsid w:val="00057A7E"/>
    <w:rsid w:val="00076037"/>
    <w:rsid w:val="00083462"/>
    <w:rsid w:val="00087E2B"/>
    <w:rsid w:val="0009130D"/>
    <w:rsid w:val="00092DFA"/>
    <w:rsid w:val="000957C5"/>
    <w:rsid w:val="000A1F14"/>
    <w:rsid w:val="000A7E37"/>
    <w:rsid w:val="000B017E"/>
    <w:rsid w:val="000B02B4"/>
    <w:rsid w:val="000B4A38"/>
    <w:rsid w:val="000C2A0D"/>
    <w:rsid w:val="000C6196"/>
    <w:rsid w:val="000D0ABB"/>
    <w:rsid w:val="000D70C1"/>
    <w:rsid w:val="000E0D61"/>
    <w:rsid w:val="000E2887"/>
    <w:rsid w:val="000E57D4"/>
    <w:rsid w:val="000F3012"/>
    <w:rsid w:val="000F51EA"/>
    <w:rsid w:val="00100FE4"/>
    <w:rsid w:val="0010425E"/>
    <w:rsid w:val="00106837"/>
    <w:rsid w:val="00106D61"/>
    <w:rsid w:val="00110402"/>
    <w:rsid w:val="00114556"/>
    <w:rsid w:val="0012544D"/>
    <w:rsid w:val="001300C3"/>
    <w:rsid w:val="00130B8A"/>
    <w:rsid w:val="0014617E"/>
    <w:rsid w:val="00150DB4"/>
    <w:rsid w:val="001526C3"/>
    <w:rsid w:val="001561F4"/>
    <w:rsid w:val="0016118D"/>
    <w:rsid w:val="001648DB"/>
    <w:rsid w:val="00174398"/>
    <w:rsid w:val="00176678"/>
    <w:rsid w:val="00176F73"/>
    <w:rsid w:val="001773D1"/>
    <w:rsid w:val="00177779"/>
    <w:rsid w:val="00182EFC"/>
    <w:rsid w:val="001835AE"/>
    <w:rsid w:val="0019118D"/>
    <w:rsid w:val="00194CD5"/>
    <w:rsid w:val="001A635D"/>
    <w:rsid w:val="001A6AC9"/>
    <w:rsid w:val="001D52A5"/>
    <w:rsid w:val="001E2045"/>
    <w:rsid w:val="00201189"/>
    <w:rsid w:val="002036C0"/>
    <w:rsid w:val="00214833"/>
    <w:rsid w:val="00215C3E"/>
    <w:rsid w:val="00215E33"/>
    <w:rsid w:val="00225A11"/>
    <w:rsid w:val="002307DD"/>
    <w:rsid w:val="002324E3"/>
    <w:rsid w:val="002558D7"/>
    <w:rsid w:val="0025792F"/>
    <w:rsid w:val="00261CC7"/>
    <w:rsid w:val="002665C3"/>
    <w:rsid w:val="00267383"/>
    <w:rsid w:val="002703E7"/>
    <w:rsid w:val="002709C3"/>
    <w:rsid w:val="002739C9"/>
    <w:rsid w:val="00273E9A"/>
    <w:rsid w:val="0027DC81"/>
    <w:rsid w:val="002A2F36"/>
    <w:rsid w:val="002B2E9B"/>
    <w:rsid w:val="002C06A6"/>
    <w:rsid w:val="002C5FE4"/>
    <w:rsid w:val="002C7F1F"/>
    <w:rsid w:val="002D48CD"/>
    <w:rsid w:val="002D5454"/>
    <w:rsid w:val="002D7BD4"/>
    <w:rsid w:val="002D7E45"/>
    <w:rsid w:val="002E0CEA"/>
    <w:rsid w:val="002E3658"/>
    <w:rsid w:val="002E6716"/>
    <w:rsid w:val="002E6C51"/>
    <w:rsid w:val="002F3C80"/>
    <w:rsid w:val="00300F45"/>
    <w:rsid w:val="00307029"/>
    <w:rsid w:val="0031230A"/>
    <w:rsid w:val="00313E8B"/>
    <w:rsid w:val="003168A8"/>
    <w:rsid w:val="00320461"/>
    <w:rsid w:val="0033624A"/>
    <w:rsid w:val="003373A5"/>
    <w:rsid w:val="00337826"/>
    <w:rsid w:val="0034128A"/>
    <w:rsid w:val="0034324D"/>
    <w:rsid w:val="0035329F"/>
    <w:rsid w:val="00355617"/>
    <w:rsid w:val="00363786"/>
    <w:rsid w:val="00376EF4"/>
    <w:rsid w:val="003904F0"/>
    <w:rsid w:val="003975C9"/>
    <w:rsid w:val="003A5FCE"/>
    <w:rsid w:val="003B294A"/>
    <w:rsid w:val="003C3210"/>
    <w:rsid w:val="003C5EEA"/>
    <w:rsid w:val="003C7CB6"/>
    <w:rsid w:val="003E0CBD"/>
    <w:rsid w:val="003F3D5D"/>
    <w:rsid w:val="003F7BD1"/>
    <w:rsid w:val="00416A12"/>
    <w:rsid w:val="0042210F"/>
    <w:rsid w:val="004334BF"/>
    <w:rsid w:val="004408A1"/>
    <w:rsid w:val="00442E5B"/>
    <w:rsid w:val="0044379B"/>
    <w:rsid w:val="00445D50"/>
    <w:rsid w:val="00453538"/>
    <w:rsid w:val="00457442"/>
    <w:rsid w:val="004603A2"/>
    <w:rsid w:val="00466BA4"/>
    <w:rsid w:val="00472585"/>
    <w:rsid w:val="00475C6A"/>
    <w:rsid w:val="00485187"/>
    <w:rsid w:val="00486088"/>
    <w:rsid w:val="00492FA8"/>
    <w:rsid w:val="004960AE"/>
    <w:rsid w:val="004A1BDD"/>
    <w:rsid w:val="004B1E15"/>
    <w:rsid w:val="004B2367"/>
    <w:rsid w:val="004B381D"/>
    <w:rsid w:val="004C265C"/>
    <w:rsid w:val="004C71F5"/>
    <w:rsid w:val="004D41DC"/>
    <w:rsid w:val="00504FBC"/>
    <w:rsid w:val="00517E88"/>
    <w:rsid w:val="005363CA"/>
    <w:rsid w:val="00537C7E"/>
    <w:rsid w:val="00542F58"/>
    <w:rsid w:val="0054342B"/>
    <w:rsid w:val="00545423"/>
    <w:rsid w:val="00547E71"/>
    <w:rsid w:val="00551F8E"/>
    <w:rsid w:val="00565462"/>
    <w:rsid w:val="005668D0"/>
    <w:rsid w:val="00572CCD"/>
    <w:rsid w:val="0057440A"/>
    <w:rsid w:val="00581A12"/>
    <w:rsid w:val="00592C3E"/>
    <w:rsid w:val="00596449"/>
    <w:rsid w:val="005A3E28"/>
    <w:rsid w:val="005A71AD"/>
    <w:rsid w:val="005A7F1B"/>
    <w:rsid w:val="005B227F"/>
    <w:rsid w:val="005B306F"/>
    <w:rsid w:val="005B59ED"/>
    <w:rsid w:val="005B5C5A"/>
    <w:rsid w:val="005C5632"/>
    <w:rsid w:val="005C751F"/>
    <w:rsid w:val="005D14AA"/>
    <w:rsid w:val="005D2C37"/>
    <w:rsid w:val="005D5B3A"/>
    <w:rsid w:val="005D7287"/>
    <w:rsid w:val="005D7D1C"/>
    <w:rsid w:val="005E221F"/>
    <w:rsid w:val="005F0355"/>
    <w:rsid w:val="005F5E43"/>
    <w:rsid w:val="00605344"/>
    <w:rsid w:val="00606108"/>
    <w:rsid w:val="006163AF"/>
    <w:rsid w:val="006201FC"/>
    <w:rsid w:val="00620ADD"/>
    <w:rsid w:val="00621B42"/>
    <w:rsid w:val="00624CAB"/>
    <w:rsid w:val="00640EF2"/>
    <w:rsid w:val="0064718C"/>
    <w:rsid w:val="0065049B"/>
    <w:rsid w:val="00650D73"/>
    <w:rsid w:val="006558EE"/>
    <w:rsid w:val="00657231"/>
    <w:rsid w:val="006664E1"/>
    <w:rsid w:val="00667FBC"/>
    <w:rsid w:val="00681A0E"/>
    <w:rsid w:val="0069571A"/>
    <w:rsid w:val="006A0BB9"/>
    <w:rsid w:val="006B12FA"/>
    <w:rsid w:val="006B461E"/>
    <w:rsid w:val="006B7E45"/>
    <w:rsid w:val="006C3C21"/>
    <w:rsid w:val="006C7A31"/>
    <w:rsid w:val="006D3387"/>
    <w:rsid w:val="006D4B28"/>
    <w:rsid w:val="006F4C28"/>
    <w:rsid w:val="006F6807"/>
    <w:rsid w:val="0070364E"/>
    <w:rsid w:val="007104E8"/>
    <w:rsid w:val="007156FC"/>
    <w:rsid w:val="00716942"/>
    <w:rsid w:val="007173E9"/>
    <w:rsid w:val="00727519"/>
    <w:rsid w:val="00727CA7"/>
    <w:rsid w:val="0073431C"/>
    <w:rsid w:val="007656E7"/>
    <w:rsid w:val="007666A4"/>
    <w:rsid w:val="00773365"/>
    <w:rsid w:val="00781624"/>
    <w:rsid w:val="00781E3C"/>
    <w:rsid w:val="00781F91"/>
    <w:rsid w:val="007858BA"/>
    <w:rsid w:val="007A0069"/>
    <w:rsid w:val="007A2ABA"/>
    <w:rsid w:val="007A3AEA"/>
    <w:rsid w:val="007A7F97"/>
    <w:rsid w:val="007B4F3E"/>
    <w:rsid w:val="007B7197"/>
    <w:rsid w:val="007C6CD0"/>
    <w:rsid w:val="007F5D96"/>
    <w:rsid w:val="007F72FF"/>
    <w:rsid w:val="007F7B5E"/>
    <w:rsid w:val="008056E9"/>
    <w:rsid w:val="0081049F"/>
    <w:rsid w:val="00814632"/>
    <w:rsid w:val="0082127B"/>
    <w:rsid w:val="00825A22"/>
    <w:rsid w:val="00827A40"/>
    <w:rsid w:val="00833531"/>
    <w:rsid w:val="00844F48"/>
    <w:rsid w:val="008455C2"/>
    <w:rsid w:val="00846E45"/>
    <w:rsid w:val="00852CC7"/>
    <w:rsid w:val="008570BF"/>
    <w:rsid w:val="00862ED2"/>
    <w:rsid w:val="00864035"/>
    <w:rsid w:val="00866873"/>
    <w:rsid w:val="008677DB"/>
    <w:rsid w:val="00870FC4"/>
    <w:rsid w:val="008763F4"/>
    <w:rsid w:val="008849EA"/>
    <w:rsid w:val="00891FE8"/>
    <w:rsid w:val="00893B98"/>
    <w:rsid w:val="008968B9"/>
    <w:rsid w:val="008A672D"/>
    <w:rsid w:val="008C3DE9"/>
    <w:rsid w:val="008D16ED"/>
    <w:rsid w:val="008D2A6B"/>
    <w:rsid w:val="008D49A5"/>
    <w:rsid w:val="008E0B66"/>
    <w:rsid w:val="008E172D"/>
    <w:rsid w:val="008E8C39"/>
    <w:rsid w:val="008ECDE2"/>
    <w:rsid w:val="00901198"/>
    <w:rsid w:val="00902730"/>
    <w:rsid w:val="00906C9F"/>
    <w:rsid w:val="00921577"/>
    <w:rsid w:val="009259E1"/>
    <w:rsid w:val="0095188F"/>
    <w:rsid w:val="009550A0"/>
    <w:rsid w:val="00960C64"/>
    <w:rsid w:val="00963D4F"/>
    <w:rsid w:val="0097218E"/>
    <w:rsid w:val="009776F7"/>
    <w:rsid w:val="00980425"/>
    <w:rsid w:val="00991C69"/>
    <w:rsid w:val="009923C0"/>
    <w:rsid w:val="009A17B8"/>
    <w:rsid w:val="009B2F2F"/>
    <w:rsid w:val="009B78FE"/>
    <w:rsid w:val="009C3521"/>
    <w:rsid w:val="009C4461"/>
    <w:rsid w:val="009C6B5A"/>
    <w:rsid w:val="009E097D"/>
    <w:rsid w:val="009E7E6E"/>
    <w:rsid w:val="00A07E67"/>
    <w:rsid w:val="00A31F72"/>
    <w:rsid w:val="00A40990"/>
    <w:rsid w:val="00A40B80"/>
    <w:rsid w:val="00A41FC6"/>
    <w:rsid w:val="00A44B1B"/>
    <w:rsid w:val="00A4583A"/>
    <w:rsid w:val="00A70D9D"/>
    <w:rsid w:val="00A72C98"/>
    <w:rsid w:val="00A7548F"/>
    <w:rsid w:val="00A81673"/>
    <w:rsid w:val="00A85874"/>
    <w:rsid w:val="00A90987"/>
    <w:rsid w:val="00A90EA6"/>
    <w:rsid w:val="00A915E5"/>
    <w:rsid w:val="00A91B1D"/>
    <w:rsid w:val="00A92E35"/>
    <w:rsid w:val="00A9404F"/>
    <w:rsid w:val="00AA0B90"/>
    <w:rsid w:val="00AB5744"/>
    <w:rsid w:val="00AB5C6E"/>
    <w:rsid w:val="00AB7429"/>
    <w:rsid w:val="00AB7E5D"/>
    <w:rsid w:val="00AC15B7"/>
    <w:rsid w:val="00AC367F"/>
    <w:rsid w:val="00AC5886"/>
    <w:rsid w:val="00AE4214"/>
    <w:rsid w:val="00AF0FCD"/>
    <w:rsid w:val="00AF4FAE"/>
    <w:rsid w:val="00AF5FF0"/>
    <w:rsid w:val="00B0068A"/>
    <w:rsid w:val="00B07FA4"/>
    <w:rsid w:val="00B20669"/>
    <w:rsid w:val="00B206A8"/>
    <w:rsid w:val="00B27341"/>
    <w:rsid w:val="00B3472D"/>
    <w:rsid w:val="00B408D4"/>
    <w:rsid w:val="00B411AA"/>
    <w:rsid w:val="00B44274"/>
    <w:rsid w:val="00B52B01"/>
    <w:rsid w:val="00B53E17"/>
    <w:rsid w:val="00B6690B"/>
    <w:rsid w:val="00B73723"/>
    <w:rsid w:val="00B7545C"/>
    <w:rsid w:val="00B75E43"/>
    <w:rsid w:val="00B84593"/>
    <w:rsid w:val="00B851F0"/>
    <w:rsid w:val="00B92AEC"/>
    <w:rsid w:val="00B957E6"/>
    <w:rsid w:val="00B9587D"/>
    <w:rsid w:val="00B97626"/>
    <w:rsid w:val="00BA0E81"/>
    <w:rsid w:val="00BA6913"/>
    <w:rsid w:val="00BB0B3B"/>
    <w:rsid w:val="00BB7073"/>
    <w:rsid w:val="00BC12B9"/>
    <w:rsid w:val="00BC7111"/>
    <w:rsid w:val="00BD0B43"/>
    <w:rsid w:val="00BE0D92"/>
    <w:rsid w:val="00BE4685"/>
    <w:rsid w:val="00BE6035"/>
    <w:rsid w:val="00BF4778"/>
    <w:rsid w:val="00BF7136"/>
    <w:rsid w:val="00C162AD"/>
    <w:rsid w:val="00C17D6F"/>
    <w:rsid w:val="00C359CF"/>
    <w:rsid w:val="00C370BB"/>
    <w:rsid w:val="00C415B8"/>
    <w:rsid w:val="00C460DB"/>
    <w:rsid w:val="00C50CEC"/>
    <w:rsid w:val="00C538D1"/>
    <w:rsid w:val="00C607FB"/>
    <w:rsid w:val="00C67C9A"/>
    <w:rsid w:val="00C72DF8"/>
    <w:rsid w:val="00C76EE0"/>
    <w:rsid w:val="00C8330C"/>
    <w:rsid w:val="00C85385"/>
    <w:rsid w:val="00C85BFA"/>
    <w:rsid w:val="00C85EFE"/>
    <w:rsid w:val="00C86149"/>
    <w:rsid w:val="00C86A31"/>
    <w:rsid w:val="00C91FC4"/>
    <w:rsid w:val="00C934DE"/>
    <w:rsid w:val="00C93CB2"/>
    <w:rsid w:val="00CA13A3"/>
    <w:rsid w:val="00CA51AF"/>
    <w:rsid w:val="00CA5CB1"/>
    <w:rsid w:val="00CB2281"/>
    <w:rsid w:val="00CB4488"/>
    <w:rsid w:val="00CD2995"/>
    <w:rsid w:val="00CD7394"/>
    <w:rsid w:val="00CE6C30"/>
    <w:rsid w:val="00CF7805"/>
    <w:rsid w:val="00D007F8"/>
    <w:rsid w:val="00D030C9"/>
    <w:rsid w:val="00D05A52"/>
    <w:rsid w:val="00D07A70"/>
    <w:rsid w:val="00D114C6"/>
    <w:rsid w:val="00D142D0"/>
    <w:rsid w:val="00D2325B"/>
    <w:rsid w:val="00D23D90"/>
    <w:rsid w:val="00D26BF9"/>
    <w:rsid w:val="00D35879"/>
    <w:rsid w:val="00D40157"/>
    <w:rsid w:val="00D462F4"/>
    <w:rsid w:val="00D47210"/>
    <w:rsid w:val="00D54217"/>
    <w:rsid w:val="00D57929"/>
    <w:rsid w:val="00D62977"/>
    <w:rsid w:val="00D635A1"/>
    <w:rsid w:val="00D6411A"/>
    <w:rsid w:val="00D67267"/>
    <w:rsid w:val="00D67ABF"/>
    <w:rsid w:val="00D749E6"/>
    <w:rsid w:val="00D834E2"/>
    <w:rsid w:val="00D839E9"/>
    <w:rsid w:val="00D844EE"/>
    <w:rsid w:val="00D847F8"/>
    <w:rsid w:val="00D90465"/>
    <w:rsid w:val="00DB7D74"/>
    <w:rsid w:val="00DC65A4"/>
    <w:rsid w:val="00DD346F"/>
    <w:rsid w:val="00DF1141"/>
    <w:rsid w:val="00DF3644"/>
    <w:rsid w:val="00DF3DF5"/>
    <w:rsid w:val="00DF63A6"/>
    <w:rsid w:val="00E04AF0"/>
    <w:rsid w:val="00E12FD3"/>
    <w:rsid w:val="00E22AAE"/>
    <w:rsid w:val="00E33E4C"/>
    <w:rsid w:val="00E37B98"/>
    <w:rsid w:val="00E406B4"/>
    <w:rsid w:val="00E40EAA"/>
    <w:rsid w:val="00E43F3A"/>
    <w:rsid w:val="00E45B15"/>
    <w:rsid w:val="00E52B32"/>
    <w:rsid w:val="00E63CEF"/>
    <w:rsid w:val="00E65D5E"/>
    <w:rsid w:val="00E67C6B"/>
    <w:rsid w:val="00E707D9"/>
    <w:rsid w:val="00E7569C"/>
    <w:rsid w:val="00E76516"/>
    <w:rsid w:val="00E778FE"/>
    <w:rsid w:val="00EA1562"/>
    <w:rsid w:val="00EA68CE"/>
    <w:rsid w:val="00EA7510"/>
    <w:rsid w:val="00EB1C45"/>
    <w:rsid w:val="00EB51EB"/>
    <w:rsid w:val="00EC677A"/>
    <w:rsid w:val="00EF284E"/>
    <w:rsid w:val="00EF577C"/>
    <w:rsid w:val="00EF72EE"/>
    <w:rsid w:val="00F13A77"/>
    <w:rsid w:val="00F167DD"/>
    <w:rsid w:val="00F242FB"/>
    <w:rsid w:val="00F25445"/>
    <w:rsid w:val="00F322A8"/>
    <w:rsid w:val="00F3436F"/>
    <w:rsid w:val="00F45927"/>
    <w:rsid w:val="00F47509"/>
    <w:rsid w:val="00F53C27"/>
    <w:rsid w:val="00F65D4B"/>
    <w:rsid w:val="00F7577A"/>
    <w:rsid w:val="00F771BD"/>
    <w:rsid w:val="00F83EDB"/>
    <w:rsid w:val="00F91619"/>
    <w:rsid w:val="00F93094"/>
    <w:rsid w:val="00F9400E"/>
    <w:rsid w:val="00FA1C07"/>
    <w:rsid w:val="00FA4657"/>
    <w:rsid w:val="00FA48E3"/>
    <w:rsid w:val="00FA4E88"/>
    <w:rsid w:val="00FA7368"/>
    <w:rsid w:val="00FB2CBD"/>
    <w:rsid w:val="00FB54DD"/>
    <w:rsid w:val="00FB6A97"/>
    <w:rsid w:val="00FC01A6"/>
    <w:rsid w:val="00FD515D"/>
    <w:rsid w:val="00FF1C8B"/>
    <w:rsid w:val="00FF4725"/>
    <w:rsid w:val="00FF58D9"/>
    <w:rsid w:val="00FF799B"/>
    <w:rsid w:val="0113A140"/>
    <w:rsid w:val="0131ED72"/>
    <w:rsid w:val="013CA71C"/>
    <w:rsid w:val="015C7FAC"/>
    <w:rsid w:val="01830947"/>
    <w:rsid w:val="01875329"/>
    <w:rsid w:val="0187BD86"/>
    <w:rsid w:val="01E64268"/>
    <w:rsid w:val="02D8777D"/>
    <w:rsid w:val="02EC1E50"/>
    <w:rsid w:val="03238DE7"/>
    <w:rsid w:val="03427386"/>
    <w:rsid w:val="0343B570"/>
    <w:rsid w:val="03B7603C"/>
    <w:rsid w:val="040C2275"/>
    <w:rsid w:val="04818541"/>
    <w:rsid w:val="04C5B45F"/>
    <w:rsid w:val="0567C084"/>
    <w:rsid w:val="057D7488"/>
    <w:rsid w:val="0583F8AA"/>
    <w:rsid w:val="05857450"/>
    <w:rsid w:val="05B4E3A8"/>
    <w:rsid w:val="05FCB20D"/>
    <w:rsid w:val="063CE14D"/>
    <w:rsid w:val="0674B3F9"/>
    <w:rsid w:val="06B57A03"/>
    <w:rsid w:val="06FF820B"/>
    <w:rsid w:val="06FFEAB6"/>
    <w:rsid w:val="0739A237"/>
    <w:rsid w:val="07769B71"/>
    <w:rsid w:val="078C384D"/>
    <w:rsid w:val="07DE75C8"/>
    <w:rsid w:val="0810845A"/>
    <w:rsid w:val="084B648C"/>
    <w:rsid w:val="085A81A2"/>
    <w:rsid w:val="089BBB17"/>
    <w:rsid w:val="08BB996C"/>
    <w:rsid w:val="09A8163E"/>
    <w:rsid w:val="09E4A608"/>
    <w:rsid w:val="0A2521C9"/>
    <w:rsid w:val="0A2D4540"/>
    <w:rsid w:val="0A30C24A"/>
    <w:rsid w:val="0A3A027A"/>
    <w:rsid w:val="0AFE81DE"/>
    <w:rsid w:val="0BBAC758"/>
    <w:rsid w:val="0C008589"/>
    <w:rsid w:val="0C17FC81"/>
    <w:rsid w:val="0C26ADAE"/>
    <w:rsid w:val="0C9D3169"/>
    <w:rsid w:val="0D1C0679"/>
    <w:rsid w:val="0D3C7D59"/>
    <w:rsid w:val="0D964B39"/>
    <w:rsid w:val="0DA0389B"/>
    <w:rsid w:val="0E0B4984"/>
    <w:rsid w:val="0E587968"/>
    <w:rsid w:val="0F183959"/>
    <w:rsid w:val="0F43013B"/>
    <w:rsid w:val="0F4A95BA"/>
    <w:rsid w:val="0F53ABD3"/>
    <w:rsid w:val="0F5E35D2"/>
    <w:rsid w:val="0F6C6C87"/>
    <w:rsid w:val="0FC0C017"/>
    <w:rsid w:val="0FDDA9AB"/>
    <w:rsid w:val="10317C68"/>
    <w:rsid w:val="10413650"/>
    <w:rsid w:val="10503D76"/>
    <w:rsid w:val="10677D9A"/>
    <w:rsid w:val="108DA49F"/>
    <w:rsid w:val="10C6AB51"/>
    <w:rsid w:val="10D75075"/>
    <w:rsid w:val="10F531D2"/>
    <w:rsid w:val="113007FD"/>
    <w:rsid w:val="1136B41C"/>
    <w:rsid w:val="115AB86C"/>
    <w:rsid w:val="1200750C"/>
    <w:rsid w:val="125D4F11"/>
    <w:rsid w:val="13CEE45D"/>
    <w:rsid w:val="13FE4C13"/>
    <w:rsid w:val="1414EF11"/>
    <w:rsid w:val="141F78E6"/>
    <w:rsid w:val="14480080"/>
    <w:rsid w:val="146C4475"/>
    <w:rsid w:val="1481F23D"/>
    <w:rsid w:val="14FA9D9B"/>
    <w:rsid w:val="15173FF1"/>
    <w:rsid w:val="151A948E"/>
    <w:rsid w:val="1549587D"/>
    <w:rsid w:val="15531C54"/>
    <w:rsid w:val="159A1C74"/>
    <w:rsid w:val="15ADA18A"/>
    <w:rsid w:val="15B1D3D0"/>
    <w:rsid w:val="15D1C9EC"/>
    <w:rsid w:val="1648C806"/>
    <w:rsid w:val="1674B70A"/>
    <w:rsid w:val="1690A6EA"/>
    <w:rsid w:val="16C004EC"/>
    <w:rsid w:val="16FF35EC"/>
    <w:rsid w:val="174C090F"/>
    <w:rsid w:val="17501B43"/>
    <w:rsid w:val="175B16C2"/>
    <w:rsid w:val="176340CC"/>
    <w:rsid w:val="17971865"/>
    <w:rsid w:val="1863F863"/>
    <w:rsid w:val="18D2F328"/>
    <w:rsid w:val="18D9AABC"/>
    <w:rsid w:val="19121E87"/>
    <w:rsid w:val="1928F5A6"/>
    <w:rsid w:val="193404F8"/>
    <w:rsid w:val="19A5D3AA"/>
    <w:rsid w:val="1A4D1E4D"/>
    <w:rsid w:val="1A89BD12"/>
    <w:rsid w:val="1A9D131B"/>
    <w:rsid w:val="1AC72B97"/>
    <w:rsid w:val="1B8D25CC"/>
    <w:rsid w:val="1BCBE1AC"/>
    <w:rsid w:val="1C114B7E"/>
    <w:rsid w:val="1D13F690"/>
    <w:rsid w:val="1D36E3AD"/>
    <w:rsid w:val="1D529827"/>
    <w:rsid w:val="1F3704E5"/>
    <w:rsid w:val="1F406693"/>
    <w:rsid w:val="1F497CCF"/>
    <w:rsid w:val="1F51A219"/>
    <w:rsid w:val="1F6F44E4"/>
    <w:rsid w:val="1F769DBD"/>
    <w:rsid w:val="205EF210"/>
    <w:rsid w:val="211473FB"/>
    <w:rsid w:val="2136F53C"/>
    <w:rsid w:val="219577D1"/>
    <w:rsid w:val="21BB3DC3"/>
    <w:rsid w:val="21CAC3E0"/>
    <w:rsid w:val="22568E75"/>
    <w:rsid w:val="22D2C59D"/>
    <w:rsid w:val="2388C8B1"/>
    <w:rsid w:val="238DFAF9"/>
    <w:rsid w:val="23927A86"/>
    <w:rsid w:val="23C3238B"/>
    <w:rsid w:val="24372EDC"/>
    <w:rsid w:val="244C14BD"/>
    <w:rsid w:val="2493A52E"/>
    <w:rsid w:val="24A95669"/>
    <w:rsid w:val="24C0440D"/>
    <w:rsid w:val="24DFD003"/>
    <w:rsid w:val="24DFE3B8"/>
    <w:rsid w:val="2503741B"/>
    <w:rsid w:val="2522CAD5"/>
    <w:rsid w:val="2534DDC0"/>
    <w:rsid w:val="25421AC5"/>
    <w:rsid w:val="25BB018B"/>
    <w:rsid w:val="266AFC7F"/>
    <w:rsid w:val="267E03D7"/>
    <w:rsid w:val="26AB84D6"/>
    <w:rsid w:val="279DA0DC"/>
    <w:rsid w:val="2826AB35"/>
    <w:rsid w:val="2878E3D0"/>
    <w:rsid w:val="28F3FF26"/>
    <w:rsid w:val="28FEB39E"/>
    <w:rsid w:val="29019691"/>
    <w:rsid w:val="29625417"/>
    <w:rsid w:val="29E23660"/>
    <w:rsid w:val="2A05D456"/>
    <w:rsid w:val="2A4E9C26"/>
    <w:rsid w:val="2A8F360F"/>
    <w:rsid w:val="2AA3DC65"/>
    <w:rsid w:val="2B56FFF4"/>
    <w:rsid w:val="2B5E4BF7"/>
    <w:rsid w:val="2B8FA770"/>
    <w:rsid w:val="2B95A31B"/>
    <w:rsid w:val="2C046354"/>
    <w:rsid w:val="2C63B71A"/>
    <w:rsid w:val="2CD72762"/>
    <w:rsid w:val="2CFD3207"/>
    <w:rsid w:val="2D385C76"/>
    <w:rsid w:val="2D3E62F0"/>
    <w:rsid w:val="2D5DCB86"/>
    <w:rsid w:val="2D817CAF"/>
    <w:rsid w:val="2D82C5F6"/>
    <w:rsid w:val="2D845282"/>
    <w:rsid w:val="2DA9B196"/>
    <w:rsid w:val="2DD6F2D5"/>
    <w:rsid w:val="2EA82B52"/>
    <w:rsid w:val="2F290719"/>
    <w:rsid w:val="2F3465A6"/>
    <w:rsid w:val="2F80A767"/>
    <w:rsid w:val="2FD5A06A"/>
    <w:rsid w:val="2FF05309"/>
    <w:rsid w:val="3006CA11"/>
    <w:rsid w:val="3077A72F"/>
    <w:rsid w:val="310335CC"/>
    <w:rsid w:val="311D0AF5"/>
    <w:rsid w:val="31333375"/>
    <w:rsid w:val="314FB070"/>
    <w:rsid w:val="31DAAE84"/>
    <w:rsid w:val="3205E4D1"/>
    <w:rsid w:val="324D852C"/>
    <w:rsid w:val="324EABF2"/>
    <w:rsid w:val="3252E002"/>
    <w:rsid w:val="33220191"/>
    <w:rsid w:val="332F004C"/>
    <w:rsid w:val="335563F8"/>
    <w:rsid w:val="33C9A02B"/>
    <w:rsid w:val="34271B0E"/>
    <w:rsid w:val="34C7AC93"/>
    <w:rsid w:val="35176CD6"/>
    <w:rsid w:val="35387CFF"/>
    <w:rsid w:val="355ECC3D"/>
    <w:rsid w:val="3592851C"/>
    <w:rsid w:val="35BE81DD"/>
    <w:rsid w:val="360D9A1F"/>
    <w:rsid w:val="3611F770"/>
    <w:rsid w:val="366E7EBD"/>
    <w:rsid w:val="36893FA5"/>
    <w:rsid w:val="369158DD"/>
    <w:rsid w:val="36BD2E19"/>
    <w:rsid w:val="375C9F46"/>
    <w:rsid w:val="37A8814E"/>
    <w:rsid w:val="37D487A5"/>
    <w:rsid w:val="3844BC85"/>
    <w:rsid w:val="38B7B3BD"/>
    <w:rsid w:val="38C75E25"/>
    <w:rsid w:val="38CF5D54"/>
    <w:rsid w:val="38D399E5"/>
    <w:rsid w:val="38F47BF9"/>
    <w:rsid w:val="3916FA56"/>
    <w:rsid w:val="39A340F9"/>
    <w:rsid w:val="39CFC986"/>
    <w:rsid w:val="39E08CE6"/>
    <w:rsid w:val="39E43338"/>
    <w:rsid w:val="3A20060B"/>
    <w:rsid w:val="3A9350B6"/>
    <w:rsid w:val="3AF692B6"/>
    <w:rsid w:val="3B061AE1"/>
    <w:rsid w:val="3B155E7B"/>
    <w:rsid w:val="3B3CFD2C"/>
    <w:rsid w:val="3B52EFC0"/>
    <w:rsid w:val="3B54A225"/>
    <w:rsid w:val="3B6334EA"/>
    <w:rsid w:val="3BCF7E13"/>
    <w:rsid w:val="3BEB56BE"/>
    <w:rsid w:val="3C1A255E"/>
    <w:rsid w:val="3C7DB93C"/>
    <w:rsid w:val="3CA98F2F"/>
    <w:rsid w:val="3CA9F4EF"/>
    <w:rsid w:val="3CB05054"/>
    <w:rsid w:val="3D03A546"/>
    <w:rsid w:val="3D73B84B"/>
    <w:rsid w:val="3D7775A1"/>
    <w:rsid w:val="3DAEE7A1"/>
    <w:rsid w:val="3E1C4093"/>
    <w:rsid w:val="3E7FF0DC"/>
    <w:rsid w:val="3EE9C730"/>
    <w:rsid w:val="3FFA35DC"/>
    <w:rsid w:val="40440BF0"/>
    <w:rsid w:val="406F8934"/>
    <w:rsid w:val="40703980"/>
    <w:rsid w:val="40F72844"/>
    <w:rsid w:val="40FF3E7D"/>
    <w:rsid w:val="4150F9BD"/>
    <w:rsid w:val="415101FB"/>
    <w:rsid w:val="416A6CB8"/>
    <w:rsid w:val="420D4D1B"/>
    <w:rsid w:val="422B30D4"/>
    <w:rsid w:val="4246D355"/>
    <w:rsid w:val="42910DCD"/>
    <w:rsid w:val="43415D36"/>
    <w:rsid w:val="4389941E"/>
    <w:rsid w:val="43A3253E"/>
    <w:rsid w:val="43A8201E"/>
    <w:rsid w:val="43C07F6A"/>
    <w:rsid w:val="44221ECD"/>
    <w:rsid w:val="44592B4E"/>
    <w:rsid w:val="45233F8D"/>
    <w:rsid w:val="452C497A"/>
    <w:rsid w:val="4653C11A"/>
    <w:rsid w:val="467F400E"/>
    <w:rsid w:val="46C90BCD"/>
    <w:rsid w:val="4744AF04"/>
    <w:rsid w:val="476EBFC1"/>
    <w:rsid w:val="4788D454"/>
    <w:rsid w:val="47BD149D"/>
    <w:rsid w:val="47CDC5E3"/>
    <w:rsid w:val="47DA5A4E"/>
    <w:rsid w:val="47DD0344"/>
    <w:rsid w:val="48AB9182"/>
    <w:rsid w:val="492EF6C3"/>
    <w:rsid w:val="4949045B"/>
    <w:rsid w:val="49605E3E"/>
    <w:rsid w:val="49B54A87"/>
    <w:rsid w:val="4A082A7B"/>
    <w:rsid w:val="4A60203C"/>
    <w:rsid w:val="4AAE5DAA"/>
    <w:rsid w:val="4AC205C5"/>
    <w:rsid w:val="4ACAC724"/>
    <w:rsid w:val="4AF7507E"/>
    <w:rsid w:val="4B14A406"/>
    <w:rsid w:val="4B861E60"/>
    <w:rsid w:val="4C215BB2"/>
    <w:rsid w:val="4C4A2E0B"/>
    <w:rsid w:val="4C776CBA"/>
    <w:rsid w:val="4CAD3A93"/>
    <w:rsid w:val="4CD0CADB"/>
    <w:rsid w:val="4CDECFC1"/>
    <w:rsid w:val="4D3BC6CC"/>
    <w:rsid w:val="4D75F74F"/>
    <w:rsid w:val="4DB02A25"/>
    <w:rsid w:val="4DC5F33E"/>
    <w:rsid w:val="4DD050A9"/>
    <w:rsid w:val="4DD94390"/>
    <w:rsid w:val="4DEBF057"/>
    <w:rsid w:val="4DF235BC"/>
    <w:rsid w:val="4E1D2DFD"/>
    <w:rsid w:val="4E2C5212"/>
    <w:rsid w:val="4E5E2CDF"/>
    <w:rsid w:val="4EA5A64E"/>
    <w:rsid w:val="4F28E343"/>
    <w:rsid w:val="4F5DA10C"/>
    <w:rsid w:val="4F67AE2D"/>
    <w:rsid w:val="500CF9F7"/>
    <w:rsid w:val="501F926B"/>
    <w:rsid w:val="502761A5"/>
    <w:rsid w:val="5078E2E3"/>
    <w:rsid w:val="507C528A"/>
    <w:rsid w:val="508ADACD"/>
    <w:rsid w:val="50E865AA"/>
    <w:rsid w:val="50FE57BB"/>
    <w:rsid w:val="5120E04B"/>
    <w:rsid w:val="518052DE"/>
    <w:rsid w:val="51D2BB94"/>
    <w:rsid w:val="521DB17D"/>
    <w:rsid w:val="52BC4171"/>
    <w:rsid w:val="533AB8A3"/>
    <w:rsid w:val="5363F4FD"/>
    <w:rsid w:val="54D6BC30"/>
    <w:rsid w:val="55179760"/>
    <w:rsid w:val="553C2E87"/>
    <w:rsid w:val="554FC07E"/>
    <w:rsid w:val="5574F6FE"/>
    <w:rsid w:val="557ED365"/>
    <w:rsid w:val="55A2ED83"/>
    <w:rsid w:val="55A5C867"/>
    <w:rsid w:val="55D2EA95"/>
    <w:rsid w:val="55E2B526"/>
    <w:rsid w:val="565756AD"/>
    <w:rsid w:val="56EB90DF"/>
    <w:rsid w:val="5708BC58"/>
    <w:rsid w:val="57130E12"/>
    <w:rsid w:val="5766280E"/>
    <w:rsid w:val="57F8699C"/>
    <w:rsid w:val="5836B612"/>
    <w:rsid w:val="5910EB81"/>
    <w:rsid w:val="598EF76F"/>
    <w:rsid w:val="59D8B34D"/>
    <w:rsid w:val="59FE6D6A"/>
    <w:rsid w:val="5B9A3DCB"/>
    <w:rsid w:val="5BCC49C6"/>
    <w:rsid w:val="5C346F0C"/>
    <w:rsid w:val="5C4A38BF"/>
    <w:rsid w:val="5CA45E87"/>
    <w:rsid w:val="5CAABD30"/>
    <w:rsid w:val="5CBF7992"/>
    <w:rsid w:val="5CCB58A6"/>
    <w:rsid w:val="5D796AB1"/>
    <w:rsid w:val="5D815377"/>
    <w:rsid w:val="5DA20D8E"/>
    <w:rsid w:val="5E12D457"/>
    <w:rsid w:val="5E314E6B"/>
    <w:rsid w:val="5E677403"/>
    <w:rsid w:val="5ECFB0A6"/>
    <w:rsid w:val="5F4D07A9"/>
    <w:rsid w:val="5F7A4F19"/>
    <w:rsid w:val="60291DE4"/>
    <w:rsid w:val="602B0B47"/>
    <w:rsid w:val="60957AC9"/>
    <w:rsid w:val="60982177"/>
    <w:rsid w:val="61773622"/>
    <w:rsid w:val="61C6DBA8"/>
    <w:rsid w:val="61ECA57D"/>
    <w:rsid w:val="6200EDBC"/>
    <w:rsid w:val="6205C25B"/>
    <w:rsid w:val="6228870B"/>
    <w:rsid w:val="62632540"/>
    <w:rsid w:val="6275347A"/>
    <w:rsid w:val="62BC7C59"/>
    <w:rsid w:val="63B32983"/>
    <w:rsid w:val="63C3BCD0"/>
    <w:rsid w:val="63F4DAA9"/>
    <w:rsid w:val="6422E1D3"/>
    <w:rsid w:val="650B45AD"/>
    <w:rsid w:val="6593C320"/>
    <w:rsid w:val="65AC44AC"/>
    <w:rsid w:val="660810B0"/>
    <w:rsid w:val="6618E6E0"/>
    <w:rsid w:val="663C6050"/>
    <w:rsid w:val="66DEF4C9"/>
    <w:rsid w:val="66F01CDF"/>
    <w:rsid w:val="67528EB6"/>
    <w:rsid w:val="676169D7"/>
    <w:rsid w:val="678A10B9"/>
    <w:rsid w:val="678FBD68"/>
    <w:rsid w:val="679F4B64"/>
    <w:rsid w:val="67A03025"/>
    <w:rsid w:val="68BC03E9"/>
    <w:rsid w:val="68E00B2C"/>
    <w:rsid w:val="6980273C"/>
    <w:rsid w:val="6A50C6B7"/>
    <w:rsid w:val="6A625649"/>
    <w:rsid w:val="6A7EBD5B"/>
    <w:rsid w:val="6AC072FE"/>
    <w:rsid w:val="6AC62045"/>
    <w:rsid w:val="6ADC0709"/>
    <w:rsid w:val="6AE9614C"/>
    <w:rsid w:val="6B364FA2"/>
    <w:rsid w:val="6BA51E7D"/>
    <w:rsid w:val="6BA788C8"/>
    <w:rsid w:val="6C3A5D46"/>
    <w:rsid w:val="6C586A83"/>
    <w:rsid w:val="6CB13C31"/>
    <w:rsid w:val="6CDD13E6"/>
    <w:rsid w:val="6D01A14F"/>
    <w:rsid w:val="6D71FC91"/>
    <w:rsid w:val="6D73FDD1"/>
    <w:rsid w:val="6D81AFA6"/>
    <w:rsid w:val="6D9F64C7"/>
    <w:rsid w:val="6DE96732"/>
    <w:rsid w:val="6E0DC51E"/>
    <w:rsid w:val="6F0867A4"/>
    <w:rsid w:val="6F4763FD"/>
    <w:rsid w:val="6F741F3B"/>
    <w:rsid w:val="6FE1E1EC"/>
    <w:rsid w:val="70B92398"/>
    <w:rsid w:val="70C0006C"/>
    <w:rsid w:val="71287382"/>
    <w:rsid w:val="7214CDDA"/>
    <w:rsid w:val="7227C275"/>
    <w:rsid w:val="7229E023"/>
    <w:rsid w:val="723F2234"/>
    <w:rsid w:val="725BC923"/>
    <w:rsid w:val="73C392D6"/>
    <w:rsid w:val="747029D7"/>
    <w:rsid w:val="74B07EC6"/>
    <w:rsid w:val="74E43BE2"/>
    <w:rsid w:val="74E936E0"/>
    <w:rsid w:val="74F4DB88"/>
    <w:rsid w:val="750772F5"/>
    <w:rsid w:val="755F6337"/>
    <w:rsid w:val="75FF25D7"/>
    <w:rsid w:val="76EE6A54"/>
    <w:rsid w:val="76FB3398"/>
    <w:rsid w:val="772F9D80"/>
    <w:rsid w:val="779D1340"/>
    <w:rsid w:val="781BD14E"/>
    <w:rsid w:val="7851FBCA"/>
    <w:rsid w:val="7874AEB7"/>
    <w:rsid w:val="78917156"/>
    <w:rsid w:val="78B1F1C3"/>
    <w:rsid w:val="78B58A9A"/>
    <w:rsid w:val="7904201D"/>
    <w:rsid w:val="790C9A50"/>
    <w:rsid w:val="7961A71B"/>
    <w:rsid w:val="796AD976"/>
    <w:rsid w:val="7B66430F"/>
    <w:rsid w:val="7B832E20"/>
    <w:rsid w:val="7B8609E0"/>
    <w:rsid w:val="7BF07AFB"/>
    <w:rsid w:val="7C69288F"/>
    <w:rsid w:val="7C949A1B"/>
    <w:rsid w:val="7CA8A9BE"/>
    <w:rsid w:val="7CBE6179"/>
    <w:rsid w:val="7D511AE9"/>
    <w:rsid w:val="7D85F3B6"/>
    <w:rsid w:val="7DA73D32"/>
    <w:rsid w:val="7E050659"/>
    <w:rsid w:val="7E7A0163"/>
    <w:rsid w:val="7ED5CFAA"/>
    <w:rsid w:val="7F23E9C4"/>
    <w:rsid w:val="7FB9F54B"/>
    <w:rsid w:val="7FD27F6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shapedefaults>
    <o:shapelayout v:ext="edit">
      <o:idmap v:ext="edit" data="2"/>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2"/>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2"/>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2"/>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3"/>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4"/>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833531"/>
    <w:rPr>
      <w:rFonts w:ascii="Amnesty Trade Gothic" w:hAnsi="Amnesty Trade Gothic"/>
      <w:color w:val="000000"/>
      <w:sz w:val="18"/>
      <w:szCs w:val="24"/>
      <w:lang w:eastAsia="ar-SA"/>
    </w:rPr>
  </w:style>
  <w:style w:type="paragraph" w:customStyle="1" w:styleId="paragraph">
    <w:name w:val="paragraph"/>
    <w:basedOn w:val="Normal"/>
    <w:rsid w:val="00E52B32"/>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E52B32"/>
  </w:style>
  <w:style w:type="character" w:customStyle="1" w:styleId="eop">
    <w:name w:val="eop"/>
    <w:basedOn w:val="DefaultParagraphFont"/>
    <w:rsid w:val="00E52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31767">
      <w:bodyDiv w:val="1"/>
      <w:marLeft w:val="0"/>
      <w:marRight w:val="0"/>
      <w:marTop w:val="0"/>
      <w:marBottom w:val="0"/>
      <w:divBdr>
        <w:top w:val="none" w:sz="0" w:space="0" w:color="auto"/>
        <w:left w:val="none" w:sz="0" w:space="0" w:color="auto"/>
        <w:bottom w:val="none" w:sz="0" w:space="0" w:color="auto"/>
        <w:right w:val="none" w:sz="0" w:space="0" w:color="auto"/>
      </w:divBdr>
      <w:divsChild>
        <w:div w:id="1997495870">
          <w:marLeft w:val="0"/>
          <w:marRight w:val="0"/>
          <w:marTop w:val="0"/>
          <w:marBottom w:val="0"/>
          <w:divBdr>
            <w:top w:val="none" w:sz="0" w:space="0" w:color="auto"/>
            <w:left w:val="none" w:sz="0" w:space="0" w:color="auto"/>
            <w:bottom w:val="none" w:sz="0" w:space="0" w:color="auto"/>
            <w:right w:val="none" w:sz="0" w:space="0" w:color="auto"/>
          </w:divBdr>
        </w:div>
        <w:div w:id="414396703">
          <w:marLeft w:val="0"/>
          <w:marRight w:val="0"/>
          <w:marTop w:val="0"/>
          <w:marBottom w:val="0"/>
          <w:divBdr>
            <w:top w:val="none" w:sz="0" w:space="0" w:color="auto"/>
            <w:left w:val="none" w:sz="0" w:space="0" w:color="auto"/>
            <w:bottom w:val="none" w:sz="0" w:space="0" w:color="auto"/>
            <w:right w:val="none" w:sz="0" w:space="0" w:color="auto"/>
          </w:divBdr>
        </w:div>
      </w:divsChild>
    </w:div>
    <w:div w:id="884753607">
      <w:bodyDiv w:val="1"/>
      <w:marLeft w:val="0"/>
      <w:marRight w:val="0"/>
      <w:marTop w:val="0"/>
      <w:marBottom w:val="0"/>
      <w:divBdr>
        <w:top w:val="none" w:sz="0" w:space="0" w:color="auto"/>
        <w:left w:val="none" w:sz="0" w:space="0" w:color="auto"/>
        <w:bottom w:val="none" w:sz="0" w:space="0" w:color="auto"/>
        <w:right w:val="none" w:sz="0" w:space="0" w:color="auto"/>
      </w:divBdr>
      <w:divsChild>
        <w:div w:id="962613965">
          <w:marLeft w:val="0"/>
          <w:marRight w:val="0"/>
          <w:marTop w:val="0"/>
          <w:marBottom w:val="0"/>
          <w:divBdr>
            <w:top w:val="none" w:sz="0" w:space="0" w:color="auto"/>
            <w:left w:val="none" w:sz="0" w:space="0" w:color="auto"/>
            <w:bottom w:val="none" w:sz="0" w:space="0" w:color="auto"/>
            <w:right w:val="none" w:sz="0" w:space="0" w:color="auto"/>
          </w:divBdr>
        </w:div>
        <w:div w:id="335183722">
          <w:marLeft w:val="0"/>
          <w:marRight w:val="0"/>
          <w:marTop w:val="0"/>
          <w:marBottom w:val="0"/>
          <w:divBdr>
            <w:top w:val="none" w:sz="0" w:space="0" w:color="auto"/>
            <w:left w:val="none" w:sz="0" w:space="0" w:color="auto"/>
            <w:bottom w:val="none" w:sz="0" w:space="0" w:color="auto"/>
            <w:right w:val="none" w:sz="0" w:space="0" w:color="auto"/>
          </w:divBdr>
        </w:div>
      </w:divsChild>
    </w:div>
    <w:div w:id="1670449699">
      <w:bodyDiv w:val="1"/>
      <w:marLeft w:val="0"/>
      <w:marRight w:val="0"/>
      <w:marTop w:val="0"/>
      <w:marBottom w:val="0"/>
      <w:divBdr>
        <w:top w:val="none" w:sz="0" w:space="0" w:color="auto"/>
        <w:left w:val="none" w:sz="0" w:space="0" w:color="auto"/>
        <w:bottom w:val="none" w:sz="0" w:space="0" w:color="auto"/>
        <w:right w:val="none" w:sz="0" w:space="0" w:color="auto"/>
      </w:divBdr>
    </w:div>
    <w:div w:id="1798329127">
      <w:bodyDiv w:val="1"/>
      <w:marLeft w:val="0"/>
      <w:marRight w:val="0"/>
      <w:marTop w:val="0"/>
      <w:marBottom w:val="0"/>
      <w:divBdr>
        <w:top w:val="none" w:sz="0" w:space="0" w:color="auto"/>
        <w:left w:val="none" w:sz="0" w:space="0" w:color="auto"/>
        <w:bottom w:val="none" w:sz="0" w:space="0" w:color="auto"/>
        <w:right w:val="none" w:sz="0" w:space="0" w:color="auto"/>
      </w:divBdr>
      <w:divsChild>
        <w:div w:id="243609224">
          <w:marLeft w:val="0"/>
          <w:marRight w:val="0"/>
          <w:marTop w:val="0"/>
          <w:marBottom w:val="0"/>
          <w:divBdr>
            <w:top w:val="none" w:sz="0" w:space="0" w:color="auto"/>
            <w:left w:val="none" w:sz="0" w:space="0" w:color="auto"/>
            <w:bottom w:val="none" w:sz="0" w:space="0" w:color="auto"/>
            <w:right w:val="none" w:sz="0" w:space="0" w:color="auto"/>
          </w:divBdr>
        </w:div>
        <w:div w:id="941037863">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atencionciudadana@presidencia.gob.ec" TargetMode="External"/><Relationship Id="rId18" Type="http://schemas.openxmlformats.org/officeDocument/2006/relationships/hyperlink" Target="https://www.instagram.com/embajadaecuusa/?hl=en" TargetMode="External"/><Relationship Id="rId26" Type="http://schemas.openxmlformats.org/officeDocument/2006/relationships/hyperlink" Target="https://twitter.com/FiscaliaEcuador/status/1536737060979081217" TargetMode="External"/><Relationship Id="rId3" Type="http://schemas.openxmlformats.org/officeDocument/2006/relationships/styles" Target="styles.xml"/><Relationship Id="rId21" Type="http://schemas.openxmlformats.org/officeDocument/2006/relationships/hyperlink" Target="https://twitter.com/CarrilloRosero/status/1535580319822319620"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twitter.com/ivonnebaki?lang=en" TargetMode="External"/><Relationship Id="rId25" Type="http://schemas.openxmlformats.org/officeDocument/2006/relationships/hyperlink" Target="https://twitter.com/FiscaliaEcuador/status/1536715658129448960" TargetMode="External"/><Relationship Id="rId2" Type="http://schemas.openxmlformats.org/officeDocument/2006/relationships/numbering" Target="numbering.xml"/><Relationship Id="rId16" Type="http://schemas.openxmlformats.org/officeDocument/2006/relationships/hyperlink" Target="https://twitter.com/EmbajadaEcuUSA?ref_src=twsrc%5Egoogle%7Ctwcamp%5Eserp%7Ctwgr%5Eauthor" TargetMode="External"/><Relationship Id="rId20" Type="http://schemas.openxmlformats.org/officeDocument/2006/relationships/hyperlink" Target="https://drive.google.com/file/d/1SzuT4sG8VlnSpcmQ4-qAe07ardw-n4BX/vie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twitter.com/PoliciaEcuador/status/1536624619771371522" TargetMode="External"/><Relationship Id="rId5" Type="http://schemas.openxmlformats.org/officeDocument/2006/relationships/webSettings" Target="webSettings.xml"/><Relationship Id="rId15" Type="http://schemas.openxmlformats.org/officeDocument/2006/relationships/hyperlink" Target="mailto:embassy@ecuador.org" TargetMode="External"/><Relationship Id="rId23" Type="http://schemas.openxmlformats.org/officeDocument/2006/relationships/hyperlink" Target="https://twitter.com/LassoGuillermo/status/1536593974772776960"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instagram.com/ivonnebaki/?hl=e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ozof@presidencia.gob.ec" TargetMode="External"/><Relationship Id="rId22" Type="http://schemas.openxmlformats.org/officeDocument/2006/relationships/hyperlink" Target="https://www.facebook.com/ApawkiCastroVaca/videos/1318564391885741" TargetMode="External"/><Relationship Id="rId27" Type="http://schemas.openxmlformats.org/officeDocument/2006/relationships/hyperlink" Target="https://twitter.com/MinInteriorEc/status/1536749732927782913"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EBAB8-853E-B24D-8624-95B96F6AB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1418</Words>
  <Characters>8089</Characters>
  <Application>Microsoft Office Word</Application>
  <DocSecurity>0</DocSecurity>
  <Lines>67</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Amnesty International</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Nery Chavez</cp:lastModifiedBy>
  <cp:revision>2</cp:revision>
  <cp:lastPrinted>2019-01-25T20:51:00Z</cp:lastPrinted>
  <dcterms:created xsi:type="dcterms:W3CDTF">2022-06-16T20:40:00Z</dcterms:created>
  <dcterms:modified xsi:type="dcterms:W3CDTF">2022-06-16T20:40:00Z</dcterms:modified>
</cp:coreProperties>
</file>