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5D1AEE37" w:rsidR="005D2C37" w:rsidRPr="00AA62B2" w:rsidRDefault="0034128A" w:rsidP="00AA62B2">
      <w:pPr>
        <w:pStyle w:val="AIUrgentActionTopHeading"/>
        <w:tabs>
          <w:tab w:val="clear" w:pos="567"/>
        </w:tabs>
        <w:spacing w:line="240" w:lineRule="auto"/>
        <w:rPr>
          <w:rFonts w:cs="Arial"/>
          <w:sz w:val="70"/>
          <w:szCs w:val="70"/>
        </w:rPr>
      </w:pPr>
      <w:r w:rsidRPr="00AA62B2">
        <w:rPr>
          <w:rFonts w:cs="Arial"/>
          <w:sz w:val="70"/>
          <w:szCs w:val="70"/>
          <w:highlight w:val="yellow"/>
        </w:rPr>
        <w:t>URGENT ACTION</w:t>
      </w:r>
    </w:p>
    <w:p w14:paraId="02B3BD2B" w14:textId="0970901A" w:rsidR="00BA3A77" w:rsidRPr="00AA62B2" w:rsidRDefault="00284126" w:rsidP="00AA62B2">
      <w:pPr>
        <w:spacing w:after="0" w:line="240" w:lineRule="auto"/>
        <w:jc w:val="both"/>
        <w:rPr>
          <w:rFonts w:ascii="Arial" w:hAnsi="Arial" w:cs="Arial"/>
          <w:b/>
          <w:color w:val="auto"/>
          <w:sz w:val="20"/>
          <w:szCs w:val="20"/>
          <w:lang w:eastAsia="es-MX"/>
        </w:rPr>
      </w:pPr>
      <w:r w:rsidRPr="00AA62B2">
        <w:rPr>
          <w:rFonts w:ascii="Arial" w:hAnsi="Arial" w:cs="Arial"/>
          <w:b/>
          <w:sz w:val="32"/>
          <w:szCs w:val="32"/>
          <w:lang w:eastAsia="es-MX"/>
        </w:rPr>
        <w:t xml:space="preserve">FORCEFULLY RETURNED </w:t>
      </w:r>
      <w:r w:rsidR="008161A6" w:rsidRPr="00AA62B2">
        <w:rPr>
          <w:rFonts w:ascii="Arial" w:hAnsi="Arial" w:cs="Arial"/>
          <w:b/>
          <w:sz w:val="32"/>
          <w:szCs w:val="32"/>
          <w:lang w:eastAsia="es-MX"/>
        </w:rPr>
        <w:t xml:space="preserve">CRITIC </w:t>
      </w:r>
      <w:r w:rsidRPr="00AA62B2">
        <w:rPr>
          <w:rFonts w:ascii="Arial" w:hAnsi="Arial" w:cs="Arial"/>
          <w:b/>
          <w:sz w:val="32"/>
          <w:szCs w:val="32"/>
          <w:lang w:eastAsia="es-MX"/>
        </w:rPr>
        <w:t>HELD INCOMMUNICADO</w:t>
      </w:r>
      <w:r w:rsidR="00E31138" w:rsidRPr="00AA62B2">
        <w:rPr>
          <w:rFonts w:ascii="Arial" w:hAnsi="Arial" w:cs="Arial"/>
          <w:b/>
          <w:sz w:val="32"/>
          <w:szCs w:val="32"/>
          <w:lang w:eastAsia="es-MX"/>
        </w:rPr>
        <w:br/>
      </w:r>
      <w:r w:rsidR="00786478" w:rsidRPr="00AA62B2">
        <w:rPr>
          <w:rFonts w:ascii="Arial" w:hAnsi="Arial" w:cs="Arial"/>
          <w:b/>
          <w:sz w:val="22"/>
          <w:szCs w:val="22"/>
          <w:lang w:eastAsia="es-MX"/>
        </w:rPr>
        <w:t>On 4 February</w:t>
      </w:r>
      <w:r w:rsidR="00786478" w:rsidRPr="00AA62B2">
        <w:rPr>
          <w:rFonts w:ascii="Arial" w:hAnsi="Arial" w:cs="Arial"/>
          <w:b/>
          <w:color w:val="auto"/>
          <w:sz w:val="22"/>
          <w:szCs w:val="22"/>
          <w:lang w:eastAsia="es-MX"/>
        </w:rPr>
        <w:t xml:space="preserve">, Morris Mabior </w:t>
      </w:r>
      <w:proofErr w:type="spellStart"/>
      <w:r w:rsidR="00786478" w:rsidRPr="00AA62B2">
        <w:rPr>
          <w:rFonts w:ascii="Arial" w:hAnsi="Arial" w:cs="Arial"/>
          <w:b/>
          <w:color w:val="auto"/>
          <w:sz w:val="22"/>
          <w:szCs w:val="22"/>
          <w:lang w:eastAsia="es-MX"/>
        </w:rPr>
        <w:t>Awikjok</w:t>
      </w:r>
      <w:proofErr w:type="spellEnd"/>
      <w:r w:rsidR="00786478" w:rsidRPr="00AA62B2">
        <w:rPr>
          <w:rFonts w:ascii="Arial" w:hAnsi="Arial" w:cs="Arial"/>
          <w:b/>
          <w:color w:val="auto"/>
          <w:sz w:val="22"/>
          <w:szCs w:val="22"/>
          <w:lang w:eastAsia="es-MX"/>
        </w:rPr>
        <w:t xml:space="preserve"> </w:t>
      </w:r>
      <w:proofErr w:type="spellStart"/>
      <w:r w:rsidR="00786478" w:rsidRPr="00AA62B2">
        <w:rPr>
          <w:rFonts w:ascii="Arial" w:hAnsi="Arial" w:cs="Arial"/>
          <w:b/>
          <w:color w:val="auto"/>
          <w:sz w:val="22"/>
          <w:szCs w:val="22"/>
          <w:lang w:eastAsia="es-MX"/>
        </w:rPr>
        <w:t>Bak</w:t>
      </w:r>
      <w:proofErr w:type="spellEnd"/>
      <w:r w:rsidR="00786478" w:rsidRPr="00AA62B2">
        <w:rPr>
          <w:rFonts w:ascii="Arial" w:hAnsi="Arial" w:cs="Arial"/>
          <w:b/>
          <w:color w:val="auto"/>
          <w:sz w:val="22"/>
          <w:szCs w:val="22"/>
          <w:lang w:eastAsia="es-MX"/>
        </w:rPr>
        <w:t xml:space="preserve">, a South Sudanese </w:t>
      </w:r>
      <w:r w:rsidR="002D5E6B" w:rsidRPr="00AA62B2">
        <w:rPr>
          <w:rFonts w:ascii="Arial" w:hAnsi="Arial" w:cs="Arial"/>
          <w:b/>
          <w:color w:val="auto"/>
          <w:sz w:val="22"/>
          <w:szCs w:val="22"/>
          <w:lang w:eastAsia="es-MX"/>
        </w:rPr>
        <w:t>critic</w:t>
      </w:r>
      <w:r w:rsidR="00786478" w:rsidRPr="00AA62B2">
        <w:rPr>
          <w:rFonts w:ascii="Arial" w:hAnsi="Arial" w:cs="Arial"/>
          <w:b/>
          <w:color w:val="auto"/>
          <w:sz w:val="22"/>
          <w:szCs w:val="22"/>
          <w:lang w:eastAsia="es-MX"/>
        </w:rPr>
        <w:t xml:space="preserve">, was </w:t>
      </w:r>
      <w:r w:rsidR="00AA340D" w:rsidRPr="00AA62B2">
        <w:rPr>
          <w:rFonts w:ascii="Arial" w:hAnsi="Arial" w:cs="Arial"/>
          <w:b/>
          <w:color w:val="auto"/>
          <w:sz w:val="22"/>
          <w:szCs w:val="22"/>
          <w:lang w:eastAsia="es-MX"/>
        </w:rPr>
        <w:t>reported</w:t>
      </w:r>
      <w:r w:rsidR="00A70DC1" w:rsidRPr="00AA62B2">
        <w:rPr>
          <w:rFonts w:ascii="Arial" w:hAnsi="Arial" w:cs="Arial"/>
          <w:b/>
          <w:color w:val="auto"/>
          <w:sz w:val="22"/>
          <w:szCs w:val="22"/>
          <w:lang w:eastAsia="es-MX"/>
        </w:rPr>
        <w:t>ly</w:t>
      </w:r>
      <w:r w:rsidR="00AA340D" w:rsidRPr="00AA62B2">
        <w:rPr>
          <w:rFonts w:ascii="Arial" w:hAnsi="Arial" w:cs="Arial"/>
          <w:b/>
          <w:color w:val="auto"/>
          <w:sz w:val="22"/>
          <w:szCs w:val="22"/>
          <w:lang w:eastAsia="es-MX"/>
        </w:rPr>
        <w:t xml:space="preserve"> </w:t>
      </w:r>
      <w:r w:rsidR="00A70DC1" w:rsidRPr="00AA62B2">
        <w:rPr>
          <w:rFonts w:ascii="Arial" w:hAnsi="Arial" w:cs="Arial"/>
          <w:b/>
          <w:color w:val="auto"/>
          <w:sz w:val="22"/>
          <w:szCs w:val="22"/>
          <w:lang w:eastAsia="es-MX"/>
        </w:rPr>
        <w:t>a</w:t>
      </w:r>
      <w:r w:rsidR="00786478" w:rsidRPr="00AA62B2">
        <w:rPr>
          <w:rFonts w:ascii="Arial" w:hAnsi="Arial" w:cs="Arial"/>
          <w:b/>
          <w:color w:val="auto"/>
          <w:sz w:val="22"/>
          <w:szCs w:val="22"/>
          <w:lang w:eastAsia="es-MX"/>
        </w:rPr>
        <w:t>rbitrarily arrested</w:t>
      </w:r>
      <w:r w:rsidR="00524C1D" w:rsidRPr="00AA62B2">
        <w:rPr>
          <w:rFonts w:ascii="Arial" w:hAnsi="Arial" w:cs="Arial"/>
          <w:b/>
          <w:color w:val="auto"/>
          <w:sz w:val="22"/>
          <w:szCs w:val="22"/>
          <w:lang w:eastAsia="es-MX"/>
        </w:rPr>
        <w:t>, allegedly</w:t>
      </w:r>
      <w:r w:rsidR="00786478" w:rsidRPr="00AA62B2">
        <w:rPr>
          <w:rFonts w:ascii="Arial" w:hAnsi="Arial" w:cs="Arial"/>
          <w:b/>
          <w:color w:val="auto"/>
          <w:sz w:val="22"/>
          <w:szCs w:val="22"/>
          <w:lang w:eastAsia="es-MX"/>
        </w:rPr>
        <w:t xml:space="preserve"> by armed Kenyan security forces and a South Sudanese man in civilian dress in Nairobi, Kenya where he resides</w:t>
      </w:r>
      <w:r w:rsidR="00E31138" w:rsidRPr="00AA62B2">
        <w:rPr>
          <w:rFonts w:ascii="Arial" w:hAnsi="Arial" w:cs="Arial"/>
          <w:b/>
          <w:color w:val="auto"/>
          <w:sz w:val="22"/>
          <w:szCs w:val="22"/>
          <w:lang w:eastAsia="es-MX"/>
        </w:rPr>
        <w:t>.</w:t>
      </w:r>
      <w:r w:rsidR="00786478" w:rsidRPr="00AA62B2">
        <w:rPr>
          <w:rFonts w:ascii="Arial" w:hAnsi="Arial" w:cs="Arial"/>
          <w:b/>
          <w:color w:val="auto"/>
          <w:sz w:val="22"/>
          <w:szCs w:val="22"/>
          <w:lang w:eastAsia="es-MX"/>
        </w:rPr>
        <w:t xml:space="preserve"> It is believed he</w:t>
      </w:r>
      <w:r w:rsidR="00E31138" w:rsidRPr="00AA62B2">
        <w:rPr>
          <w:rFonts w:ascii="Arial" w:hAnsi="Arial" w:cs="Arial"/>
          <w:b/>
          <w:color w:val="auto"/>
          <w:sz w:val="22"/>
          <w:szCs w:val="22"/>
          <w:lang w:eastAsia="es-MX"/>
        </w:rPr>
        <w:t xml:space="preserve"> was </w:t>
      </w:r>
      <w:r w:rsidR="00AA340D" w:rsidRPr="00AA62B2">
        <w:rPr>
          <w:rFonts w:ascii="Arial" w:hAnsi="Arial" w:cs="Arial"/>
          <w:b/>
          <w:color w:val="auto"/>
          <w:sz w:val="22"/>
          <w:szCs w:val="22"/>
          <w:lang w:eastAsia="es-MX"/>
        </w:rPr>
        <w:t xml:space="preserve">forcefully returned </w:t>
      </w:r>
      <w:r w:rsidR="00E31138" w:rsidRPr="00AA62B2">
        <w:rPr>
          <w:rFonts w:ascii="Arial" w:hAnsi="Arial" w:cs="Arial"/>
          <w:b/>
          <w:color w:val="auto"/>
          <w:sz w:val="22"/>
          <w:szCs w:val="22"/>
          <w:lang w:eastAsia="es-MX"/>
        </w:rPr>
        <w:t xml:space="preserve">to </w:t>
      </w:r>
      <w:r w:rsidR="00524C1D" w:rsidRPr="00AA62B2">
        <w:rPr>
          <w:rFonts w:ascii="Arial" w:hAnsi="Arial" w:cs="Arial"/>
          <w:b/>
          <w:color w:val="auto"/>
          <w:sz w:val="22"/>
          <w:szCs w:val="22"/>
          <w:lang w:eastAsia="es-MX"/>
        </w:rPr>
        <w:t>Juba, South Sudan and</w:t>
      </w:r>
      <w:r w:rsidR="00786478" w:rsidRPr="00AA62B2">
        <w:rPr>
          <w:rFonts w:ascii="Arial" w:hAnsi="Arial" w:cs="Arial"/>
          <w:b/>
          <w:color w:val="auto"/>
          <w:sz w:val="22"/>
          <w:szCs w:val="22"/>
          <w:lang w:eastAsia="es-MX"/>
        </w:rPr>
        <w:t xml:space="preserve"> is being held</w:t>
      </w:r>
      <w:r w:rsidR="00EB4221" w:rsidRPr="00AA62B2">
        <w:rPr>
          <w:rFonts w:ascii="Arial" w:hAnsi="Arial" w:cs="Arial"/>
          <w:b/>
          <w:color w:val="auto"/>
          <w:sz w:val="22"/>
          <w:szCs w:val="22"/>
          <w:lang w:eastAsia="es-MX"/>
        </w:rPr>
        <w:t xml:space="preserve"> in</w:t>
      </w:r>
      <w:r w:rsidR="00786478" w:rsidRPr="00AA62B2">
        <w:rPr>
          <w:rFonts w:ascii="Arial" w:hAnsi="Arial" w:cs="Arial"/>
          <w:b/>
          <w:color w:val="auto"/>
          <w:sz w:val="22"/>
          <w:szCs w:val="22"/>
          <w:lang w:eastAsia="es-MX"/>
        </w:rPr>
        <w:t xml:space="preserve"> incommunicado </w:t>
      </w:r>
      <w:r w:rsidR="00EB4221" w:rsidRPr="00AA62B2">
        <w:rPr>
          <w:rFonts w:ascii="Arial" w:hAnsi="Arial" w:cs="Arial"/>
          <w:b/>
          <w:color w:val="auto"/>
          <w:sz w:val="22"/>
          <w:szCs w:val="22"/>
          <w:lang w:eastAsia="es-MX"/>
        </w:rPr>
        <w:t xml:space="preserve">detention </w:t>
      </w:r>
      <w:r w:rsidR="00786478" w:rsidRPr="00AA62B2">
        <w:rPr>
          <w:rFonts w:ascii="Arial" w:hAnsi="Arial" w:cs="Arial"/>
          <w:b/>
          <w:color w:val="auto"/>
          <w:sz w:val="22"/>
          <w:szCs w:val="22"/>
          <w:lang w:eastAsia="es-MX"/>
        </w:rPr>
        <w:t xml:space="preserve">at </w:t>
      </w:r>
      <w:r w:rsidR="00CF4FC8" w:rsidRPr="00AA62B2">
        <w:rPr>
          <w:rFonts w:ascii="Arial" w:hAnsi="Arial" w:cs="Arial"/>
          <w:b/>
          <w:color w:val="auto"/>
          <w:sz w:val="22"/>
          <w:szCs w:val="22"/>
          <w:lang w:eastAsia="es-MX"/>
        </w:rPr>
        <w:t>a</w:t>
      </w:r>
      <w:r w:rsidR="00786478" w:rsidRPr="00AA62B2">
        <w:rPr>
          <w:rFonts w:ascii="Arial" w:hAnsi="Arial" w:cs="Arial"/>
          <w:b/>
          <w:color w:val="auto"/>
          <w:sz w:val="22"/>
          <w:szCs w:val="22"/>
          <w:lang w:eastAsia="es-MX"/>
        </w:rPr>
        <w:t xml:space="preserve"> National Security Service </w:t>
      </w:r>
      <w:r w:rsidR="00CF4FC8" w:rsidRPr="00AA62B2">
        <w:rPr>
          <w:rFonts w:ascii="Arial" w:hAnsi="Arial" w:cs="Arial"/>
          <w:b/>
          <w:color w:val="auto"/>
          <w:sz w:val="22"/>
          <w:szCs w:val="22"/>
          <w:lang w:eastAsia="es-MX"/>
        </w:rPr>
        <w:t>detention facility</w:t>
      </w:r>
      <w:r w:rsidR="00786478" w:rsidRPr="00AA62B2">
        <w:rPr>
          <w:rFonts w:ascii="Arial" w:hAnsi="Arial" w:cs="Arial"/>
          <w:b/>
          <w:color w:val="auto"/>
          <w:sz w:val="22"/>
          <w:szCs w:val="22"/>
          <w:lang w:eastAsia="es-MX"/>
        </w:rPr>
        <w:t>.</w:t>
      </w:r>
      <w:r w:rsidR="00EB4221" w:rsidRPr="00AA62B2">
        <w:rPr>
          <w:rFonts w:ascii="Arial" w:hAnsi="Arial" w:cs="Arial"/>
          <w:b/>
          <w:color w:val="auto"/>
          <w:sz w:val="22"/>
          <w:szCs w:val="22"/>
          <w:lang w:eastAsia="es-MX"/>
        </w:rPr>
        <w:t xml:space="preserve"> </w:t>
      </w:r>
      <w:r w:rsidR="00C11A95" w:rsidRPr="00AA62B2">
        <w:rPr>
          <w:rFonts w:ascii="Arial" w:hAnsi="Arial" w:cs="Arial"/>
          <w:b/>
          <w:color w:val="auto"/>
          <w:sz w:val="22"/>
          <w:szCs w:val="22"/>
          <w:lang w:eastAsia="es-MX"/>
        </w:rPr>
        <w:t xml:space="preserve">The South Sudanese authorities must </w:t>
      </w:r>
      <w:r w:rsidR="00A92865" w:rsidRPr="00AA62B2">
        <w:rPr>
          <w:rFonts w:ascii="Arial" w:hAnsi="Arial" w:cs="Arial"/>
          <w:b/>
          <w:color w:val="auto"/>
          <w:sz w:val="22"/>
          <w:szCs w:val="22"/>
          <w:lang w:eastAsia="es-MX"/>
        </w:rPr>
        <w:t xml:space="preserve">clarify and reveal </w:t>
      </w:r>
      <w:r w:rsidR="00215382" w:rsidRPr="00AA62B2">
        <w:rPr>
          <w:rFonts w:ascii="Arial" w:hAnsi="Arial" w:cs="Arial"/>
          <w:b/>
          <w:color w:val="auto"/>
          <w:sz w:val="22"/>
          <w:szCs w:val="22"/>
          <w:lang w:eastAsia="es-MX"/>
        </w:rPr>
        <w:t xml:space="preserve">Morris Mabior </w:t>
      </w:r>
      <w:proofErr w:type="spellStart"/>
      <w:r w:rsidR="00215382" w:rsidRPr="00AA62B2">
        <w:rPr>
          <w:rFonts w:ascii="Arial" w:hAnsi="Arial" w:cs="Arial"/>
          <w:b/>
          <w:color w:val="auto"/>
          <w:sz w:val="22"/>
          <w:szCs w:val="22"/>
          <w:lang w:eastAsia="es-MX"/>
        </w:rPr>
        <w:t>Awikjok</w:t>
      </w:r>
      <w:proofErr w:type="spellEnd"/>
      <w:r w:rsidR="00215382" w:rsidRPr="00AA62B2">
        <w:rPr>
          <w:rFonts w:ascii="Arial" w:hAnsi="Arial" w:cs="Arial"/>
          <w:b/>
          <w:color w:val="auto"/>
          <w:sz w:val="22"/>
          <w:szCs w:val="22"/>
          <w:lang w:eastAsia="es-MX"/>
        </w:rPr>
        <w:t xml:space="preserve"> </w:t>
      </w:r>
      <w:proofErr w:type="spellStart"/>
      <w:r w:rsidR="00215382" w:rsidRPr="00AA62B2">
        <w:rPr>
          <w:rFonts w:ascii="Arial" w:hAnsi="Arial" w:cs="Arial"/>
          <w:b/>
          <w:color w:val="auto"/>
          <w:sz w:val="22"/>
          <w:szCs w:val="22"/>
          <w:lang w:eastAsia="es-MX"/>
        </w:rPr>
        <w:t>Bak’s</w:t>
      </w:r>
      <w:proofErr w:type="spellEnd"/>
      <w:r w:rsidR="00C11A95" w:rsidRPr="00AA62B2">
        <w:rPr>
          <w:rFonts w:ascii="Arial" w:hAnsi="Arial" w:cs="Arial"/>
          <w:b/>
          <w:color w:val="auto"/>
          <w:sz w:val="22"/>
          <w:szCs w:val="22"/>
          <w:lang w:eastAsia="es-MX"/>
        </w:rPr>
        <w:t xml:space="preserve"> </w:t>
      </w:r>
      <w:r w:rsidR="00A92865" w:rsidRPr="00AA62B2">
        <w:rPr>
          <w:rFonts w:ascii="Arial" w:hAnsi="Arial" w:cs="Arial"/>
          <w:b/>
          <w:color w:val="auto"/>
          <w:sz w:val="22"/>
          <w:szCs w:val="22"/>
          <w:lang w:eastAsia="es-MX"/>
        </w:rPr>
        <w:t xml:space="preserve">fate and </w:t>
      </w:r>
      <w:r w:rsidR="00C11A95" w:rsidRPr="00AA62B2">
        <w:rPr>
          <w:rFonts w:ascii="Arial" w:hAnsi="Arial" w:cs="Arial"/>
          <w:b/>
          <w:color w:val="auto"/>
          <w:sz w:val="22"/>
          <w:szCs w:val="22"/>
          <w:lang w:eastAsia="es-MX"/>
        </w:rPr>
        <w:t xml:space="preserve">whereabouts, </w:t>
      </w:r>
      <w:r w:rsidR="00C669E6" w:rsidRPr="00AA62B2">
        <w:rPr>
          <w:rFonts w:ascii="Arial" w:hAnsi="Arial" w:cs="Arial"/>
          <w:b/>
          <w:color w:val="auto"/>
          <w:sz w:val="22"/>
          <w:szCs w:val="22"/>
          <w:lang w:eastAsia="es-MX"/>
        </w:rPr>
        <w:t>ensure he has regular access to his family</w:t>
      </w:r>
      <w:r w:rsidR="00064BD6" w:rsidRPr="00AA62B2">
        <w:rPr>
          <w:rFonts w:ascii="Arial" w:hAnsi="Arial" w:cs="Arial"/>
          <w:b/>
          <w:color w:val="auto"/>
          <w:sz w:val="22"/>
          <w:szCs w:val="22"/>
          <w:lang w:eastAsia="es-MX"/>
        </w:rPr>
        <w:t>, a lawyer and a doctor</w:t>
      </w:r>
      <w:r w:rsidR="00C669E6" w:rsidRPr="00AA62B2">
        <w:rPr>
          <w:rFonts w:ascii="Arial" w:hAnsi="Arial" w:cs="Arial"/>
          <w:b/>
          <w:color w:val="auto"/>
          <w:sz w:val="22"/>
          <w:szCs w:val="22"/>
          <w:lang w:eastAsia="es-MX"/>
        </w:rPr>
        <w:t xml:space="preserve">, </w:t>
      </w:r>
      <w:r w:rsidR="00C11A95" w:rsidRPr="00AA62B2">
        <w:rPr>
          <w:rFonts w:ascii="Arial" w:hAnsi="Arial" w:cs="Arial"/>
          <w:b/>
          <w:color w:val="auto"/>
          <w:sz w:val="22"/>
          <w:szCs w:val="22"/>
          <w:lang w:eastAsia="es-MX"/>
        </w:rPr>
        <w:t>and u</w:t>
      </w:r>
      <w:r w:rsidR="00EB4221" w:rsidRPr="00AA62B2">
        <w:rPr>
          <w:rFonts w:ascii="Arial" w:hAnsi="Arial" w:cs="Arial"/>
          <w:b/>
          <w:color w:val="auto"/>
          <w:sz w:val="22"/>
          <w:szCs w:val="22"/>
          <w:lang w:eastAsia="es-MX"/>
        </w:rPr>
        <w:t>nless he is charged with an internationally recognisable offence, immediately releas</w:t>
      </w:r>
      <w:r w:rsidR="004C7363" w:rsidRPr="00AA62B2">
        <w:rPr>
          <w:rFonts w:ascii="Arial" w:hAnsi="Arial" w:cs="Arial"/>
          <w:b/>
          <w:color w:val="auto"/>
          <w:sz w:val="22"/>
          <w:szCs w:val="22"/>
          <w:lang w:eastAsia="es-MX"/>
        </w:rPr>
        <w:t>e him</w:t>
      </w:r>
      <w:r w:rsidR="00EB4221" w:rsidRPr="00AA62B2">
        <w:rPr>
          <w:rFonts w:ascii="Arial" w:hAnsi="Arial" w:cs="Arial"/>
          <w:b/>
          <w:color w:val="auto"/>
          <w:sz w:val="22"/>
          <w:szCs w:val="22"/>
          <w:lang w:eastAsia="es-MX"/>
        </w:rPr>
        <w:t>.</w:t>
      </w:r>
    </w:p>
    <w:p w14:paraId="5CE27B9A" w14:textId="77777777" w:rsidR="00BA3A77" w:rsidRPr="00AA62B2" w:rsidRDefault="00BA3A77" w:rsidP="00AA62B2">
      <w:pPr>
        <w:spacing w:after="0" w:line="240" w:lineRule="auto"/>
        <w:rPr>
          <w:rFonts w:ascii="Arial" w:hAnsi="Arial" w:cs="Arial"/>
          <w:b/>
          <w:color w:val="auto"/>
          <w:sz w:val="20"/>
          <w:szCs w:val="20"/>
          <w:lang w:eastAsia="es-MX"/>
        </w:rPr>
      </w:pPr>
    </w:p>
    <w:p w14:paraId="760DDE4F" w14:textId="30C3607E" w:rsidR="005D2C37" w:rsidRDefault="005D2C37" w:rsidP="00AA62B2">
      <w:pPr>
        <w:spacing w:after="0" w:line="240" w:lineRule="auto"/>
        <w:rPr>
          <w:rFonts w:ascii="Arial" w:hAnsi="Arial" w:cs="Arial"/>
          <w:b/>
          <w:color w:val="auto"/>
          <w:sz w:val="20"/>
          <w:szCs w:val="20"/>
          <w:lang w:eastAsia="es-MX"/>
        </w:rPr>
      </w:pPr>
      <w:r w:rsidRPr="00AA62B2">
        <w:rPr>
          <w:rFonts w:ascii="Arial" w:hAnsi="Arial" w:cs="Arial"/>
          <w:b/>
          <w:color w:val="auto"/>
          <w:sz w:val="20"/>
          <w:szCs w:val="20"/>
          <w:lang w:eastAsia="es-MX"/>
        </w:rPr>
        <w:t xml:space="preserve">TAKE ACTION: </w:t>
      </w:r>
    </w:p>
    <w:p w14:paraId="524C2C5D" w14:textId="77777777" w:rsidR="00AA62B2" w:rsidRDefault="00AA62B2" w:rsidP="00AA62B2">
      <w:pPr>
        <w:pStyle w:val="paragraph"/>
        <w:numPr>
          <w:ilvl w:val="0"/>
          <w:numId w:val="26"/>
        </w:numPr>
        <w:spacing w:before="0" w:beforeAutospacing="0" w:after="0" w:afterAutospacing="0"/>
        <w:ind w:left="360" w:right="-288"/>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10F351B9" w14:textId="7CD76B85" w:rsidR="002A4D9D" w:rsidRPr="00AA62B2" w:rsidRDefault="00AA62B2" w:rsidP="00AA62B2">
      <w:pPr>
        <w:pStyle w:val="paragraph"/>
        <w:numPr>
          <w:ilvl w:val="0"/>
          <w:numId w:val="26"/>
        </w:numPr>
        <w:spacing w:before="0" w:beforeAutospacing="0" w:after="0" w:afterAutospacing="0"/>
        <w:ind w:left="360" w:right="-288"/>
        <w:textAlignment w:val="baseline"/>
        <w:rPr>
          <w:rFonts w:ascii="Arial" w:hAnsi="Arial" w:cs="Arial"/>
          <w:sz w:val="20"/>
          <w:szCs w:val="20"/>
        </w:rPr>
      </w:pPr>
      <w:hyperlink r:id="rId8" w:tgtFrame="_blank" w:history="1">
        <w:r w:rsidRPr="00CF1022">
          <w:rPr>
            <w:rStyle w:val="normaltextrun"/>
            <w:rFonts w:ascii="Arial" w:hAnsi="Arial"/>
            <w:color w:val="0563C1"/>
            <w:sz w:val="20"/>
            <w:szCs w:val="20"/>
            <w:u w:val="single"/>
          </w:rPr>
          <w:t>Click here</w:t>
        </w:r>
      </w:hyperlink>
      <w:r w:rsidRPr="00CF1022">
        <w:rPr>
          <w:rStyle w:val="normaltextrun"/>
          <w:rFonts w:ascii="Arial" w:hAnsi="Arial"/>
          <w:sz w:val="20"/>
          <w:szCs w:val="20"/>
        </w:rPr>
        <w:t xml:space="preserve"> to let us know the actions you took on </w:t>
      </w:r>
      <w:r w:rsidRPr="00CF1022">
        <w:rPr>
          <w:rStyle w:val="normaltextrun"/>
          <w:rFonts w:ascii="Arial" w:hAnsi="Arial"/>
          <w:b/>
          <w:bCs/>
          <w:i/>
          <w:iCs/>
          <w:sz w:val="20"/>
          <w:szCs w:val="20"/>
        </w:rPr>
        <w:t xml:space="preserve">Urgent Action </w:t>
      </w:r>
      <w:r>
        <w:rPr>
          <w:rStyle w:val="normaltextrun"/>
          <w:rFonts w:ascii="Arial" w:hAnsi="Arial"/>
          <w:b/>
          <w:bCs/>
          <w:i/>
          <w:iCs/>
          <w:sz w:val="20"/>
          <w:szCs w:val="20"/>
        </w:rPr>
        <w:t>1</w:t>
      </w:r>
      <w:r>
        <w:rPr>
          <w:rStyle w:val="normaltextrun"/>
          <w:rFonts w:ascii="Arial" w:hAnsi="Arial"/>
          <w:b/>
          <w:bCs/>
          <w:i/>
          <w:iCs/>
          <w:sz w:val="20"/>
          <w:szCs w:val="20"/>
        </w:rPr>
        <w:t>7</w:t>
      </w:r>
      <w:r w:rsidRPr="00CF1022">
        <w:rPr>
          <w:rStyle w:val="normaltextrun"/>
          <w:rFonts w:ascii="Arial" w:hAnsi="Arial"/>
          <w:b/>
          <w:bCs/>
          <w:i/>
          <w:iCs/>
          <w:sz w:val="20"/>
          <w:szCs w:val="20"/>
        </w:rPr>
        <w:t>.</w:t>
      </w:r>
      <w:r>
        <w:rPr>
          <w:rStyle w:val="normaltextrun"/>
          <w:rFonts w:ascii="Arial" w:hAnsi="Arial" w:cs="Arial"/>
          <w:b/>
          <w:bCs/>
          <w:i/>
          <w:iCs/>
          <w:sz w:val="20"/>
          <w:szCs w:val="20"/>
        </w:rPr>
        <w:t>23</w:t>
      </w:r>
      <w:r w:rsidRPr="00CF1022">
        <w:rPr>
          <w:rStyle w:val="normaltextrun"/>
          <w:rFonts w:ascii="Arial" w:hAnsi="Arial"/>
          <w:sz w:val="20"/>
          <w:szCs w:val="20"/>
        </w:rPr>
        <w:t>. It’s important to report because we share the total number with the officials we are trying to persuade and the people we are trying to help.</w:t>
      </w:r>
    </w:p>
    <w:p w14:paraId="4D1ADB59" w14:textId="77777777" w:rsidR="00413803" w:rsidRPr="00AA62B2" w:rsidRDefault="00413803" w:rsidP="00AA62B2">
      <w:pPr>
        <w:spacing w:after="0" w:line="240" w:lineRule="auto"/>
        <w:rPr>
          <w:rFonts w:ascii="Arial" w:hAnsi="Arial" w:cs="Arial"/>
          <w:b/>
          <w:i/>
          <w:color w:val="auto"/>
          <w:sz w:val="16"/>
          <w:szCs w:val="16"/>
          <w:u w:val="single"/>
        </w:rPr>
      </w:pPr>
    </w:p>
    <w:p w14:paraId="5A1A78D4" w14:textId="77777777" w:rsidR="00E56096" w:rsidRDefault="00E56096" w:rsidP="00E56096">
      <w:pPr>
        <w:spacing w:after="0" w:line="240" w:lineRule="auto"/>
        <w:rPr>
          <w:rFonts w:ascii="Arial" w:hAnsi="Arial" w:cs="Arial"/>
          <w:b/>
          <w:iCs/>
          <w:color w:val="auto"/>
          <w:szCs w:val="18"/>
        </w:rPr>
        <w:sectPr w:rsidR="00E56096" w:rsidSect="00AA62B2">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4EAD77A" w14:textId="2D3F1906" w:rsidR="007E5226" w:rsidRPr="004012DD" w:rsidRDefault="007E5226" w:rsidP="00E56096">
      <w:pPr>
        <w:spacing w:after="0" w:line="240" w:lineRule="auto"/>
        <w:rPr>
          <w:rFonts w:ascii="Arial" w:hAnsi="Arial" w:cs="Arial"/>
          <w:b/>
          <w:iCs/>
          <w:color w:val="auto"/>
          <w:szCs w:val="18"/>
        </w:rPr>
      </w:pPr>
      <w:r w:rsidRPr="00AA62B2">
        <w:rPr>
          <w:rFonts w:ascii="Arial" w:hAnsi="Arial" w:cs="Arial"/>
          <w:b/>
          <w:iCs/>
          <w:color w:val="auto"/>
          <w:szCs w:val="18"/>
        </w:rPr>
        <w:t>President of South Sudan</w:t>
      </w:r>
      <w:r w:rsidR="004012DD">
        <w:rPr>
          <w:rFonts w:ascii="Arial" w:hAnsi="Arial" w:cs="Arial"/>
          <w:b/>
          <w:iCs/>
          <w:color w:val="auto"/>
          <w:szCs w:val="18"/>
        </w:rPr>
        <w:t xml:space="preserve"> </w:t>
      </w:r>
      <w:r w:rsidRPr="004012DD">
        <w:rPr>
          <w:rFonts w:ascii="Arial" w:hAnsi="Arial" w:cs="Arial"/>
          <w:b/>
          <w:iCs/>
          <w:color w:val="auto"/>
          <w:szCs w:val="18"/>
        </w:rPr>
        <w:t>Salva Kiir Mayardit</w:t>
      </w:r>
    </w:p>
    <w:p w14:paraId="0EBCAD38" w14:textId="20C02349" w:rsidR="00793E43" w:rsidRPr="00AA62B2" w:rsidRDefault="00793E43" w:rsidP="00E56096">
      <w:pPr>
        <w:spacing w:after="0" w:line="240" w:lineRule="auto"/>
        <w:rPr>
          <w:rFonts w:ascii="Arial" w:hAnsi="Arial" w:cs="Arial"/>
          <w:bCs/>
          <w:iCs/>
          <w:color w:val="auto"/>
          <w:szCs w:val="18"/>
        </w:rPr>
      </w:pPr>
      <w:r w:rsidRPr="00AA62B2">
        <w:rPr>
          <w:rFonts w:ascii="Arial" w:hAnsi="Arial" w:cs="Arial"/>
          <w:bCs/>
          <w:iCs/>
          <w:color w:val="auto"/>
          <w:szCs w:val="18"/>
        </w:rPr>
        <w:t xml:space="preserve">Twitter: </w:t>
      </w:r>
      <w:hyperlink r:id="rId13" w:history="1">
        <w:r w:rsidRPr="00C15CE5">
          <w:rPr>
            <w:rStyle w:val="Hyperlink"/>
            <w:rFonts w:ascii="Arial" w:hAnsi="Arial" w:cs="Arial"/>
            <w:bCs/>
            <w:iCs/>
            <w:szCs w:val="18"/>
          </w:rPr>
          <w:t>@SouthSudanGov</w:t>
        </w:r>
      </w:hyperlink>
    </w:p>
    <w:p w14:paraId="774DE521" w14:textId="55337A8E" w:rsidR="00793E43" w:rsidRDefault="00793E43" w:rsidP="00E56096">
      <w:pPr>
        <w:spacing w:after="0" w:line="240" w:lineRule="auto"/>
        <w:rPr>
          <w:rFonts w:ascii="Arial" w:hAnsi="Arial" w:cs="Arial"/>
          <w:bCs/>
          <w:iCs/>
          <w:color w:val="auto"/>
          <w:szCs w:val="18"/>
        </w:rPr>
      </w:pPr>
      <w:r w:rsidRPr="00AA62B2">
        <w:rPr>
          <w:rFonts w:ascii="Arial" w:hAnsi="Arial" w:cs="Arial"/>
          <w:bCs/>
          <w:iCs/>
          <w:color w:val="auto"/>
          <w:szCs w:val="18"/>
        </w:rPr>
        <w:t xml:space="preserve">Facebook: </w:t>
      </w:r>
      <w:hyperlink r:id="rId14" w:history="1">
        <w:r w:rsidR="00C15CE5" w:rsidRPr="00C15CE5">
          <w:rPr>
            <w:rStyle w:val="Hyperlink"/>
            <w:rFonts w:ascii="Arial" w:hAnsi="Arial" w:cs="Arial"/>
            <w:bCs/>
            <w:iCs/>
            <w:szCs w:val="18"/>
          </w:rPr>
          <w:t>@</w:t>
        </w:r>
        <w:r w:rsidRPr="00C15CE5">
          <w:rPr>
            <w:rStyle w:val="Hyperlink"/>
            <w:rFonts w:ascii="Arial" w:hAnsi="Arial" w:cs="Arial"/>
            <w:bCs/>
            <w:iCs/>
            <w:szCs w:val="18"/>
          </w:rPr>
          <w:t>OfficeofthePresident</w:t>
        </w:r>
      </w:hyperlink>
    </w:p>
    <w:p w14:paraId="0DD4CC7E" w14:textId="0E7AAC76" w:rsidR="00E56096" w:rsidRDefault="00E56096" w:rsidP="00E56096">
      <w:pPr>
        <w:spacing w:after="0" w:line="240" w:lineRule="auto"/>
        <w:rPr>
          <w:rFonts w:ascii="Arial" w:hAnsi="Arial" w:cs="Arial"/>
          <w:bCs/>
          <w:iCs/>
          <w:color w:val="auto"/>
          <w:szCs w:val="18"/>
        </w:rPr>
      </w:pPr>
    </w:p>
    <w:p w14:paraId="09FFF8CB" w14:textId="77777777" w:rsidR="00E56096" w:rsidRDefault="00E56096" w:rsidP="00E56096">
      <w:pPr>
        <w:spacing w:after="0" w:line="240" w:lineRule="auto"/>
        <w:rPr>
          <w:rStyle w:val="Strong"/>
          <w:rFonts w:ascii="Arial" w:hAnsi="Arial" w:cs="Arial"/>
        </w:rPr>
      </w:pPr>
    </w:p>
    <w:p w14:paraId="39F3F05D" w14:textId="77777777" w:rsidR="004012DD" w:rsidRDefault="004012DD" w:rsidP="00E56096">
      <w:pPr>
        <w:spacing w:after="0" w:line="240" w:lineRule="auto"/>
        <w:rPr>
          <w:rStyle w:val="Strong"/>
          <w:rFonts w:ascii="Arial" w:hAnsi="Arial" w:cs="Arial"/>
        </w:rPr>
      </w:pPr>
    </w:p>
    <w:p w14:paraId="1336DB33" w14:textId="68AFC3B5" w:rsidR="00E56096" w:rsidRPr="00E56096" w:rsidRDefault="00E56096" w:rsidP="00E56096">
      <w:pPr>
        <w:spacing w:after="0" w:line="240" w:lineRule="auto"/>
        <w:rPr>
          <w:rFonts w:ascii="Arial" w:hAnsi="Arial" w:cs="Arial"/>
          <w:bCs/>
          <w:iCs/>
          <w:color w:val="auto"/>
          <w:szCs w:val="18"/>
        </w:rPr>
      </w:pPr>
      <w:r w:rsidRPr="00E56096">
        <w:rPr>
          <w:rStyle w:val="Strong"/>
          <w:rFonts w:ascii="Arial" w:hAnsi="Arial" w:cs="Arial"/>
        </w:rPr>
        <w:t xml:space="preserve">Ambassador Philip Jada </w:t>
      </w:r>
      <w:proofErr w:type="spellStart"/>
      <w:r w:rsidRPr="00E56096">
        <w:rPr>
          <w:rStyle w:val="Strong"/>
          <w:rFonts w:ascii="Arial" w:hAnsi="Arial" w:cs="Arial"/>
        </w:rPr>
        <w:t>Natana</w:t>
      </w:r>
      <w:proofErr w:type="spellEnd"/>
      <w:r w:rsidRPr="00E56096">
        <w:rPr>
          <w:rFonts w:ascii="Arial" w:hAnsi="Arial" w:cs="Arial"/>
          <w:b/>
          <w:bCs/>
        </w:rPr>
        <w:br/>
      </w:r>
      <w:r w:rsidRPr="00E56096">
        <w:rPr>
          <w:rFonts w:ascii="Arial" w:hAnsi="Arial" w:cs="Arial"/>
        </w:rPr>
        <w:t>Embassy of the Republic of South Sudan</w:t>
      </w:r>
      <w:r w:rsidRPr="00E56096">
        <w:rPr>
          <w:rFonts w:ascii="Arial" w:hAnsi="Arial" w:cs="Arial"/>
        </w:rPr>
        <w:br/>
        <w:t>1015 31st Street NW Suite 300, Washington DC 20007</w:t>
      </w:r>
      <w:r w:rsidRPr="00E56096">
        <w:rPr>
          <w:rFonts w:ascii="Arial" w:hAnsi="Arial" w:cs="Arial"/>
        </w:rPr>
        <w:br/>
        <w:t>Phone: 202 293 7940 I Fax: 202 293 7941</w:t>
      </w:r>
      <w:r w:rsidRPr="00E56096">
        <w:rPr>
          <w:rFonts w:ascii="Arial" w:hAnsi="Arial" w:cs="Arial"/>
        </w:rPr>
        <w:br/>
        <w:t xml:space="preserve">Contact form: </w:t>
      </w:r>
      <w:hyperlink r:id="rId15" w:history="1">
        <w:r w:rsidRPr="00E56096">
          <w:rPr>
            <w:rStyle w:val="Hyperlink"/>
            <w:rFonts w:ascii="Arial" w:hAnsi="Arial" w:cs="Arial"/>
          </w:rPr>
          <w:t>https://bit.ly/2MxNx4r</w:t>
        </w:r>
      </w:hyperlink>
      <w:r w:rsidRPr="00E56096">
        <w:rPr>
          <w:rFonts w:ascii="Arial" w:hAnsi="Arial" w:cs="Arial"/>
        </w:rPr>
        <w:br/>
        <w:t>Salutation: Dear Ambassador</w:t>
      </w:r>
    </w:p>
    <w:p w14:paraId="449A519B" w14:textId="77777777" w:rsidR="00E56096" w:rsidRDefault="00E56096" w:rsidP="00AA62B2">
      <w:pPr>
        <w:spacing w:after="0" w:line="240" w:lineRule="auto"/>
        <w:jc w:val="right"/>
        <w:rPr>
          <w:rFonts w:ascii="Arial" w:hAnsi="Arial" w:cs="Arial"/>
          <w:bCs/>
          <w:i/>
          <w:color w:val="auto"/>
          <w:sz w:val="20"/>
          <w:szCs w:val="20"/>
        </w:rPr>
        <w:sectPr w:rsidR="00E56096" w:rsidSect="00E56096">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9894CFE" w14:textId="77777777" w:rsidR="00793E43" w:rsidRPr="00AA62B2" w:rsidRDefault="00793E43" w:rsidP="00AA62B2">
      <w:pPr>
        <w:spacing w:after="0" w:line="240" w:lineRule="auto"/>
        <w:jc w:val="right"/>
        <w:rPr>
          <w:rFonts w:ascii="Arial" w:hAnsi="Arial" w:cs="Arial"/>
          <w:bCs/>
          <w:i/>
          <w:color w:val="auto"/>
          <w:sz w:val="20"/>
          <w:szCs w:val="20"/>
        </w:rPr>
      </w:pPr>
    </w:p>
    <w:p w14:paraId="482D382B" w14:textId="63A2075C" w:rsidR="005F7AB5" w:rsidRPr="00AA62B2" w:rsidRDefault="005F7AB5" w:rsidP="00AA62B2">
      <w:pPr>
        <w:spacing w:after="0" w:line="240" w:lineRule="auto"/>
        <w:jc w:val="right"/>
        <w:rPr>
          <w:rFonts w:ascii="Arial" w:hAnsi="Arial" w:cs="Arial"/>
          <w:i/>
          <w:color w:val="auto"/>
          <w:sz w:val="20"/>
          <w:szCs w:val="20"/>
        </w:rPr>
      </w:pPr>
    </w:p>
    <w:p w14:paraId="791E2F32" w14:textId="1966C97B" w:rsidR="005D2C37" w:rsidRPr="00AA62B2" w:rsidRDefault="001B0DB3" w:rsidP="00AA62B2">
      <w:pPr>
        <w:spacing w:after="0" w:line="240" w:lineRule="auto"/>
        <w:rPr>
          <w:rFonts w:ascii="Arial" w:hAnsi="Arial" w:cs="Arial"/>
          <w:iCs/>
          <w:color w:val="auto"/>
          <w:sz w:val="20"/>
          <w:szCs w:val="20"/>
        </w:rPr>
      </w:pPr>
      <w:r w:rsidRPr="00AA62B2">
        <w:rPr>
          <w:rFonts w:ascii="Arial" w:hAnsi="Arial" w:cs="Arial"/>
          <w:iCs/>
          <w:color w:val="auto"/>
          <w:sz w:val="20"/>
          <w:szCs w:val="20"/>
        </w:rPr>
        <w:t>Your Excellency</w:t>
      </w:r>
      <w:r w:rsidR="005D2C37" w:rsidRPr="00AA62B2">
        <w:rPr>
          <w:rFonts w:ascii="Arial" w:hAnsi="Arial" w:cs="Arial"/>
          <w:iCs/>
          <w:color w:val="auto"/>
          <w:sz w:val="20"/>
          <w:szCs w:val="20"/>
        </w:rPr>
        <w:t>,</w:t>
      </w:r>
    </w:p>
    <w:p w14:paraId="160598A3" w14:textId="77777777" w:rsidR="005D2C37" w:rsidRPr="00AA62B2" w:rsidRDefault="005D2C37" w:rsidP="00AA62B2">
      <w:pPr>
        <w:spacing w:after="0" w:line="240" w:lineRule="auto"/>
        <w:rPr>
          <w:rFonts w:ascii="Arial" w:hAnsi="Arial" w:cs="Arial"/>
          <w:iCs/>
          <w:color w:val="auto"/>
          <w:sz w:val="20"/>
          <w:szCs w:val="20"/>
        </w:rPr>
      </w:pPr>
    </w:p>
    <w:p w14:paraId="034E4D35" w14:textId="29C35E23" w:rsidR="001B0DB3" w:rsidRPr="00AA62B2" w:rsidRDefault="00FE2843" w:rsidP="00AA62B2">
      <w:pPr>
        <w:spacing w:after="0" w:line="240" w:lineRule="auto"/>
        <w:jc w:val="both"/>
        <w:rPr>
          <w:rFonts w:ascii="Arial" w:hAnsi="Arial" w:cs="Arial"/>
          <w:bCs/>
          <w:iCs/>
          <w:sz w:val="20"/>
          <w:szCs w:val="20"/>
          <w:lang w:eastAsia="es-MX"/>
        </w:rPr>
      </w:pPr>
      <w:r w:rsidRPr="00AA62B2">
        <w:rPr>
          <w:rFonts w:ascii="Arial" w:hAnsi="Arial" w:cs="Arial"/>
          <w:bCs/>
          <w:iCs/>
          <w:sz w:val="20"/>
          <w:szCs w:val="20"/>
          <w:lang w:eastAsia="es-MX"/>
        </w:rPr>
        <w:t>An eyewitness told Amnesty International that, o</w:t>
      </w:r>
      <w:r w:rsidR="001B0DB3" w:rsidRPr="00AA62B2">
        <w:rPr>
          <w:rFonts w:ascii="Arial" w:hAnsi="Arial" w:cs="Arial"/>
          <w:bCs/>
          <w:iCs/>
          <w:sz w:val="20"/>
          <w:szCs w:val="20"/>
          <w:lang w:eastAsia="es-MX"/>
        </w:rPr>
        <w:t xml:space="preserve">n 4 February, armed Kenyan security forces and a South Sudanese man in civilian </w:t>
      </w:r>
      <w:r w:rsidR="009230FD" w:rsidRPr="00AA62B2">
        <w:rPr>
          <w:rFonts w:ascii="Arial" w:hAnsi="Arial" w:cs="Arial"/>
          <w:bCs/>
          <w:iCs/>
          <w:sz w:val="20"/>
          <w:szCs w:val="20"/>
          <w:lang w:eastAsia="es-MX"/>
        </w:rPr>
        <w:t xml:space="preserve">clothing </w:t>
      </w:r>
      <w:r w:rsidR="001B0DB3" w:rsidRPr="00AA62B2">
        <w:rPr>
          <w:rFonts w:ascii="Arial" w:hAnsi="Arial" w:cs="Arial"/>
          <w:bCs/>
          <w:iCs/>
          <w:sz w:val="20"/>
          <w:szCs w:val="20"/>
          <w:lang w:eastAsia="es-MX"/>
        </w:rPr>
        <w:t xml:space="preserve">arbitrarily arrested </w:t>
      </w:r>
      <w:r w:rsidR="001B0DB3" w:rsidRPr="00AA62B2">
        <w:rPr>
          <w:rFonts w:ascii="Arial" w:hAnsi="Arial" w:cs="Arial"/>
          <w:b/>
          <w:iCs/>
          <w:sz w:val="20"/>
          <w:szCs w:val="20"/>
          <w:lang w:eastAsia="es-MX"/>
        </w:rPr>
        <w:t xml:space="preserve">Morris Mabior </w:t>
      </w:r>
      <w:proofErr w:type="spellStart"/>
      <w:r w:rsidR="001B0DB3" w:rsidRPr="00AA62B2">
        <w:rPr>
          <w:rFonts w:ascii="Arial" w:hAnsi="Arial" w:cs="Arial"/>
          <w:b/>
          <w:iCs/>
          <w:sz w:val="20"/>
          <w:szCs w:val="20"/>
          <w:lang w:eastAsia="es-MX"/>
        </w:rPr>
        <w:t>Awikjok</w:t>
      </w:r>
      <w:proofErr w:type="spellEnd"/>
      <w:r w:rsidR="001B0DB3" w:rsidRPr="00AA62B2">
        <w:rPr>
          <w:rFonts w:ascii="Arial" w:hAnsi="Arial" w:cs="Arial"/>
          <w:b/>
          <w:iCs/>
          <w:sz w:val="20"/>
          <w:szCs w:val="20"/>
          <w:lang w:eastAsia="es-MX"/>
        </w:rPr>
        <w:t xml:space="preserve"> </w:t>
      </w:r>
      <w:proofErr w:type="spellStart"/>
      <w:r w:rsidR="001B0DB3" w:rsidRPr="00AA62B2">
        <w:rPr>
          <w:rFonts w:ascii="Arial" w:hAnsi="Arial" w:cs="Arial"/>
          <w:b/>
          <w:iCs/>
          <w:sz w:val="20"/>
          <w:szCs w:val="20"/>
          <w:lang w:eastAsia="es-MX"/>
        </w:rPr>
        <w:t>Bak</w:t>
      </w:r>
      <w:proofErr w:type="spellEnd"/>
      <w:r w:rsidR="001B0DB3" w:rsidRPr="00AA62B2">
        <w:rPr>
          <w:rFonts w:ascii="Arial" w:hAnsi="Arial" w:cs="Arial"/>
          <w:bCs/>
          <w:iCs/>
          <w:sz w:val="20"/>
          <w:szCs w:val="20"/>
          <w:lang w:eastAsia="es-MX"/>
        </w:rPr>
        <w:t xml:space="preserve">, a South Sudanese </w:t>
      </w:r>
      <w:r w:rsidR="003F05A1" w:rsidRPr="00AA62B2">
        <w:rPr>
          <w:rFonts w:ascii="Arial" w:hAnsi="Arial" w:cs="Arial"/>
          <w:bCs/>
          <w:iCs/>
          <w:sz w:val="20"/>
          <w:szCs w:val="20"/>
          <w:lang w:eastAsia="es-MX"/>
        </w:rPr>
        <w:t>critic</w:t>
      </w:r>
      <w:r w:rsidR="001B0DB3" w:rsidRPr="00AA62B2">
        <w:rPr>
          <w:rFonts w:ascii="Arial" w:hAnsi="Arial" w:cs="Arial"/>
          <w:bCs/>
          <w:iCs/>
          <w:sz w:val="20"/>
          <w:szCs w:val="20"/>
          <w:lang w:eastAsia="es-MX"/>
        </w:rPr>
        <w:t>, in the neighbourhood where he was living in Nairobi, Kenya.</w:t>
      </w:r>
    </w:p>
    <w:p w14:paraId="5DA1519B" w14:textId="77777777" w:rsidR="001B0DB3" w:rsidRPr="00AA62B2" w:rsidRDefault="001B0DB3" w:rsidP="00AA62B2">
      <w:pPr>
        <w:spacing w:after="0" w:line="240" w:lineRule="auto"/>
        <w:jc w:val="both"/>
        <w:rPr>
          <w:rFonts w:ascii="Arial" w:hAnsi="Arial" w:cs="Arial"/>
          <w:bCs/>
          <w:iCs/>
          <w:sz w:val="20"/>
          <w:szCs w:val="20"/>
          <w:lang w:eastAsia="es-MX"/>
        </w:rPr>
      </w:pPr>
    </w:p>
    <w:p w14:paraId="01E94BAE" w14:textId="0D0B50A8" w:rsidR="00586A1B" w:rsidRPr="00AA62B2" w:rsidRDefault="001B0DB3" w:rsidP="00AA62B2">
      <w:pPr>
        <w:spacing w:after="0" w:line="240" w:lineRule="auto"/>
        <w:jc w:val="both"/>
        <w:rPr>
          <w:rFonts w:ascii="Arial" w:hAnsi="Arial" w:cs="Arial"/>
          <w:bCs/>
          <w:iCs/>
          <w:sz w:val="20"/>
          <w:szCs w:val="20"/>
          <w:lang w:eastAsia="es-MX"/>
        </w:rPr>
      </w:pPr>
      <w:r w:rsidRPr="00AA62B2">
        <w:rPr>
          <w:rFonts w:ascii="Arial" w:hAnsi="Arial" w:cs="Arial"/>
          <w:bCs/>
          <w:iCs/>
          <w:sz w:val="20"/>
          <w:szCs w:val="20"/>
          <w:lang w:eastAsia="es-MX"/>
        </w:rPr>
        <w:t xml:space="preserve">Amnesty International has reason to believe that Morris Mabior </w:t>
      </w:r>
      <w:proofErr w:type="spellStart"/>
      <w:r w:rsidRPr="00AA62B2">
        <w:rPr>
          <w:rFonts w:ascii="Arial" w:hAnsi="Arial" w:cs="Arial"/>
          <w:bCs/>
          <w:iCs/>
          <w:sz w:val="20"/>
          <w:szCs w:val="20"/>
          <w:lang w:eastAsia="es-MX"/>
        </w:rPr>
        <w:t>Awikjok</w:t>
      </w:r>
      <w:proofErr w:type="spellEnd"/>
      <w:r w:rsidRPr="00AA62B2">
        <w:rPr>
          <w:rFonts w:ascii="Arial" w:hAnsi="Arial" w:cs="Arial"/>
          <w:bCs/>
          <w:iCs/>
          <w:sz w:val="20"/>
          <w:szCs w:val="20"/>
          <w:lang w:eastAsia="es-MX"/>
        </w:rPr>
        <w:t xml:space="preserve"> </w:t>
      </w:r>
      <w:proofErr w:type="spellStart"/>
      <w:r w:rsidRPr="00AA62B2">
        <w:rPr>
          <w:rFonts w:ascii="Arial" w:hAnsi="Arial" w:cs="Arial"/>
          <w:bCs/>
          <w:iCs/>
          <w:sz w:val="20"/>
          <w:szCs w:val="20"/>
          <w:lang w:eastAsia="es-MX"/>
        </w:rPr>
        <w:t>Bak</w:t>
      </w:r>
      <w:proofErr w:type="spellEnd"/>
      <w:r w:rsidRPr="00AA62B2">
        <w:rPr>
          <w:rFonts w:ascii="Arial" w:hAnsi="Arial" w:cs="Arial"/>
          <w:bCs/>
          <w:iCs/>
          <w:sz w:val="20"/>
          <w:szCs w:val="20"/>
          <w:lang w:eastAsia="es-MX"/>
        </w:rPr>
        <w:t xml:space="preserve"> was </w:t>
      </w:r>
      <w:r w:rsidR="00234A18" w:rsidRPr="00AA62B2">
        <w:rPr>
          <w:rFonts w:ascii="Arial" w:hAnsi="Arial" w:cs="Arial"/>
          <w:bCs/>
          <w:iCs/>
          <w:sz w:val="20"/>
          <w:szCs w:val="20"/>
          <w:lang w:eastAsia="es-MX"/>
        </w:rPr>
        <w:t xml:space="preserve">forcefully returned </w:t>
      </w:r>
      <w:r w:rsidRPr="00AA62B2">
        <w:rPr>
          <w:rFonts w:ascii="Arial" w:hAnsi="Arial" w:cs="Arial"/>
          <w:bCs/>
          <w:iCs/>
          <w:sz w:val="20"/>
          <w:szCs w:val="20"/>
          <w:lang w:eastAsia="es-MX"/>
        </w:rPr>
        <w:t>to Juba, South Sudan where he arrived on 5</w:t>
      </w:r>
      <w:r w:rsidR="00CF4FC8" w:rsidRPr="00AA62B2">
        <w:rPr>
          <w:rFonts w:ascii="Arial" w:hAnsi="Arial" w:cs="Arial"/>
          <w:bCs/>
          <w:iCs/>
          <w:sz w:val="20"/>
          <w:szCs w:val="20"/>
          <w:lang w:eastAsia="es-MX"/>
        </w:rPr>
        <w:t xml:space="preserve"> or 6</w:t>
      </w:r>
      <w:r w:rsidRPr="00AA62B2">
        <w:rPr>
          <w:rFonts w:ascii="Arial" w:hAnsi="Arial" w:cs="Arial"/>
          <w:bCs/>
          <w:iCs/>
          <w:sz w:val="20"/>
          <w:szCs w:val="20"/>
          <w:lang w:eastAsia="es-MX"/>
        </w:rPr>
        <w:t xml:space="preserve"> February and was brough</w:t>
      </w:r>
      <w:r w:rsidR="00DF227D" w:rsidRPr="00AA62B2">
        <w:rPr>
          <w:rFonts w:ascii="Arial" w:hAnsi="Arial" w:cs="Arial"/>
          <w:bCs/>
          <w:iCs/>
          <w:sz w:val="20"/>
          <w:szCs w:val="20"/>
          <w:lang w:eastAsia="es-MX"/>
        </w:rPr>
        <w:t>t</w:t>
      </w:r>
      <w:r w:rsidRPr="00AA62B2">
        <w:rPr>
          <w:rFonts w:ascii="Arial" w:hAnsi="Arial" w:cs="Arial"/>
          <w:bCs/>
          <w:iCs/>
          <w:sz w:val="20"/>
          <w:szCs w:val="20"/>
          <w:lang w:eastAsia="es-MX"/>
        </w:rPr>
        <w:t xml:space="preserve"> to </w:t>
      </w:r>
      <w:r w:rsidR="00134192" w:rsidRPr="00AA62B2">
        <w:rPr>
          <w:rFonts w:ascii="Arial" w:hAnsi="Arial" w:cs="Arial"/>
          <w:bCs/>
          <w:iCs/>
          <w:sz w:val="20"/>
          <w:szCs w:val="20"/>
          <w:lang w:eastAsia="es-MX"/>
        </w:rPr>
        <w:t xml:space="preserve">a </w:t>
      </w:r>
      <w:r w:rsidRPr="00AA62B2">
        <w:rPr>
          <w:rFonts w:ascii="Arial" w:hAnsi="Arial" w:cs="Arial"/>
          <w:bCs/>
          <w:iCs/>
          <w:sz w:val="20"/>
          <w:szCs w:val="20"/>
          <w:lang w:eastAsia="es-MX"/>
        </w:rPr>
        <w:t xml:space="preserve">National Security Service (NSS) detention facility. According to family members, Morris Mabior </w:t>
      </w:r>
      <w:proofErr w:type="spellStart"/>
      <w:r w:rsidRPr="00AA62B2">
        <w:rPr>
          <w:rFonts w:ascii="Arial" w:hAnsi="Arial" w:cs="Arial"/>
          <w:bCs/>
          <w:iCs/>
          <w:sz w:val="20"/>
          <w:szCs w:val="20"/>
          <w:lang w:eastAsia="es-MX"/>
        </w:rPr>
        <w:t>Awikjok</w:t>
      </w:r>
      <w:proofErr w:type="spellEnd"/>
      <w:r w:rsidRPr="00AA62B2">
        <w:rPr>
          <w:rFonts w:ascii="Arial" w:hAnsi="Arial" w:cs="Arial"/>
          <w:bCs/>
          <w:iCs/>
          <w:sz w:val="20"/>
          <w:szCs w:val="20"/>
          <w:lang w:eastAsia="es-MX"/>
        </w:rPr>
        <w:t xml:space="preserve"> </w:t>
      </w:r>
      <w:proofErr w:type="spellStart"/>
      <w:r w:rsidRPr="00AA62B2">
        <w:rPr>
          <w:rFonts w:ascii="Arial" w:hAnsi="Arial" w:cs="Arial"/>
          <w:bCs/>
          <w:iCs/>
          <w:sz w:val="20"/>
          <w:szCs w:val="20"/>
          <w:lang w:eastAsia="es-MX"/>
        </w:rPr>
        <w:t>Bak</w:t>
      </w:r>
      <w:proofErr w:type="spellEnd"/>
      <w:r w:rsidRPr="00AA62B2">
        <w:rPr>
          <w:rFonts w:ascii="Arial" w:hAnsi="Arial" w:cs="Arial"/>
          <w:bCs/>
          <w:iCs/>
          <w:sz w:val="20"/>
          <w:szCs w:val="20"/>
          <w:lang w:eastAsia="es-MX"/>
        </w:rPr>
        <w:t xml:space="preserve"> is being held incommunicado. </w:t>
      </w:r>
      <w:r w:rsidR="00F02FED" w:rsidRPr="00AA62B2">
        <w:rPr>
          <w:rFonts w:ascii="Arial" w:hAnsi="Arial" w:cs="Arial"/>
          <w:bCs/>
          <w:iCs/>
          <w:sz w:val="20"/>
          <w:szCs w:val="20"/>
          <w:lang w:eastAsia="es-MX"/>
        </w:rPr>
        <w:t xml:space="preserve">Detention without access to the outside world – incommunicado detention – facilitates torture </w:t>
      </w:r>
      <w:r w:rsidR="004831F4" w:rsidRPr="00AA62B2">
        <w:rPr>
          <w:rFonts w:ascii="Arial" w:hAnsi="Arial" w:cs="Arial"/>
          <w:bCs/>
          <w:iCs/>
          <w:sz w:val="20"/>
          <w:szCs w:val="20"/>
          <w:lang w:eastAsia="es-MX"/>
        </w:rPr>
        <w:t xml:space="preserve">and </w:t>
      </w:r>
      <w:r w:rsidR="00F02FED" w:rsidRPr="00AA62B2">
        <w:rPr>
          <w:rFonts w:ascii="Arial" w:hAnsi="Arial" w:cs="Arial"/>
          <w:bCs/>
          <w:iCs/>
          <w:sz w:val="20"/>
          <w:szCs w:val="20"/>
          <w:lang w:eastAsia="es-MX"/>
        </w:rPr>
        <w:t xml:space="preserve">other ill-treatment and enforced disappearance. In some circumstances, it can itself constitute torture </w:t>
      </w:r>
      <w:r w:rsidR="004831F4" w:rsidRPr="00AA62B2">
        <w:rPr>
          <w:rFonts w:ascii="Arial" w:hAnsi="Arial" w:cs="Arial"/>
          <w:bCs/>
          <w:iCs/>
          <w:sz w:val="20"/>
          <w:szCs w:val="20"/>
          <w:lang w:eastAsia="es-MX"/>
        </w:rPr>
        <w:t xml:space="preserve">and </w:t>
      </w:r>
      <w:r w:rsidR="00F02FED" w:rsidRPr="00AA62B2">
        <w:rPr>
          <w:rFonts w:ascii="Arial" w:hAnsi="Arial" w:cs="Arial"/>
          <w:bCs/>
          <w:iCs/>
          <w:sz w:val="20"/>
          <w:szCs w:val="20"/>
          <w:lang w:eastAsia="es-MX"/>
        </w:rPr>
        <w:t xml:space="preserve">other </w:t>
      </w:r>
      <w:r w:rsidR="004831F4" w:rsidRPr="00AA62B2">
        <w:rPr>
          <w:rFonts w:ascii="Arial" w:hAnsi="Arial" w:cs="Arial"/>
          <w:bCs/>
          <w:iCs/>
          <w:sz w:val="20"/>
          <w:szCs w:val="20"/>
          <w:lang w:eastAsia="es-MX"/>
        </w:rPr>
        <w:t>ill-treatment.</w:t>
      </w:r>
    </w:p>
    <w:p w14:paraId="73BC4AB1" w14:textId="77777777" w:rsidR="00EF3D68" w:rsidRPr="00AA62B2" w:rsidRDefault="00EF3D68" w:rsidP="00AA62B2">
      <w:pPr>
        <w:spacing w:after="0" w:line="240" w:lineRule="auto"/>
        <w:jc w:val="both"/>
        <w:rPr>
          <w:rFonts w:ascii="Arial" w:hAnsi="Arial" w:cs="Arial"/>
          <w:bCs/>
          <w:iCs/>
          <w:sz w:val="20"/>
          <w:szCs w:val="20"/>
          <w:lang w:eastAsia="es-MX"/>
        </w:rPr>
      </w:pPr>
    </w:p>
    <w:p w14:paraId="55C4719A" w14:textId="094F6ADC" w:rsidR="00633BA1" w:rsidRPr="00AA62B2" w:rsidRDefault="00A90762" w:rsidP="00AA62B2">
      <w:pPr>
        <w:spacing w:after="0" w:line="240" w:lineRule="auto"/>
        <w:jc w:val="both"/>
        <w:rPr>
          <w:rFonts w:ascii="Arial" w:hAnsi="Arial" w:cs="Arial"/>
          <w:b/>
          <w:iCs/>
          <w:sz w:val="20"/>
          <w:szCs w:val="20"/>
          <w:lang w:eastAsia="es-MX"/>
        </w:rPr>
      </w:pPr>
      <w:r w:rsidRPr="00AA62B2">
        <w:rPr>
          <w:rFonts w:ascii="Arial" w:hAnsi="Arial" w:cs="Arial"/>
          <w:bCs/>
          <w:iCs/>
          <w:sz w:val="20"/>
          <w:szCs w:val="20"/>
          <w:lang w:eastAsia="es-MX"/>
        </w:rPr>
        <w:t xml:space="preserve">The South Sudanese authorities have a history of using </w:t>
      </w:r>
      <w:r w:rsidR="00FA0308" w:rsidRPr="00AA62B2">
        <w:rPr>
          <w:rFonts w:ascii="Arial" w:hAnsi="Arial" w:cs="Arial"/>
          <w:bCs/>
          <w:iCs/>
          <w:sz w:val="20"/>
          <w:szCs w:val="20"/>
          <w:lang w:eastAsia="es-MX"/>
        </w:rPr>
        <w:t xml:space="preserve">unlawful </w:t>
      </w:r>
      <w:r w:rsidRPr="00AA62B2">
        <w:rPr>
          <w:rFonts w:ascii="Arial" w:hAnsi="Arial" w:cs="Arial"/>
          <w:bCs/>
          <w:iCs/>
          <w:sz w:val="20"/>
          <w:szCs w:val="20"/>
          <w:lang w:eastAsia="es-MX"/>
        </w:rPr>
        <w:t>surveillance to track South Sudanese dissidents</w:t>
      </w:r>
      <w:r w:rsidR="00FA0308" w:rsidRPr="00AA62B2">
        <w:rPr>
          <w:rFonts w:ascii="Arial" w:hAnsi="Arial" w:cs="Arial"/>
          <w:bCs/>
          <w:iCs/>
          <w:sz w:val="20"/>
          <w:szCs w:val="20"/>
          <w:lang w:eastAsia="es-MX"/>
        </w:rPr>
        <w:t xml:space="preserve"> </w:t>
      </w:r>
      <w:r w:rsidR="004A1A39" w:rsidRPr="00AA62B2">
        <w:rPr>
          <w:rFonts w:ascii="Arial" w:hAnsi="Arial" w:cs="Arial"/>
          <w:bCs/>
          <w:iCs/>
          <w:sz w:val="20"/>
          <w:szCs w:val="20"/>
          <w:lang w:eastAsia="es-MX"/>
        </w:rPr>
        <w:t xml:space="preserve">and critics </w:t>
      </w:r>
      <w:r w:rsidR="002F52E3" w:rsidRPr="00AA62B2">
        <w:rPr>
          <w:rFonts w:ascii="Arial" w:hAnsi="Arial" w:cs="Arial"/>
          <w:bCs/>
          <w:iCs/>
          <w:sz w:val="20"/>
          <w:szCs w:val="20"/>
          <w:lang w:eastAsia="es-MX"/>
        </w:rPr>
        <w:t>–</w:t>
      </w:r>
      <w:r w:rsidRPr="00AA62B2">
        <w:rPr>
          <w:rFonts w:ascii="Arial" w:hAnsi="Arial" w:cs="Arial"/>
          <w:bCs/>
          <w:iCs/>
          <w:sz w:val="20"/>
          <w:szCs w:val="20"/>
          <w:lang w:eastAsia="es-MX"/>
        </w:rPr>
        <w:t xml:space="preserve"> including human rights defenders and activists, who have left South Sudan for Kenya </w:t>
      </w:r>
      <w:r w:rsidR="00153783" w:rsidRPr="00AA62B2">
        <w:rPr>
          <w:rFonts w:ascii="Arial" w:hAnsi="Arial" w:cs="Arial"/>
          <w:bCs/>
          <w:iCs/>
          <w:sz w:val="20"/>
          <w:szCs w:val="20"/>
          <w:lang w:eastAsia="es-MX"/>
        </w:rPr>
        <w:t>– arbitrarily arresting or forcefully disappearing them,</w:t>
      </w:r>
      <w:r w:rsidRPr="00AA62B2">
        <w:rPr>
          <w:rFonts w:ascii="Arial" w:hAnsi="Arial" w:cs="Arial"/>
          <w:bCs/>
          <w:iCs/>
          <w:sz w:val="20"/>
          <w:szCs w:val="20"/>
          <w:lang w:eastAsia="es-MX"/>
        </w:rPr>
        <w:t xml:space="preserve"> and </w:t>
      </w:r>
      <w:r w:rsidR="00153783" w:rsidRPr="00AA62B2">
        <w:rPr>
          <w:rFonts w:ascii="Arial" w:hAnsi="Arial" w:cs="Arial"/>
          <w:bCs/>
          <w:iCs/>
          <w:sz w:val="20"/>
          <w:szCs w:val="20"/>
          <w:lang w:eastAsia="es-MX"/>
        </w:rPr>
        <w:t xml:space="preserve">illegally transferring them </w:t>
      </w:r>
      <w:r w:rsidRPr="00AA62B2">
        <w:rPr>
          <w:rFonts w:ascii="Arial" w:hAnsi="Arial" w:cs="Arial"/>
          <w:bCs/>
          <w:iCs/>
          <w:sz w:val="20"/>
          <w:szCs w:val="20"/>
          <w:lang w:eastAsia="es-MX"/>
        </w:rPr>
        <w:t xml:space="preserve">back to South Sudan where they are held in </w:t>
      </w:r>
      <w:r w:rsidR="005A03DF" w:rsidRPr="00AA62B2">
        <w:rPr>
          <w:rFonts w:ascii="Arial" w:hAnsi="Arial" w:cs="Arial"/>
          <w:bCs/>
          <w:iCs/>
          <w:sz w:val="20"/>
          <w:szCs w:val="20"/>
          <w:lang w:eastAsia="es-MX"/>
        </w:rPr>
        <w:t xml:space="preserve">secret </w:t>
      </w:r>
      <w:r w:rsidRPr="00AA62B2">
        <w:rPr>
          <w:rFonts w:ascii="Arial" w:hAnsi="Arial" w:cs="Arial"/>
          <w:bCs/>
          <w:iCs/>
          <w:sz w:val="20"/>
          <w:szCs w:val="20"/>
          <w:lang w:eastAsia="es-MX"/>
        </w:rPr>
        <w:t xml:space="preserve">arbitrary detention </w:t>
      </w:r>
      <w:r w:rsidR="008E0F00" w:rsidRPr="00AA62B2">
        <w:rPr>
          <w:rFonts w:ascii="Arial" w:hAnsi="Arial" w:cs="Arial"/>
          <w:bCs/>
          <w:iCs/>
          <w:sz w:val="20"/>
          <w:szCs w:val="20"/>
          <w:lang w:eastAsia="es-MX"/>
        </w:rPr>
        <w:t xml:space="preserve">by the NSS in multiple facilities, including at </w:t>
      </w:r>
      <w:r w:rsidRPr="00AA62B2">
        <w:rPr>
          <w:rFonts w:ascii="Arial" w:hAnsi="Arial" w:cs="Arial"/>
          <w:bCs/>
          <w:iCs/>
          <w:sz w:val="20"/>
          <w:szCs w:val="20"/>
          <w:lang w:eastAsia="es-MX"/>
        </w:rPr>
        <w:t>the</w:t>
      </w:r>
      <w:r w:rsidR="00134192" w:rsidRPr="00AA62B2">
        <w:rPr>
          <w:rFonts w:ascii="Arial" w:hAnsi="Arial" w:cs="Arial"/>
          <w:bCs/>
          <w:iCs/>
          <w:sz w:val="20"/>
          <w:szCs w:val="20"/>
          <w:lang w:eastAsia="es-MX"/>
        </w:rPr>
        <w:t xml:space="preserve"> NSS’s detention facility at their headquarters known as</w:t>
      </w:r>
      <w:r w:rsidRPr="00AA62B2">
        <w:rPr>
          <w:rFonts w:ascii="Arial" w:hAnsi="Arial" w:cs="Arial"/>
          <w:bCs/>
          <w:iCs/>
          <w:sz w:val="20"/>
          <w:szCs w:val="20"/>
          <w:lang w:eastAsia="es-MX"/>
        </w:rPr>
        <w:t xml:space="preserve"> </w:t>
      </w:r>
      <w:r w:rsidR="002F52E3" w:rsidRPr="00AA62B2">
        <w:rPr>
          <w:rFonts w:ascii="Arial" w:hAnsi="Arial" w:cs="Arial"/>
          <w:bCs/>
          <w:iCs/>
          <w:sz w:val="20"/>
          <w:szCs w:val="20"/>
          <w:lang w:eastAsia="es-MX"/>
        </w:rPr>
        <w:t>“</w:t>
      </w:r>
      <w:r w:rsidRPr="00AA62B2">
        <w:rPr>
          <w:rFonts w:ascii="Arial" w:hAnsi="Arial" w:cs="Arial"/>
          <w:bCs/>
          <w:iCs/>
          <w:sz w:val="20"/>
          <w:szCs w:val="20"/>
          <w:lang w:eastAsia="es-MX"/>
        </w:rPr>
        <w:t>Blue House</w:t>
      </w:r>
      <w:r w:rsidR="002F52E3" w:rsidRPr="00AA62B2">
        <w:rPr>
          <w:rFonts w:ascii="Arial" w:hAnsi="Arial" w:cs="Arial"/>
          <w:bCs/>
          <w:iCs/>
          <w:sz w:val="20"/>
          <w:szCs w:val="20"/>
          <w:lang w:eastAsia="es-MX"/>
        </w:rPr>
        <w:t>”</w:t>
      </w:r>
      <w:r w:rsidR="008E0F00" w:rsidRPr="00AA62B2">
        <w:rPr>
          <w:rFonts w:ascii="Arial" w:hAnsi="Arial" w:cs="Arial"/>
          <w:bCs/>
          <w:iCs/>
          <w:sz w:val="20"/>
          <w:szCs w:val="20"/>
          <w:lang w:eastAsia="es-MX"/>
        </w:rPr>
        <w:t>, and</w:t>
      </w:r>
      <w:r w:rsidR="00153783" w:rsidRPr="00AA62B2">
        <w:rPr>
          <w:rFonts w:ascii="Arial" w:hAnsi="Arial" w:cs="Arial"/>
          <w:bCs/>
          <w:iCs/>
          <w:sz w:val="20"/>
          <w:szCs w:val="20"/>
          <w:lang w:eastAsia="es-MX"/>
        </w:rPr>
        <w:t>, at times,</w:t>
      </w:r>
      <w:r w:rsidR="008E0F00" w:rsidRPr="00AA62B2">
        <w:rPr>
          <w:rFonts w:ascii="Arial" w:hAnsi="Arial" w:cs="Arial"/>
          <w:bCs/>
          <w:iCs/>
          <w:sz w:val="20"/>
          <w:szCs w:val="20"/>
          <w:lang w:eastAsia="es-MX"/>
        </w:rPr>
        <w:t xml:space="preserve"> subjected to torture and other ill-treatment.</w:t>
      </w:r>
      <w:r w:rsidRPr="00AA62B2">
        <w:rPr>
          <w:rFonts w:ascii="Arial" w:hAnsi="Arial" w:cs="Arial"/>
          <w:bCs/>
          <w:iCs/>
          <w:sz w:val="20"/>
          <w:szCs w:val="20"/>
          <w:lang w:eastAsia="es-MX"/>
        </w:rPr>
        <w:t xml:space="preserve"> </w:t>
      </w:r>
      <w:r w:rsidR="00963E0A" w:rsidRPr="00AA62B2">
        <w:rPr>
          <w:rFonts w:ascii="Arial" w:hAnsi="Arial" w:cs="Arial"/>
          <w:bCs/>
          <w:iCs/>
          <w:sz w:val="20"/>
          <w:szCs w:val="20"/>
          <w:lang w:eastAsia="es-MX"/>
        </w:rPr>
        <w:t>S</w:t>
      </w:r>
      <w:r w:rsidR="00043AEF" w:rsidRPr="00AA62B2">
        <w:rPr>
          <w:rFonts w:ascii="Arial" w:hAnsi="Arial" w:cs="Arial"/>
          <w:bCs/>
          <w:iCs/>
          <w:sz w:val="20"/>
          <w:szCs w:val="20"/>
          <w:lang w:eastAsia="es-MX"/>
        </w:rPr>
        <w:t xml:space="preserve">ome </w:t>
      </w:r>
      <w:r w:rsidR="00963E0A" w:rsidRPr="00AA62B2">
        <w:rPr>
          <w:rFonts w:ascii="Arial" w:hAnsi="Arial" w:cs="Arial"/>
          <w:bCs/>
          <w:iCs/>
          <w:sz w:val="20"/>
          <w:szCs w:val="20"/>
          <w:lang w:eastAsia="es-MX"/>
        </w:rPr>
        <w:t xml:space="preserve">have </w:t>
      </w:r>
      <w:r w:rsidRPr="00AA62B2">
        <w:rPr>
          <w:rFonts w:ascii="Arial" w:hAnsi="Arial" w:cs="Arial"/>
          <w:bCs/>
          <w:iCs/>
          <w:sz w:val="20"/>
          <w:szCs w:val="20"/>
          <w:lang w:eastAsia="es-MX"/>
        </w:rPr>
        <w:t xml:space="preserve">later </w:t>
      </w:r>
      <w:r w:rsidR="00963E0A" w:rsidRPr="00AA62B2">
        <w:rPr>
          <w:rFonts w:ascii="Arial" w:hAnsi="Arial" w:cs="Arial"/>
          <w:bCs/>
          <w:iCs/>
          <w:sz w:val="20"/>
          <w:szCs w:val="20"/>
          <w:lang w:eastAsia="es-MX"/>
        </w:rPr>
        <w:t xml:space="preserve">been </w:t>
      </w:r>
      <w:r w:rsidRPr="00AA62B2">
        <w:rPr>
          <w:rFonts w:ascii="Arial" w:hAnsi="Arial" w:cs="Arial"/>
          <w:bCs/>
          <w:iCs/>
          <w:sz w:val="20"/>
          <w:szCs w:val="20"/>
          <w:lang w:eastAsia="es-MX"/>
        </w:rPr>
        <w:t xml:space="preserve">extrajudicially </w:t>
      </w:r>
      <w:r w:rsidR="001319F3" w:rsidRPr="00AA62B2">
        <w:rPr>
          <w:rFonts w:ascii="Arial" w:hAnsi="Arial" w:cs="Arial"/>
          <w:bCs/>
          <w:iCs/>
          <w:sz w:val="20"/>
          <w:szCs w:val="20"/>
          <w:lang w:eastAsia="es-MX"/>
        </w:rPr>
        <w:t>executed</w:t>
      </w:r>
      <w:r w:rsidRPr="00AA62B2">
        <w:rPr>
          <w:rFonts w:ascii="Arial" w:hAnsi="Arial" w:cs="Arial"/>
          <w:bCs/>
          <w:iCs/>
          <w:sz w:val="20"/>
          <w:szCs w:val="20"/>
          <w:lang w:eastAsia="es-MX"/>
        </w:rPr>
        <w:t>.</w:t>
      </w:r>
    </w:p>
    <w:p w14:paraId="0562004C" w14:textId="7363A2C4" w:rsidR="00FE2B03" w:rsidRPr="00AA62B2" w:rsidRDefault="00FE2B03" w:rsidP="00AA62B2">
      <w:pPr>
        <w:spacing w:after="0" w:line="240" w:lineRule="auto"/>
        <w:jc w:val="both"/>
        <w:rPr>
          <w:rFonts w:ascii="Arial" w:hAnsi="Arial" w:cs="Arial"/>
          <w:b/>
          <w:iCs/>
          <w:sz w:val="20"/>
          <w:szCs w:val="20"/>
          <w:lang w:eastAsia="es-MX"/>
        </w:rPr>
      </w:pPr>
    </w:p>
    <w:p w14:paraId="029852D1" w14:textId="5A2A747A" w:rsidR="001B0DB3" w:rsidRPr="00AA62B2" w:rsidRDefault="001B0DB3" w:rsidP="00AA62B2">
      <w:pPr>
        <w:spacing w:after="0" w:line="240" w:lineRule="auto"/>
        <w:jc w:val="both"/>
        <w:rPr>
          <w:rFonts w:ascii="Arial" w:hAnsi="Arial" w:cs="Arial"/>
          <w:bCs/>
          <w:iCs/>
          <w:sz w:val="20"/>
          <w:szCs w:val="20"/>
          <w:lang w:eastAsia="es-MX"/>
        </w:rPr>
      </w:pPr>
      <w:r w:rsidRPr="00AA62B2">
        <w:rPr>
          <w:rFonts w:ascii="Arial" w:hAnsi="Arial" w:cs="Arial"/>
          <w:bCs/>
          <w:iCs/>
          <w:sz w:val="20"/>
          <w:szCs w:val="20"/>
          <w:lang w:eastAsia="es-MX"/>
        </w:rPr>
        <w:t>I call on you to</w:t>
      </w:r>
      <w:r w:rsidR="00D70798" w:rsidRPr="00AA62B2">
        <w:rPr>
          <w:rFonts w:ascii="Arial" w:hAnsi="Arial" w:cs="Arial"/>
          <w:bCs/>
          <w:iCs/>
          <w:sz w:val="20"/>
          <w:szCs w:val="20"/>
          <w:lang w:eastAsia="es-MX"/>
        </w:rPr>
        <w:t xml:space="preserve"> use your authority to </w:t>
      </w:r>
      <w:r w:rsidR="00D70798" w:rsidRPr="00AA62B2">
        <w:rPr>
          <w:rFonts w:ascii="Arial" w:hAnsi="Arial" w:cs="Arial"/>
          <w:bCs/>
          <w:iCs/>
          <w:sz w:val="20"/>
          <w:szCs w:val="20"/>
        </w:rPr>
        <w:t>i</w:t>
      </w:r>
      <w:r w:rsidRPr="00AA62B2">
        <w:rPr>
          <w:rFonts w:ascii="Arial" w:hAnsi="Arial" w:cs="Arial"/>
          <w:bCs/>
          <w:iCs/>
          <w:sz w:val="20"/>
          <w:szCs w:val="20"/>
        </w:rPr>
        <w:t>mmediate</w:t>
      </w:r>
      <w:r w:rsidR="00D70798" w:rsidRPr="00AA62B2">
        <w:rPr>
          <w:rFonts w:ascii="Arial" w:hAnsi="Arial" w:cs="Arial"/>
          <w:bCs/>
          <w:iCs/>
          <w:sz w:val="20"/>
          <w:szCs w:val="20"/>
        </w:rPr>
        <w:t>ly</w:t>
      </w:r>
      <w:r w:rsidRPr="00AA62B2">
        <w:rPr>
          <w:rFonts w:ascii="Arial" w:hAnsi="Arial" w:cs="Arial"/>
          <w:bCs/>
          <w:iCs/>
          <w:sz w:val="20"/>
          <w:szCs w:val="20"/>
        </w:rPr>
        <w:t xml:space="preserve"> release</w:t>
      </w:r>
      <w:r w:rsidR="008918A4" w:rsidRPr="00AA62B2">
        <w:rPr>
          <w:rFonts w:ascii="Arial" w:hAnsi="Arial" w:cs="Arial"/>
          <w:bCs/>
          <w:iCs/>
          <w:sz w:val="20"/>
          <w:szCs w:val="20"/>
        </w:rPr>
        <w:t xml:space="preserve"> </w:t>
      </w:r>
      <w:r w:rsidRPr="00AA62B2">
        <w:rPr>
          <w:rFonts w:ascii="Arial" w:hAnsi="Arial" w:cs="Arial"/>
          <w:bCs/>
          <w:iCs/>
          <w:sz w:val="20"/>
          <w:szCs w:val="20"/>
        </w:rPr>
        <w:t xml:space="preserve">Morris Mabior </w:t>
      </w:r>
      <w:proofErr w:type="spellStart"/>
      <w:r w:rsidRPr="00AA62B2">
        <w:rPr>
          <w:rFonts w:ascii="Arial" w:hAnsi="Arial" w:cs="Arial"/>
          <w:bCs/>
          <w:iCs/>
          <w:sz w:val="20"/>
          <w:szCs w:val="20"/>
        </w:rPr>
        <w:t>Awikjok</w:t>
      </w:r>
      <w:proofErr w:type="spellEnd"/>
      <w:r w:rsidRPr="00AA62B2">
        <w:rPr>
          <w:rFonts w:ascii="Arial" w:hAnsi="Arial" w:cs="Arial"/>
          <w:bCs/>
          <w:iCs/>
          <w:sz w:val="20"/>
          <w:szCs w:val="20"/>
        </w:rPr>
        <w:t xml:space="preserve"> </w:t>
      </w:r>
      <w:proofErr w:type="spellStart"/>
      <w:r w:rsidRPr="00AA62B2">
        <w:rPr>
          <w:rFonts w:ascii="Arial" w:hAnsi="Arial" w:cs="Arial"/>
          <w:bCs/>
          <w:iCs/>
          <w:sz w:val="20"/>
          <w:szCs w:val="20"/>
        </w:rPr>
        <w:t>Bak</w:t>
      </w:r>
      <w:proofErr w:type="spellEnd"/>
      <w:r w:rsidRPr="00AA62B2">
        <w:rPr>
          <w:rFonts w:ascii="Arial" w:hAnsi="Arial" w:cs="Arial"/>
          <w:bCs/>
          <w:iCs/>
          <w:sz w:val="20"/>
          <w:szCs w:val="20"/>
        </w:rPr>
        <w:t xml:space="preserve">, </w:t>
      </w:r>
      <w:r w:rsidR="00D70798" w:rsidRPr="00AA62B2">
        <w:rPr>
          <w:rFonts w:ascii="Arial" w:hAnsi="Arial" w:cs="Arial"/>
          <w:bCs/>
          <w:iCs/>
          <w:sz w:val="20"/>
          <w:szCs w:val="20"/>
        </w:rPr>
        <w:t>unless</w:t>
      </w:r>
      <w:r w:rsidR="007C01D9" w:rsidRPr="00AA62B2">
        <w:rPr>
          <w:rFonts w:ascii="Arial" w:hAnsi="Arial" w:cs="Arial"/>
          <w:bCs/>
          <w:iCs/>
          <w:sz w:val="20"/>
          <w:szCs w:val="20"/>
        </w:rPr>
        <w:t xml:space="preserve"> </w:t>
      </w:r>
      <w:r w:rsidR="003C7787" w:rsidRPr="00AA62B2">
        <w:rPr>
          <w:rFonts w:ascii="Arial" w:hAnsi="Arial" w:cs="Arial"/>
          <w:bCs/>
          <w:iCs/>
          <w:sz w:val="20"/>
          <w:szCs w:val="20"/>
        </w:rPr>
        <w:t xml:space="preserve">he is </w:t>
      </w:r>
      <w:r w:rsidRPr="00AA62B2">
        <w:rPr>
          <w:rFonts w:ascii="Arial" w:hAnsi="Arial" w:cs="Arial"/>
          <w:bCs/>
          <w:iCs/>
          <w:sz w:val="20"/>
          <w:szCs w:val="20"/>
        </w:rPr>
        <w:t>charge</w:t>
      </w:r>
      <w:r w:rsidR="003C7787" w:rsidRPr="00AA62B2">
        <w:rPr>
          <w:rFonts w:ascii="Arial" w:hAnsi="Arial" w:cs="Arial"/>
          <w:bCs/>
          <w:iCs/>
          <w:sz w:val="20"/>
          <w:szCs w:val="20"/>
        </w:rPr>
        <w:t>d</w:t>
      </w:r>
      <w:r w:rsidRPr="00AA62B2">
        <w:rPr>
          <w:rFonts w:ascii="Arial" w:hAnsi="Arial" w:cs="Arial"/>
          <w:bCs/>
          <w:iCs/>
          <w:sz w:val="20"/>
          <w:szCs w:val="20"/>
        </w:rPr>
        <w:t xml:space="preserve"> with a criminal offence recognizable under international law</w:t>
      </w:r>
      <w:r w:rsidR="005A4DA5" w:rsidRPr="00AA62B2">
        <w:rPr>
          <w:rFonts w:ascii="Arial" w:hAnsi="Arial" w:cs="Arial"/>
          <w:bCs/>
          <w:iCs/>
          <w:sz w:val="20"/>
          <w:szCs w:val="20"/>
        </w:rPr>
        <w:t xml:space="preserve"> and ensure his freedom to leave South Sudan should he wish to do so</w:t>
      </w:r>
      <w:r w:rsidR="00D70798" w:rsidRPr="00AA62B2">
        <w:rPr>
          <w:rFonts w:ascii="Arial" w:hAnsi="Arial" w:cs="Arial"/>
          <w:bCs/>
          <w:iCs/>
          <w:sz w:val="20"/>
          <w:szCs w:val="20"/>
        </w:rPr>
        <w:t xml:space="preserve">. Pending his release, he must be protected from </w:t>
      </w:r>
      <w:r w:rsidRPr="00AA62B2">
        <w:rPr>
          <w:rFonts w:ascii="Arial" w:hAnsi="Arial" w:cs="Arial"/>
          <w:bCs/>
          <w:iCs/>
          <w:sz w:val="20"/>
          <w:szCs w:val="20"/>
        </w:rPr>
        <w:t xml:space="preserve">torture </w:t>
      </w:r>
      <w:r w:rsidR="00B86752" w:rsidRPr="00AA62B2">
        <w:rPr>
          <w:rFonts w:ascii="Arial" w:hAnsi="Arial" w:cs="Arial"/>
          <w:bCs/>
          <w:iCs/>
          <w:sz w:val="20"/>
          <w:szCs w:val="20"/>
        </w:rPr>
        <w:t>and</w:t>
      </w:r>
      <w:r w:rsidRPr="00AA62B2">
        <w:rPr>
          <w:rFonts w:ascii="Arial" w:hAnsi="Arial" w:cs="Arial"/>
          <w:bCs/>
          <w:iCs/>
          <w:sz w:val="20"/>
          <w:szCs w:val="20"/>
        </w:rPr>
        <w:t xml:space="preserve"> other ill-treatment </w:t>
      </w:r>
      <w:r w:rsidR="00D70798" w:rsidRPr="00AA62B2">
        <w:rPr>
          <w:rFonts w:ascii="Arial" w:hAnsi="Arial" w:cs="Arial"/>
          <w:bCs/>
          <w:iCs/>
          <w:sz w:val="20"/>
          <w:szCs w:val="20"/>
        </w:rPr>
        <w:t xml:space="preserve">and </w:t>
      </w:r>
      <w:r w:rsidRPr="00AA62B2">
        <w:rPr>
          <w:rFonts w:ascii="Arial" w:hAnsi="Arial" w:cs="Arial"/>
          <w:bCs/>
          <w:iCs/>
          <w:sz w:val="20"/>
          <w:szCs w:val="20"/>
        </w:rPr>
        <w:t>granted regular access to his family, any healthcare he may require from a qualified medical practitioner and a lawyer of his choice.</w:t>
      </w:r>
    </w:p>
    <w:p w14:paraId="4A94B14A" w14:textId="3A93F8A9" w:rsidR="00EA68CE" w:rsidRPr="00AA62B2" w:rsidRDefault="00EA68CE" w:rsidP="00AA62B2">
      <w:pPr>
        <w:spacing w:after="0" w:line="240" w:lineRule="auto"/>
        <w:rPr>
          <w:rFonts w:ascii="Arial" w:hAnsi="Arial" w:cs="Arial"/>
          <w:b/>
          <w:iCs/>
          <w:sz w:val="20"/>
          <w:szCs w:val="20"/>
        </w:rPr>
      </w:pPr>
    </w:p>
    <w:p w14:paraId="62D8AB8B" w14:textId="77777777" w:rsidR="00EA68CE" w:rsidRPr="00AA62B2" w:rsidRDefault="00EA68CE" w:rsidP="00AA62B2">
      <w:pPr>
        <w:spacing w:after="0" w:line="240" w:lineRule="auto"/>
        <w:rPr>
          <w:rFonts w:ascii="Arial" w:hAnsi="Arial" w:cs="Arial"/>
          <w:b/>
          <w:iCs/>
          <w:sz w:val="20"/>
          <w:szCs w:val="20"/>
        </w:rPr>
      </w:pPr>
    </w:p>
    <w:p w14:paraId="51561A1D" w14:textId="45623003" w:rsidR="005D2C37" w:rsidRPr="00AA62B2" w:rsidRDefault="005D2C37" w:rsidP="00AA62B2">
      <w:pPr>
        <w:spacing w:after="0" w:line="240" w:lineRule="auto"/>
        <w:rPr>
          <w:rFonts w:ascii="Arial" w:hAnsi="Arial" w:cs="Arial"/>
          <w:iCs/>
          <w:sz w:val="20"/>
          <w:szCs w:val="20"/>
        </w:rPr>
      </w:pPr>
      <w:r w:rsidRPr="00AA62B2">
        <w:rPr>
          <w:rFonts w:ascii="Arial" w:hAnsi="Arial" w:cs="Arial"/>
          <w:iCs/>
          <w:sz w:val="20"/>
          <w:szCs w:val="20"/>
        </w:rPr>
        <w:t>Yours sincerely,</w:t>
      </w:r>
    </w:p>
    <w:p w14:paraId="7D47F253" w14:textId="77777777" w:rsidR="00AA62B2" w:rsidRPr="00AA62B2" w:rsidRDefault="00AA62B2" w:rsidP="00AA62B2">
      <w:pPr>
        <w:spacing w:line="240" w:lineRule="auto"/>
        <w:rPr>
          <w:rFonts w:ascii="Arial" w:hAnsi="Arial" w:cs="Arial"/>
          <w:b/>
          <w:sz w:val="20"/>
          <w:szCs w:val="20"/>
        </w:rPr>
      </w:pPr>
    </w:p>
    <w:p w14:paraId="15D754DB" w14:textId="77777777" w:rsidR="0082127B" w:rsidRPr="00AA62B2" w:rsidRDefault="0082127B" w:rsidP="00AA62B2">
      <w:pPr>
        <w:pStyle w:val="AIBoxHeading"/>
        <w:shd w:val="clear" w:color="auto" w:fill="D9D9D9" w:themeFill="background1" w:themeFillShade="D9"/>
        <w:spacing w:line="240" w:lineRule="auto"/>
        <w:rPr>
          <w:rFonts w:ascii="Arial" w:hAnsi="Arial" w:cs="Arial"/>
          <w:b/>
          <w:sz w:val="32"/>
          <w:szCs w:val="32"/>
        </w:rPr>
      </w:pPr>
      <w:r w:rsidRPr="00AA62B2">
        <w:rPr>
          <w:rFonts w:ascii="Arial" w:hAnsi="Arial" w:cs="Arial"/>
          <w:b/>
          <w:sz w:val="32"/>
          <w:szCs w:val="32"/>
        </w:rPr>
        <w:lastRenderedPageBreak/>
        <w:t>Additional information</w:t>
      </w:r>
    </w:p>
    <w:p w14:paraId="6E7A3C02" w14:textId="77777777" w:rsidR="005D2C37" w:rsidRPr="00AA62B2" w:rsidRDefault="005D2C37" w:rsidP="00AA62B2">
      <w:pPr>
        <w:spacing w:after="0" w:line="240" w:lineRule="auto"/>
        <w:rPr>
          <w:rFonts w:ascii="Arial" w:hAnsi="Arial" w:cs="Arial"/>
          <w:szCs w:val="20"/>
          <w:lang w:eastAsia="en-US"/>
        </w:rPr>
      </w:pPr>
    </w:p>
    <w:p w14:paraId="625D07EB" w14:textId="106180E7" w:rsidR="005D2C37" w:rsidRPr="00AA62B2" w:rsidRDefault="00A02D67" w:rsidP="00AA62B2">
      <w:pPr>
        <w:spacing w:line="240" w:lineRule="auto"/>
        <w:jc w:val="both"/>
        <w:rPr>
          <w:rFonts w:ascii="Arial" w:hAnsi="Arial" w:cs="Arial"/>
          <w:sz w:val="20"/>
          <w:szCs w:val="20"/>
        </w:rPr>
      </w:pPr>
      <w:r w:rsidRPr="00AA62B2">
        <w:rPr>
          <w:rFonts w:ascii="Arial" w:hAnsi="Arial" w:cs="Arial"/>
          <w:sz w:val="20"/>
          <w:szCs w:val="20"/>
        </w:rPr>
        <w:t xml:space="preserve">Amnesty International has documented numerous arbitrary detentions by the </w:t>
      </w:r>
      <w:r w:rsidR="0038636C" w:rsidRPr="00AA62B2">
        <w:rPr>
          <w:rFonts w:ascii="Arial" w:hAnsi="Arial" w:cs="Arial"/>
          <w:sz w:val="20"/>
          <w:szCs w:val="20"/>
        </w:rPr>
        <w:t>National Security Service (</w:t>
      </w:r>
      <w:r w:rsidRPr="00AA62B2">
        <w:rPr>
          <w:rFonts w:ascii="Arial" w:hAnsi="Arial" w:cs="Arial"/>
          <w:sz w:val="20"/>
          <w:szCs w:val="20"/>
        </w:rPr>
        <w:t>NSS</w:t>
      </w:r>
      <w:r w:rsidR="0038636C" w:rsidRPr="00AA62B2">
        <w:rPr>
          <w:rFonts w:ascii="Arial" w:hAnsi="Arial" w:cs="Arial"/>
          <w:sz w:val="20"/>
          <w:szCs w:val="20"/>
        </w:rPr>
        <w:t xml:space="preserve">) </w:t>
      </w:r>
      <w:r w:rsidRPr="00AA62B2">
        <w:rPr>
          <w:rFonts w:ascii="Arial" w:hAnsi="Arial" w:cs="Arial"/>
          <w:sz w:val="20"/>
          <w:szCs w:val="20"/>
        </w:rPr>
        <w:t>in multiple facilities where detainees are often subjected to torture and other ill-treatment – some held incommunicado without access to a lawyer, or family members.</w:t>
      </w:r>
    </w:p>
    <w:p w14:paraId="079ACA94" w14:textId="587C78A1" w:rsidR="0013085D" w:rsidRPr="00AA62B2" w:rsidRDefault="0013085D" w:rsidP="00AA62B2">
      <w:pPr>
        <w:spacing w:line="240" w:lineRule="auto"/>
        <w:jc w:val="both"/>
        <w:rPr>
          <w:rFonts w:ascii="Arial" w:hAnsi="Arial" w:cs="Arial"/>
          <w:sz w:val="20"/>
          <w:szCs w:val="20"/>
        </w:rPr>
      </w:pPr>
      <w:r w:rsidRPr="00AA62B2">
        <w:rPr>
          <w:rFonts w:ascii="Arial" w:hAnsi="Arial" w:cs="Arial"/>
          <w:sz w:val="20"/>
          <w:szCs w:val="20"/>
        </w:rPr>
        <w:t>Most recently,</w:t>
      </w:r>
      <w:r w:rsidR="00765BB1" w:rsidRPr="00AA62B2">
        <w:rPr>
          <w:rFonts w:ascii="Arial" w:hAnsi="Arial" w:cs="Arial"/>
          <w:sz w:val="20"/>
          <w:szCs w:val="20"/>
        </w:rPr>
        <w:t xml:space="preserve"> on 3 and 4 January,</w:t>
      </w:r>
      <w:r w:rsidRPr="00AA62B2">
        <w:rPr>
          <w:rFonts w:ascii="Arial" w:hAnsi="Arial" w:cs="Arial"/>
          <w:sz w:val="20"/>
          <w:szCs w:val="20"/>
        </w:rPr>
        <w:t xml:space="preserve"> </w:t>
      </w:r>
      <w:r w:rsidR="00EB1CB2" w:rsidRPr="00AA62B2">
        <w:rPr>
          <w:rFonts w:ascii="Arial" w:hAnsi="Arial" w:cs="Arial"/>
          <w:sz w:val="20"/>
          <w:szCs w:val="20"/>
        </w:rPr>
        <w:t>the NSS arrested six media professionals in relation to a leaked video that circulated on social media and allegedly showed President Salva Kiir urinating on himself during an official ceremony.</w:t>
      </w:r>
      <w:r w:rsidR="00765BB1" w:rsidRPr="00AA62B2">
        <w:rPr>
          <w:rFonts w:ascii="Arial" w:hAnsi="Arial" w:cs="Arial"/>
          <w:sz w:val="20"/>
          <w:szCs w:val="20"/>
        </w:rPr>
        <w:t xml:space="preserve"> Two have since been released.</w:t>
      </w:r>
    </w:p>
    <w:p w14:paraId="44CFF76F" w14:textId="4C55E27C" w:rsidR="00A0457F" w:rsidRPr="00AA62B2" w:rsidRDefault="009D4716" w:rsidP="00AA62B2">
      <w:pPr>
        <w:spacing w:line="240" w:lineRule="auto"/>
        <w:jc w:val="both"/>
        <w:rPr>
          <w:rFonts w:ascii="Arial" w:hAnsi="Arial" w:cs="Arial"/>
          <w:color w:val="auto"/>
          <w:sz w:val="20"/>
          <w:szCs w:val="20"/>
        </w:rPr>
      </w:pPr>
      <w:r w:rsidRPr="00AA62B2">
        <w:rPr>
          <w:rFonts w:ascii="Arial" w:hAnsi="Arial" w:cs="Arial"/>
          <w:color w:val="333333"/>
          <w:sz w:val="20"/>
          <w:szCs w:val="20"/>
          <w:shd w:val="clear" w:color="auto" w:fill="FFFFFF"/>
        </w:rPr>
        <w:t>The Government of South Sudan, primarily through the NSS, conducts communications surveillance with equipment bought in Israel, and likely with support from the telecommunication companies. The NSS also conducts physical surveillance through a widespread, cross-border network of informants and agents, penetrating all levels of society and daily life, by monitoring media and social media, and requiring event organizers to seek permission before holding any form of gathering. The NSS has used these forms of surveillance illegally, in breach of the right to privacy, to arbitrarily arrest and illegally detain individuals and infringe on press freedoms and the freedom of opinion and expression</w:t>
      </w:r>
      <w:r w:rsidR="001C7053" w:rsidRPr="00AA62B2">
        <w:rPr>
          <w:rFonts w:ascii="Arial" w:hAnsi="Arial" w:cs="Arial"/>
          <w:color w:val="333333"/>
          <w:sz w:val="20"/>
          <w:szCs w:val="20"/>
          <w:shd w:val="clear" w:color="auto" w:fill="FFFFFF"/>
        </w:rPr>
        <w:t>,</w:t>
      </w:r>
      <w:r w:rsidRPr="00AA62B2">
        <w:rPr>
          <w:rFonts w:ascii="Arial" w:hAnsi="Arial" w:cs="Arial"/>
          <w:color w:val="333333"/>
          <w:sz w:val="20"/>
          <w:szCs w:val="20"/>
          <w:shd w:val="clear" w:color="auto" w:fill="FFFFFF"/>
        </w:rPr>
        <w:t xml:space="preserve"> and the freedom of assembly.</w:t>
      </w:r>
      <w:r w:rsidRPr="00AA62B2">
        <w:rPr>
          <w:rFonts w:ascii="Arial" w:hAnsi="Arial" w:cs="Arial"/>
          <w:color w:val="333333"/>
          <w:sz w:val="20"/>
          <w:szCs w:val="20"/>
        </w:rPr>
        <w:br/>
      </w:r>
      <w:r w:rsidRPr="00AA62B2">
        <w:rPr>
          <w:rFonts w:ascii="Arial" w:hAnsi="Arial" w:cs="Arial"/>
          <w:color w:val="333333"/>
          <w:sz w:val="20"/>
          <w:szCs w:val="20"/>
        </w:rPr>
        <w:br/>
      </w:r>
      <w:r w:rsidRPr="00AA62B2">
        <w:rPr>
          <w:rFonts w:ascii="Arial" w:hAnsi="Arial" w:cs="Arial"/>
          <w:color w:val="333333"/>
          <w:sz w:val="20"/>
          <w:szCs w:val="20"/>
          <w:shd w:val="clear" w:color="auto" w:fill="FFFFFF"/>
        </w:rPr>
        <w:t xml:space="preserve">The NSS spy network extends throughout East Africa to reach those who find refuge in neighbouring countries. For instance, on 23 January 2017, </w:t>
      </w:r>
      <w:r w:rsidRPr="00AA62B2">
        <w:rPr>
          <w:rFonts w:ascii="Arial" w:hAnsi="Arial" w:cs="Arial"/>
          <w:b/>
          <w:bCs/>
          <w:color w:val="333333"/>
          <w:sz w:val="20"/>
          <w:szCs w:val="20"/>
          <w:shd w:val="clear" w:color="auto" w:fill="FFFFFF"/>
        </w:rPr>
        <w:t xml:space="preserve">Dong Samuel </w:t>
      </w:r>
      <w:proofErr w:type="spellStart"/>
      <w:r w:rsidRPr="00AA62B2">
        <w:rPr>
          <w:rFonts w:ascii="Arial" w:hAnsi="Arial" w:cs="Arial"/>
          <w:b/>
          <w:bCs/>
          <w:color w:val="333333"/>
          <w:sz w:val="20"/>
          <w:szCs w:val="20"/>
          <w:shd w:val="clear" w:color="auto" w:fill="FFFFFF"/>
        </w:rPr>
        <w:t>Luak</w:t>
      </w:r>
      <w:proofErr w:type="spellEnd"/>
      <w:r w:rsidRPr="00AA62B2">
        <w:rPr>
          <w:rFonts w:ascii="Arial" w:hAnsi="Arial" w:cs="Arial"/>
          <w:color w:val="333333"/>
          <w:sz w:val="20"/>
          <w:szCs w:val="20"/>
          <w:shd w:val="clear" w:color="auto" w:fill="FFFFFF"/>
        </w:rPr>
        <w:t xml:space="preserve">, a South Sudanese human rights lawyer and registered refugee, was forcibly disappeared in Nairobi, Kenya. The next day, on 24 January 2017, </w:t>
      </w:r>
      <w:r w:rsidRPr="00AA62B2">
        <w:rPr>
          <w:rFonts w:ascii="Arial" w:hAnsi="Arial" w:cs="Arial"/>
          <w:b/>
          <w:bCs/>
          <w:color w:val="333333"/>
          <w:sz w:val="20"/>
          <w:szCs w:val="20"/>
          <w:shd w:val="clear" w:color="auto" w:fill="FFFFFF"/>
        </w:rPr>
        <w:t xml:space="preserve">Aggrey </w:t>
      </w:r>
      <w:proofErr w:type="spellStart"/>
      <w:r w:rsidRPr="00AA62B2">
        <w:rPr>
          <w:rFonts w:ascii="Arial" w:hAnsi="Arial" w:cs="Arial"/>
          <w:b/>
          <w:bCs/>
          <w:color w:val="333333"/>
          <w:sz w:val="20"/>
          <w:szCs w:val="20"/>
          <w:shd w:val="clear" w:color="auto" w:fill="FFFFFF"/>
        </w:rPr>
        <w:t>Ezbon</w:t>
      </w:r>
      <w:proofErr w:type="spellEnd"/>
      <w:r w:rsidRPr="00AA62B2">
        <w:rPr>
          <w:rFonts w:ascii="Arial" w:hAnsi="Arial" w:cs="Arial"/>
          <w:b/>
          <w:bCs/>
          <w:color w:val="333333"/>
          <w:sz w:val="20"/>
          <w:szCs w:val="20"/>
          <w:shd w:val="clear" w:color="auto" w:fill="FFFFFF"/>
        </w:rPr>
        <w:t xml:space="preserve"> </w:t>
      </w:r>
      <w:proofErr w:type="spellStart"/>
      <w:r w:rsidRPr="00AA62B2">
        <w:rPr>
          <w:rFonts w:ascii="Arial" w:hAnsi="Arial" w:cs="Arial"/>
          <w:b/>
          <w:bCs/>
          <w:color w:val="333333"/>
          <w:sz w:val="20"/>
          <w:szCs w:val="20"/>
          <w:shd w:val="clear" w:color="auto" w:fill="FFFFFF"/>
        </w:rPr>
        <w:t>Idri</w:t>
      </w:r>
      <w:proofErr w:type="spellEnd"/>
      <w:r w:rsidRPr="00AA62B2">
        <w:rPr>
          <w:rFonts w:ascii="Arial" w:hAnsi="Arial" w:cs="Arial"/>
          <w:color w:val="333333"/>
          <w:sz w:val="20"/>
          <w:szCs w:val="20"/>
          <w:shd w:val="clear" w:color="auto" w:fill="FFFFFF"/>
        </w:rPr>
        <w:t>, chair of the SPLM/A-IO’s Humanitarian Affairs Committee, was also forcibly disappeared.</w:t>
      </w:r>
      <w:r w:rsidR="009922D1" w:rsidRPr="00AA62B2">
        <w:rPr>
          <w:rFonts w:ascii="Arial" w:hAnsi="Arial" w:cs="Arial"/>
          <w:color w:val="333333"/>
          <w:sz w:val="20"/>
          <w:szCs w:val="20"/>
          <w:shd w:val="clear" w:color="auto" w:fill="FFFFFF"/>
        </w:rPr>
        <w:t xml:space="preserve"> </w:t>
      </w:r>
      <w:r w:rsidRPr="00AA62B2">
        <w:rPr>
          <w:rFonts w:ascii="Arial" w:hAnsi="Arial" w:cs="Arial"/>
          <w:color w:val="333333"/>
          <w:sz w:val="20"/>
          <w:szCs w:val="20"/>
          <w:shd w:val="clear" w:color="auto" w:fill="FFFFFF"/>
        </w:rPr>
        <w:t xml:space="preserve">In 2019, the UN Panel of Experts on South Sudan found that Dong </w:t>
      </w:r>
      <w:r w:rsidR="009922D1" w:rsidRPr="00AA62B2">
        <w:rPr>
          <w:rFonts w:ascii="Arial" w:hAnsi="Arial" w:cs="Arial"/>
          <w:color w:val="333333"/>
          <w:sz w:val="20"/>
          <w:szCs w:val="20"/>
          <w:shd w:val="clear" w:color="auto" w:fill="FFFFFF"/>
        </w:rPr>
        <w:t xml:space="preserve">Samuel </w:t>
      </w:r>
      <w:proofErr w:type="spellStart"/>
      <w:r w:rsidR="009922D1" w:rsidRPr="00AA62B2">
        <w:rPr>
          <w:rFonts w:ascii="Arial" w:hAnsi="Arial" w:cs="Arial"/>
          <w:color w:val="333333"/>
          <w:sz w:val="20"/>
          <w:szCs w:val="20"/>
          <w:shd w:val="clear" w:color="auto" w:fill="FFFFFF"/>
        </w:rPr>
        <w:t>Luak</w:t>
      </w:r>
      <w:proofErr w:type="spellEnd"/>
      <w:r w:rsidR="009922D1" w:rsidRPr="00AA62B2">
        <w:rPr>
          <w:rFonts w:ascii="Arial" w:hAnsi="Arial" w:cs="Arial"/>
          <w:color w:val="333333"/>
          <w:sz w:val="20"/>
          <w:szCs w:val="20"/>
          <w:shd w:val="clear" w:color="auto" w:fill="FFFFFF"/>
        </w:rPr>
        <w:t xml:space="preserve"> </w:t>
      </w:r>
      <w:r w:rsidRPr="00AA62B2">
        <w:rPr>
          <w:rFonts w:ascii="Arial" w:hAnsi="Arial" w:cs="Arial"/>
          <w:color w:val="333333"/>
          <w:sz w:val="20"/>
          <w:szCs w:val="20"/>
          <w:shd w:val="clear" w:color="auto" w:fill="FFFFFF"/>
        </w:rPr>
        <w:t xml:space="preserve">and Aggrey </w:t>
      </w:r>
      <w:proofErr w:type="spellStart"/>
      <w:r w:rsidR="00E06365" w:rsidRPr="00AA62B2">
        <w:rPr>
          <w:rFonts w:ascii="Arial" w:hAnsi="Arial" w:cs="Arial"/>
          <w:color w:val="333333"/>
          <w:sz w:val="20"/>
          <w:szCs w:val="20"/>
          <w:shd w:val="clear" w:color="auto" w:fill="FFFFFF"/>
        </w:rPr>
        <w:t>Ezbon</w:t>
      </w:r>
      <w:proofErr w:type="spellEnd"/>
      <w:r w:rsidR="00E06365" w:rsidRPr="00AA62B2">
        <w:rPr>
          <w:rFonts w:ascii="Arial" w:hAnsi="Arial" w:cs="Arial"/>
          <w:color w:val="333333"/>
          <w:sz w:val="20"/>
          <w:szCs w:val="20"/>
          <w:shd w:val="clear" w:color="auto" w:fill="FFFFFF"/>
        </w:rPr>
        <w:t xml:space="preserve"> </w:t>
      </w:r>
      <w:proofErr w:type="spellStart"/>
      <w:r w:rsidR="00E06365" w:rsidRPr="00AA62B2">
        <w:rPr>
          <w:rFonts w:ascii="Arial" w:hAnsi="Arial" w:cs="Arial"/>
          <w:color w:val="333333"/>
          <w:sz w:val="20"/>
          <w:szCs w:val="20"/>
          <w:shd w:val="clear" w:color="auto" w:fill="FFFFFF"/>
        </w:rPr>
        <w:t>Idri</w:t>
      </w:r>
      <w:proofErr w:type="spellEnd"/>
      <w:r w:rsidR="00E06365" w:rsidRPr="00AA62B2">
        <w:rPr>
          <w:rFonts w:ascii="Arial" w:hAnsi="Arial" w:cs="Arial"/>
          <w:color w:val="333333"/>
          <w:sz w:val="20"/>
          <w:szCs w:val="20"/>
          <w:shd w:val="clear" w:color="auto" w:fill="FFFFFF"/>
        </w:rPr>
        <w:t xml:space="preserve"> </w:t>
      </w:r>
      <w:r w:rsidRPr="00AA62B2">
        <w:rPr>
          <w:rFonts w:ascii="Arial" w:hAnsi="Arial" w:cs="Arial"/>
          <w:color w:val="333333"/>
          <w:sz w:val="20"/>
          <w:szCs w:val="20"/>
          <w:shd w:val="clear" w:color="auto" w:fill="FFFFFF"/>
        </w:rPr>
        <w:t xml:space="preserve">were forcibly flown to South Sudan on a commercial plane chartered with the help of South Sudan’s embassy in Kenya on 27 January 2017. Both the UN Panel of Experts and Amnesty International verified that once in South Sudan, they were detained in the Blue House in Juba. They were then removed from this facility on 27 January 2017. According to the UN Panel of Experts, they were moved to the NSS training facility on President Salva Kiir’s farm in </w:t>
      </w:r>
      <w:proofErr w:type="spellStart"/>
      <w:r w:rsidRPr="00AA62B2">
        <w:rPr>
          <w:rFonts w:ascii="Arial" w:hAnsi="Arial" w:cs="Arial"/>
          <w:color w:val="333333"/>
          <w:sz w:val="20"/>
          <w:szCs w:val="20"/>
          <w:shd w:val="clear" w:color="auto" w:fill="FFFFFF"/>
        </w:rPr>
        <w:t>Luri</w:t>
      </w:r>
      <w:proofErr w:type="spellEnd"/>
      <w:r w:rsidRPr="00AA62B2">
        <w:rPr>
          <w:rFonts w:ascii="Arial" w:hAnsi="Arial" w:cs="Arial"/>
          <w:color w:val="333333"/>
          <w:sz w:val="20"/>
          <w:szCs w:val="20"/>
          <w:shd w:val="clear" w:color="auto" w:fill="FFFFFF"/>
        </w:rPr>
        <w:t>, near Juba. The Panel of Experts concluded that it is “highly probable” that the two were executed there on January 30, 2017.</w:t>
      </w:r>
      <w:r w:rsidR="00C277B1" w:rsidRPr="00AA62B2" w:rsidDel="00C277B1">
        <w:rPr>
          <w:rStyle w:val="FootnoteReference"/>
          <w:rFonts w:ascii="Arial" w:hAnsi="Arial" w:cs="Arial"/>
          <w:color w:val="333333"/>
          <w:sz w:val="20"/>
          <w:szCs w:val="20"/>
          <w:shd w:val="clear" w:color="auto" w:fill="FFFFFF"/>
        </w:rPr>
        <w:t xml:space="preserve"> </w:t>
      </w:r>
      <w:r w:rsidR="00A0457F" w:rsidRPr="00AA62B2">
        <w:rPr>
          <w:rFonts w:ascii="Arial" w:hAnsi="Arial" w:cs="Arial"/>
          <w:sz w:val="20"/>
          <w:szCs w:val="20"/>
        </w:rPr>
        <w:t xml:space="preserve">The forceful disappearance and reported extra-judicial killing of Dong Samuel and Aggrey </w:t>
      </w:r>
      <w:proofErr w:type="spellStart"/>
      <w:r w:rsidR="00A0457F" w:rsidRPr="00AA62B2">
        <w:rPr>
          <w:rFonts w:ascii="Arial" w:hAnsi="Arial" w:cs="Arial"/>
          <w:sz w:val="20"/>
          <w:szCs w:val="20"/>
        </w:rPr>
        <w:t>Idri</w:t>
      </w:r>
      <w:proofErr w:type="spellEnd"/>
      <w:r w:rsidR="00A0457F" w:rsidRPr="00AA62B2">
        <w:rPr>
          <w:rFonts w:ascii="Arial" w:hAnsi="Arial" w:cs="Arial"/>
          <w:sz w:val="20"/>
          <w:szCs w:val="20"/>
        </w:rPr>
        <w:t xml:space="preserve"> and the NSS’s cross-border operations has had a powerful chilling effect on activists in South Sudan and neighbouring countries.</w:t>
      </w:r>
    </w:p>
    <w:p w14:paraId="2760DBE6" w14:textId="5B8CEE1D" w:rsidR="00D23D90" w:rsidRPr="00AA62B2" w:rsidRDefault="00A0457F" w:rsidP="00AA62B2">
      <w:pPr>
        <w:spacing w:line="240" w:lineRule="auto"/>
        <w:jc w:val="both"/>
        <w:rPr>
          <w:rFonts w:ascii="Arial" w:hAnsi="Arial" w:cs="Arial"/>
          <w:color w:val="auto"/>
          <w:sz w:val="20"/>
          <w:szCs w:val="20"/>
        </w:rPr>
      </w:pPr>
      <w:r w:rsidRPr="00AA62B2">
        <w:rPr>
          <w:rFonts w:ascii="Arial" w:hAnsi="Arial" w:cs="Arial"/>
          <w:sz w:val="20"/>
          <w:szCs w:val="20"/>
        </w:rPr>
        <w:t xml:space="preserve">Dong </w:t>
      </w:r>
      <w:r w:rsidR="000842C7" w:rsidRPr="00AA62B2">
        <w:rPr>
          <w:rFonts w:ascii="Arial" w:hAnsi="Arial" w:cs="Arial"/>
          <w:sz w:val="20"/>
          <w:szCs w:val="20"/>
        </w:rPr>
        <w:t xml:space="preserve">Samuel </w:t>
      </w:r>
      <w:proofErr w:type="spellStart"/>
      <w:r w:rsidR="000842C7" w:rsidRPr="00AA62B2">
        <w:rPr>
          <w:rFonts w:ascii="Arial" w:hAnsi="Arial" w:cs="Arial"/>
          <w:sz w:val="20"/>
          <w:szCs w:val="20"/>
        </w:rPr>
        <w:t>Luak</w:t>
      </w:r>
      <w:proofErr w:type="spellEnd"/>
      <w:r w:rsidR="000842C7" w:rsidRPr="00AA62B2">
        <w:rPr>
          <w:rFonts w:ascii="Arial" w:hAnsi="Arial" w:cs="Arial"/>
          <w:sz w:val="20"/>
          <w:szCs w:val="20"/>
        </w:rPr>
        <w:t xml:space="preserve"> </w:t>
      </w:r>
      <w:r w:rsidRPr="00AA62B2">
        <w:rPr>
          <w:rFonts w:ascii="Arial" w:hAnsi="Arial" w:cs="Arial"/>
          <w:sz w:val="20"/>
          <w:szCs w:val="20"/>
        </w:rPr>
        <w:t xml:space="preserve">and Aggrey </w:t>
      </w:r>
      <w:proofErr w:type="spellStart"/>
      <w:r w:rsidR="00DE19DB" w:rsidRPr="00AA62B2">
        <w:rPr>
          <w:rFonts w:ascii="Arial" w:hAnsi="Arial" w:cs="Arial"/>
          <w:sz w:val="20"/>
          <w:szCs w:val="20"/>
        </w:rPr>
        <w:t>Ezbon</w:t>
      </w:r>
      <w:proofErr w:type="spellEnd"/>
      <w:r w:rsidR="00DE19DB" w:rsidRPr="00AA62B2">
        <w:rPr>
          <w:rFonts w:ascii="Arial" w:hAnsi="Arial" w:cs="Arial"/>
          <w:sz w:val="20"/>
          <w:szCs w:val="20"/>
        </w:rPr>
        <w:t xml:space="preserve"> </w:t>
      </w:r>
      <w:proofErr w:type="spellStart"/>
      <w:r w:rsidR="00DE19DB" w:rsidRPr="00AA62B2">
        <w:rPr>
          <w:rFonts w:ascii="Arial" w:hAnsi="Arial" w:cs="Arial"/>
          <w:sz w:val="20"/>
          <w:szCs w:val="20"/>
        </w:rPr>
        <w:t>Idri</w:t>
      </w:r>
      <w:proofErr w:type="spellEnd"/>
      <w:r w:rsidR="00DE19DB" w:rsidRPr="00AA62B2">
        <w:rPr>
          <w:rFonts w:ascii="Arial" w:hAnsi="Arial" w:cs="Arial"/>
          <w:sz w:val="20"/>
          <w:szCs w:val="20"/>
        </w:rPr>
        <w:t xml:space="preserve"> </w:t>
      </w:r>
      <w:r w:rsidRPr="00AA62B2">
        <w:rPr>
          <w:rFonts w:ascii="Arial" w:hAnsi="Arial" w:cs="Arial"/>
          <w:sz w:val="20"/>
          <w:szCs w:val="20"/>
        </w:rPr>
        <w:t xml:space="preserve">are not the only South Sudanese who have been abducted in Kenya and illegally transferred back to South Sudan. In November 2016, Kenyan authorities unlawfully deported SPLM/A-IO spokesman </w:t>
      </w:r>
      <w:r w:rsidRPr="00AA62B2">
        <w:rPr>
          <w:rFonts w:ascii="Arial" w:hAnsi="Arial" w:cs="Arial"/>
          <w:b/>
          <w:bCs/>
          <w:sz w:val="20"/>
          <w:szCs w:val="20"/>
        </w:rPr>
        <w:t xml:space="preserve">James </w:t>
      </w:r>
      <w:proofErr w:type="spellStart"/>
      <w:r w:rsidRPr="00AA62B2">
        <w:rPr>
          <w:rFonts w:ascii="Arial" w:hAnsi="Arial" w:cs="Arial"/>
          <w:b/>
          <w:bCs/>
          <w:sz w:val="20"/>
          <w:szCs w:val="20"/>
        </w:rPr>
        <w:t>Gadet</w:t>
      </w:r>
      <w:proofErr w:type="spellEnd"/>
      <w:r w:rsidRPr="00AA62B2">
        <w:rPr>
          <w:rFonts w:ascii="Arial" w:hAnsi="Arial" w:cs="Arial"/>
          <w:sz w:val="20"/>
          <w:szCs w:val="20"/>
        </w:rPr>
        <w:t>, a registered refugee, to South Sudan where he was subsequently sentenced to death.</w:t>
      </w:r>
      <w:r w:rsidR="005164A6" w:rsidRPr="00AA62B2">
        <w:rPr>
          <w:rFonts w:ascii="Arial" w:hAnsi="Arial" w:cs="Arial"/>
          <w:sz w:val="20"/>
          <w:szCs w:val="20"/>
        </w:rPr>
        <w:t xml:space="preserve"> </w:t>
      </w:r>
      <w:r w:rsidRPr="00AA62B2">
        <w:rPr>
          <w:rFonts w:ascii="Arial" w:hAnsi="Arial" w:cs="Arial"/>
          <w:sz w:val="20"/>
          <w:szCs w:val="20"/>
        </w:rPr>
        <w:t xml:space="preserve">President Kiir pardoned James </w:t>
      </w:r>
      <w:proofErr w:type="spellStart"/>
      <w:r w:rsidRPr="00AA62B2">
        <w:rPr>
          <w:rFonts w:ascii="Arial" w:hAnsi="Arial" w:cs="Arial"/>
          <w:sz w:val="20"/>
          <w:szCs w:val="20"/>
        </w:rPr>
        <w:t>Gadet</w:t>
      </w:r>
      <w:proofErr w:type="spellEnd"/>
      <w:r w:rsidRPr="00AA62B2">
        <w:rPr>
          <w:rFonts w:ascii="Arial" w:hAnsi="Arial" w:cs="Arial"/>
          <w:sz w:val="20"/>
          <w:szCs w:val="20"/>
        </w:rPr>
        <w:t xml:space="preserve"> on 31 October 2018. In December 2017, SPLM/A-IO governor </w:t>
      </w:r>
      <w:r w:rsidRPr="00AA62B2">
        <w:rPr>
          <w:rFonts w:ascii="Arial" w:hAnsi="Arial" w:cs="Arial"/>
          <w:b/>
          <w:bCs/>
          <w:sz w:val="20"/>
          <w:szCs w:val="20"/>
        </w:rPr>
        <w:t xml:space="preserve">Marko </w:t>
      </w:r>
      <w:proofErr w:type="spellStart"/>
      <w:r w:rsidRPr="00AA62B2">
        <w:rPr>
          <w:rFonts w:ascii="Arial" w:hAnsi="Arial" w:cs="Arial"/>
          <w:b/>
          <w:bCs/>
          <w:sz w:val="20"/>
          <w:szCs w:val="20"/>
        </w:rPr>
        <w:t>Lokidor</w:t>
      </w:r>
      <w:proofErr w:type="spellEnd"/>
      <w:r w:rsidRPr="00AA62B2">
        <w:rPr>
          <w:rFonts w:ascii="Arial" w:hAnsi="Arial" w:cs="Arial"/>
          <w:sz w:val="20"/>
          <w:szCs w:val="20"/>
        </w:rPr>
        <w:t xml:space="preserve"> </w:t>
      </w:r>
      <w:proofErr w:type="spellStart"/>
      <w:r w:rsidRPr="00AA62B2">
        <w:rPr>
          <w:rFonts w:ascii="Arial" w:hAnsi="Arial" w:cs="Arial"/>
          <w:sz w:val="20"/>
          <w:szCs w:val="20"/>
        </w:rPr>
        <w:t>Lochapio</w:t>
      </w:r>
      <w:proofErr w:type="spellEnd"/>
      <w:r w:rsidRPr="00AA62B2">
        <w:rPr>
          <w:rFonts w:ascii="Arial" w:hAnsi="Arial" w:cs="Arial"/>
          <w:sz w:val="20"/>
          <w:szCs w:val="20"/>
        </w:rPr>
        <w:t xml:space="preserve"> was abducted from Kakuma refugee camp in Kenya, transferred to Juba and detained in Blue House until his release on 25 October 2018. On 23 July 2020, </w:t>
      </w:r>
      <w:r w:rsidRPr="00AA62B2">
        <w:rPr>
          <w:rFonts w:ascii="Arial" w:hAnsi="Arial" w:cs="Arial"/>
          <w:b/>
          <w:bCs/>
          <w:sz w:val="20"/>
          <w:szCs w:val="20"/>
        </w:rPr>
        <w:t>Peter Biar Ajak,</w:t>
      </w:r>
      <w:r w:rsidRPr="00AA62B2">
        <w:rPr>
          <w:rFonts w:ascii="Arial" w:hAnsi="Arial" w:cs="Arial"/>
          <w:sz w:val="20"/>
          <w:szCs w:val="20"/>
        </w:rPr>
        <w:t xml:space="preserve"> a South Sudanese academic and chair of the South Sudan Young Leaders Forum, arrived in the USA with his family after having been forced into hiding for five weeks in Nairobi, Kenya after receiving calls from senior government officials, who according to Peter Biar Ajak, warned him that NSS agents had been sent to abduct or kill him in Nairobi.</w:t>
      </w:r>
    </w:p>
    <w:p w14:paraId="44F78A38" w14:textId="0691750A" w:rsidR="005D2C37" w:rsidRPr="00AA62B2" w:rsidRDefault="005D2C37" w:rsidP="00AA62B2">
      <w:pPr>
        <w:spacing w:after="0" w:line="240" w:lineRule="auto"/>
        <w:rPr>
          <w:rFonts w:ascii="Arial" w:hAnsi="Arial" w:cs="Arial"/>
          <w:b/>
          <w:sz w:val="20"/>
          <w:szCs w:val="20"/>
        </w:rPr>
      </w:pPr>
      <w:r w:rsidRPr="00AA62B2">
        <w:rPr>
          <w:rFonts w:ascii="Arial" w:hAnsi="Arial" w:cs="Arial"/>
          <w:b/>
          <w:sz w:val="20"/>
          <w:szCs w:val="20"/>
        </w:rPr>
        <w:t>PREFERRED LANGUAGE TO ADDRESS TARGET:</w:t>
      </w:r>
      <w:r w:rsidR="00372831" w:rsidRPr="00AA62B2">
        <w:rPr>
          <w:rFonts w:ascii="Arial" w:hAnsi="Arial" w:cs="Arial"/>
          <w:b/>
          <w:sz w:val="20"/>
          <w:szCs w:val="20"/>
        </w:rPr>
        <w:t xml:space="preserve"> English</w:t>
      </w:r>
      <w:r w:rsidR="00826F60" w:rsidRPr="00AA62B2">
        <w:rPr>
          <w:rFonts w:ascii="Arial" w:hAnsi="Arial" w:cs="Arial"/>
          <w:b/>
          <w:sz w:val="20"/>
          <w:szCs w:val="20"/>
        </w:rPr>
        <w:t>, Arabic.</w:t>
      </w:r>
    </w:p>
    <w:p w14:paraId="677E723D" w14:textId="77777777" w:rsidR="005D2C37" w:rsidRPr="00AA62B2" w:rsidRDefault="005D2C37" w:rsidP="00AA62B2">
      <w:pPr>
        <w:spacing w:after="0" w:line="240" w:lineRule="auto"/>
        <w:rPr>
          <w:rFonts w:ascii="Arial" w:hAnsi="Arial" w:cs="Arial"/>
          <w:color w:val="0070C0"/>
          <w:sz w:val="20"/>
          <w:szCs w:val="20"/>
        </w:rPr>
      </w:pPr>
      <w:r w:rsidRPr="00AA62B2">
        <w:rPr>
          <w:rFonts w:ascii="Arial" w:hAnsi="Arial" w:cs="Arial"/>
          <w:sz w:val="20"/>
          <w:szCs w:val="20"/>
        </w:rPr>
        <w:t>You can also write in your own language.</w:t>
      </w:r>
    </w:p>
    <w:p w14:paraId="78F17D93" w14:textId="77777777" w:rsidR="005D2C37" w:rsidRPr="00AA62B2" w:rsidRDefault="005D2C37" w:rsidP="00AA62B2">
      <w:pPr>
        <w:spacing w:after="0" w:line="240" w:lineRule="auto"/>
        <w:rPr>
          <w:rFonts w:ascii="Arial" w:hAnsi="Arial" w:cs="Arial"/>
          <w:color w:val="0070C0"/>
          <w:sz w:val="20"/>
          <w:szCs w:val="20"/>
        </w:rPr>
      </w:pPr>
    </w:p>
    <w:p w14:paraId="636B746D" w14:textId="266D5B57" w:rsidR="005D2C37" w:rsidRPr="00AA62B2" w:rsidRDefault="005D2C37" w:rsidP="00AA62B2">
      <w:pPr>
        <w:spacing w:after="0" w:line="240" w:lineRule="auto"/>
        <w:rPr>
          <w:rFonts w:ascii="Arial" w:hAnsi="Arial" w:cs="Arial"/>
          <w:sz w:val="20"/>
          <w:szCs w:val="20"/>
        </w:rPr>
      </w:pPr>
      <w:r w:rsidRPr="00AA62B2">
        <w:rPr>
          <w:rFonts w:ascii="Arial" w:hAnsi="Arial" w:cs="Arial"/>
          <w:b/>
          <w:sz w:val="20"/>
          <w:szCs w:val="20"/>
        </w:rPr>
        <w:t xml:space="preserve">PLEASE TAKE ACTION AS SOON AS POSSIBLE UNTIL: </w:t>
      </w:r>
      <w:r w:rsidR="00820906" w:rsidRPr="00AA62B2">
        <w:rPr>
          <w:rFonts w:ascii="Arial" w:hAnsi="Arial" w:cs="Arial"/>
          <w:b/>
          <w:bCs/>
          <w:sz w:val="20"/>
          <w:szCs w:val="20"/>
        </w:rPr>
        <w:t>7</w:t>
      </w:r>
      <w:r w:rsidR="00124626" w:rsidRPr="00AA62B2">
        <w:rPr>
          <w:rFonts w:ascii="Arial" w:hAnsi="Arial" w:cs="Arial"/>
          <w:b/>
          <w:bCs/>
          <w:sz w:val="20"/>
          <w:szCs w:val="20"/>
        </w:rPr>
        <w:t xml:space="preserve"> April 2023</w:t>
      </w:r>
    </w:p>
    <w:p w14:paraId="2C5E5589" w14:textId="77777777" w:rsidR="005D2C37" w:rsidRPr="00AA62B2" w:rsidRDefault="005D2C37" w:rsidP="00AA62B2">
      <w:pPr>
        <w:spacing w:after="0" w:line="240" w:lineRule="auto"/>
        <w:rPr>
          <w:rFonts w:ascii="Arial" w:hAnsi="Arial" w:cs="Arial"/>
          <w:sz w:val="20"/>
          <w:szCs w:val="20"/>
        </w:rPr>
      </w:pPr>
      <w:r w:rsidRPr="00AA62B2">
        <w:rPr>
          <w:rFonts w:ascii="Arial" w:hAnsi="Arial" w:cs="Arial"/>
          <w:sz w:val="20"/>
          <w:szCs w:val="20"/>
        </w:rPr>
        <w:t>Please check with the Amnesty office in your country if you wish to send appeals after the deadline.</w:t>
      </w:r>
    </w:p>
    <w:p w14:paraId="3A043DBD" w14:textId="77777777" w:rsidR="005D2C37" w:rsidRPr="00AA62B2" w:rsidRDefault="005D2C37" w:rsidP="00AA62B2">
      <w:pPr>
        <w:spacing w:after="0" w:line="240" w:lineRule="auto"/>
        <w:rPr>
          <w:rFonts w:ascii="Arial" w:hAnsi="Arial" w:cs="Arial"/>
          <w:b/>
          <w:sz w:val="20"/>
          <w:szCs w:val="20"/>
        </w:rPr>
      </w:pPr>
    </w:p>
    <w:p w14:paraId="0CD61DE1" w14:textId="1ECFE258" w:rsidR="00B92AEC" w:rsidRPr="00AA62B2" w:rsidRDefault="005D2C37" w:rsidP="00AA62B2">
      <w:pPr>
        <w:spacing w:after="0" w:line="240" w:lineRule="auto"/>
        <w:rPr>
          <w:rFonts w:ascii="Arial" w:hAnsi="Arial" w:cs="Arial"/>
          <w:b/>
          <w:sz w:val="20"/>
          <w:szCs w:val="20"/>
        </w:rPr>
      </w:pPr>
      <w:r w:rsidRPr="00AA62B2">
        <w:rPr>
          <w:rFonts w:ascii="Arial" w:hAnsi="Arial" w:cs="Arial"/>
          <w:b/>
          <w:sz w:val="20"/>
          <w:szCs w:val="20"/>
        </w:rPr>
        <w:t xml:space="preserve">NAME AND PRONOUN: </w:t>
      </w:r>
      <w:r w:rsidR="00097103" w:rsidRPr="00AA62B2">
        <w:rPr>
          <w:rFonts w:ascii="Arial" w:hAnsi="Arial" w:cs="Arial"/>
          <w:b/>
          <w:sz w:val="20"/>
          <w:szCs w:val="20"/>
        </w:rPr>
        <w:t xml:space="preserve">Morris Mabior </w:t>
      </w:r>
      <w:proofErr w:type="spellStart"/>
      <w:r w:rsidR="00097103" w:rsidRPr="00AA62B2">
        <w:rPr>
          <w:rFonts w:ascii="Arial" w:hAnsi="Arial" w:cs="Arial"/>
          <w:b/>
          <w:sz w:val="20"/>
          <w:szCs w:val="20"/>
        </w:rPr>
        <w:t>Awikjok</w:t>
      </w:r>
      <w:proofErr w:type="spellEnd"/>
      <w:r w:rsidR="00097103" w:rsidRPr="00AA62B2">
        <w:rPr>
          <w:rFonts w:ascii="Arial" w:hAnsi="Arial" w:cs="Arial"/>
          <w:b/>
          <w:sz w:val="20"/>
          <w:szCs w:val="20"/>
        </w:rPr>
        <w:t xml:space="preserve"> </w:t>
      </w:r>
      <w:proofErr w:type="spellStart"/>
      <w:r w:rsidR="00097103" w:rsidRPr="00AA62B2">
        <w:rPr>
          <w:rFonts w:ascii="Arial" w:hAnsi="Arial" w:cs="Arial"/>
          <w:b/>
          <w:sz w:val="20"/>
          <w:szCs w:val="20"/>
        </w:rPr>
        <w:t>Bak</w:t>
      </w:r>
      <w:proofErr w:type="spellEnd"/>
      <w:r w:rsidRPr="00AA62B2">
        <w:rPr>
          <w:rFonts w:ascii="Arial" w:hAnsi="Arial" w:cs="Arial"/>
          <w:b/>
          <w:sz w:val="20"/>
          <w:szCs w:val="20"/>
        </w:rPr>
        <w:t xml:space="preserve"> </w:t>
      </w:r>
      <w:r w:rsidRPr="00AA62B2">
        <w:rPr>
          <w:rFonts w:ascii="Arial" w:hAnsi="Arial" w:cs="Arial"/>
          <w:sz w:val="20"/>
          <w:szCs w:val="20"/>
        </w:rPr>
        <w:t>(</w:t>
      </w:r>
      <w:r w:rsidR="00097103" w:rsidRPr="00AA62B2">
        <w:rPr>
          <w:rFonts w:ascii="Arial" w:hAnsi="Arial" w:cs="Arial"/>
          <w:sz w:val="20"/>
          <w:szCs w:val="20"/>
        </w:rPr>
        <w:t>he/his</w:t>
      </w:r>
      <w:r w:rsidRPr="00AA62B2">
        <w:rPr>
          <w:rFonts w:ascii="Arial" w:hAnsi="Arial" w:cs="Arial"/>
          <w:sz w:val="20"/>
          <w:szCs w:val="20"/>
        </w:rPr>
        <w:t>)</w:t>
      </w:r>
    </w:p>
    <w:sectPr w:rsidR="00B92AEC" w:rsidRPr="00AA62B2" w:rsidSect="00AA62B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AAB7" w14:textId="77777777" w:rsidR="004C74AA" w:rsidRDefault="004C74AA">
      <w:r>
        <w:separator/>
      </w:r>
    </w:p>
  </w:endnote>
  <w:endnote w:type="continuationSeparator" w:id="0">
    <w:p w14:paraId="02CAAE75" w14:textId="77777777" w:rsidR="004C74AA" w:rsidRDefault="004C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C11E" w14:textId="77777777" w:rsidR="00AA62B2" w:rsidRDefault="00AA62B2" w:rsidP="00AA6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1F84E8D" w14:textId="77777777" w:rsidR="00AA62B2" w:rsidRDefault="00AA62B2" w:rsidP="00AA6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482964F9" w14:textId="77777777" w:rsidR="00AA62B2" w:rsidRPr="00AA62B2" w:rsidRDefault="00AA62B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2F8" w14:textId="1FD6BB47" w:rsidR="00AA62B2" w:rsidRDefault="00AA62B2">
    <w:pPr>
      <w:pStyle w:val="Footer"/>
    </w:pPr>
    <w:r>
      <w:rPr>
        <w:noProof/>
      </w:rPr>
      <w:drawing>
        <wp:anchor distT="0" distB="0" distL="114300" distR="114300" simplePos="0" relativeHeight="251659264" behindDoc="0" locked="0" layoutInCell="1" allowOverlap="1" wp14:anchorId="0BDB672A" wp14:editId="09727D89">
          <wp:simplePos x="0" y="0"/>
          <wp:positionH relativeFrom="margin">
            <wp:align>center</wp:align>
          </wp:positionH>
          <wp:positionV relativeFrom="paragraph">
            <wp:posOffset>-502285</wp:posOffset>
          </wp:positionV>
          <wp:extent cx="5740400" cy="880194"/>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0FB3" w14:textId="77777777" w:rsidR="004C74AA" w:rsidRDefault="004C74AA">
      <w:r>
        <w:separator/>
      </w:r>
    </w:p>
  </w:footnote>
  <w:footnote w:type="continuationSeparator" w:id="0">
    <w:p w14:paraId="273FCC64" w14:textId="77777777" w:rsidR="004C74AA" w:rsidRDefault="004C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BA2F301" w:rsidR="00355617" w:rsidRDefault="00D661B5" w:rsidP="0082127B">
    <w:pPr>
      <w:tabs>
        <w:tab w:val="left" w:pos="6060"/>
        <w:tab w:val="right" w:pos="10203"/>
      </w:tabs>
      <w:spacing w:after="0"/>
      <w:rPr>
        <w:sz w:val="16"/>
        <w:szCs w:val="16"/>
      </w:rPr>
    </w:pPr>
    <w:r>
      <w:rPr>
        <w:sz w:val="16"/>
        <w:szCs w:val="16"/>
      </w:rPr>
      <w:t>First</w:t>
    </w:r>
    <w:r w:rsidR="007A3AEA">
      <w:rPr>
        <w:sz w:val="16"/>
        <w:szCs w:val="16"/>
      </w:rPr>
      <w:t xml:space="preserve"> UA: </w:t>
    </w:r>
    <w:r w:rsidR="00124626">
      <w:rPr>
        <w:sz w:val="16"/>
        <w:szCs w:val="16"/>
      </w:rPr>
      <w:t>17/23</w:t>
    </w:r>
    <w:r w:rsidR="007A3AEA">
      <w:rPr>
        <w:sz w:val="16"/>
        <w:szCs w:val="16"/>
      </w:rPr>
      <w:t xml:space="preserve"> Index: </w:t>
    </w:r>
    <w:r w:rsidRPr="00D661B5">
      <w:rPr>
        <w:sz w:val="16"/>
        <w:szCs w:val="16"/>
      </w:rPr>
      <w:t>AFR 65/6432/2023</w:t>
    </w:r>
    <w:r w:rsidR="007A3AEA">
      <w:rPr>
        <w:sz w:val="16"/>
        <w:szCs w:val="16"/>
      </w:rPr>
      <w:t xml:space="preserve"> </w:t>
    </w:r>
    <w:r w:rsidR="00987FFD">
      <w:rPr>
        <w:sz w:val="16"/>
        <w:szCs w:val="16"/>
      </w:rPr>
      <w:t>South Sudan</w:t>
    </w:r>
    <w:r w:rsidR="007A3AEA">
      <w:rPr>
        <w:sz w:val="16"/>
        <w:szCs w:val="16"/>
      </w:rPr>
      <w:tab/>
    </w:r>
    <w:r w:rsidR="0082127B">
      <w:rPr>
        <w:sz w:val="16"/>
        <w:szCs w:val="16"/>
      </w:rPr>
      <w:tab/>
    </w:r>
    <w:r w:rsidR="007A3AEA">
      <w:rPr>
        <w:sz w:val="16"/>
        <w:szCs w:val="16"/>
      </w:rPr>
      <w:t xml:space="preserve">Date: </w:t>
    </w:r>
    <w:r w:rsidR="00820906">
      <w:rPr>
        <w:sz w:val="16"/>
        <w:szCs w:val="16"/>
      </w:rPr>
      <w:t>10</w:t>
    </w:r>
    <w:r w:rsidR="00987FFD">
      <w:rPr>
        <w:sz w:val="16"/>
        <w:szCs w:val="16"/>
      </w:rPr>
      <w:t xml:space="preserve"> February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46402F08" w:rsidR="00E45B15" w:rsidRDefault="00AA62B2" w:rsidP="00AA62B2">
    <w:pPr>
      <w:tabs>
        <w:tab w:val="left" w:pos="6060"/>
        <w:tab w:val="right" w:pos="10203"/>
      </w:tabs>
      <w:spacing w:after="0"/>
      <w:rPr>
        <w:sz w:val="16"/>
        <w:szCs w:val="16"/>
      </w:rPr>
    </w:pPr>
    <w:r>
      <w:rPr>
        <w:sz w:val="16"/>
        <w:szCs w:val="16"/>
      </w:rPr>
      <w:t xml:space="preserve">First UA: 17/23 Index: </w:t>
    </w:r>
    <w:r w:rsidRPr="00D661B5">
      <w:rPr>
        <w:sz w:val="16"/>
        <w:szCs w:val="16"/>
      </w:rPr>
      <w:t>AFR 65/6432/2023</w:t>
    </w:r>
    <w:r>
      <w:rPr>
        <w:sz w:val="16"/>
        <w:szCs w:val="16"/>
      </w:rPr>
      <w:t xml:space="preserve"> South Sudan</w:t>
    </w:r>
    <w:r>
      <w:rPr>
        <w:sz w:val="16"/>
        <w:szCs w:val="16"/>
      </w:rPr>
      <w:tab/>
    </w:r>
    <w:r>
      <w:rPr>
        <w:sz w:val="16"/>
        <w:szCs w:val="16"/>
      </w:rPr>
      <w:tab/>
      <w:t>Date: 10 February 2023</w:t>
    </w:r>
  </w:p>
  <w:p w14:paraId="27592B10" w14:textId="77777777" w:rsidR="00AA62B2" w:rsidRPr="00AA62B2" w:rsidRDefault="00AA62B2" w:rsidP="00AA62B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DE70A19"/>
    <w:multiLevelType w:val="hybridMultilevel"/>
    <w:tmpl w:val="C2C0C3C6"/>
    <w:lvl w:ilvl="0" w:tplc="7250D9F2">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8C3415"/>
    <w:multiLevelType w:val="hybridMultilevel"/>
    <w:tmpl w:val="16B80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17AAA"/>
    <w:multiLevelType w:val="hybridMultilevel"/>
    <w:tmpl w:val="0BE26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7C2480"/>
    <w:multiLevelType w:val="multilevel"/>
    <w:tmpl w:val="79787F56"/>
    <w:numStyleLink w:val="AINumberedList"/>
  </w:abstractNum>
  <w:abstractNum w:abstractNumId="16"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05893">
    <w:abstractNumId w:val="0"/>
  </w:num>
  <w:num w:numId="2" w16cid:durableId="850027838">
    <w:abstractNumId w:val="24"/>
  </w:num>
  <w:num w:numId="3" w16cid:durableId="235940528">
    <w:abstractNumId w:val="23"/>
  </w:num>
  <w:num w:numId="4" w16cid:durableId="692654415">
    <w:abstractNumId w:val="10"/>
  </w:num>
  <w:num w:numId="5" w16cid:durableId="484049445">
    <w:abstractNumId w:val="3"/>
  </w:num>
  <w:num w:numId="6" w16cid:durableId="1707102774">
    <w:abstractNumId w:val="22"/>
  </w:num>
  <w:num w:numId="7" w16cid:durableId="1191840532">
    <w:abstractNumId w:val="20"/>
  </w:num>
  <w:num w:numId="8" w16cid:durableId="809443400">
    <w:abstractNumId w:val="9"/>
  </w:num>
  <w:num w:numId="9" w16cid:durableId="1507474166">
    <w:abstractNumId w:val="7"/>
  </w:num>
  <w:num w:numId="10" w16cid:durableId="9450548">
    <w:abstractNumId w:val="15"/>
  </w:num>
  <w:num w:numId="11" w16cid:durableId="765081697">
    <w:abstractNumId w:val="5"/>
  </w:num>
  <w:num w:numId="12" w16cid:durableId="1277367015">
    <w:abstractNumId w:val="17"/>
  </w:num>
  <w:num w:numId="13" w16cid:durableId="833647297">
    <w:abstractNumId w:val="18"/>
  </w:num>
  <w:num w:numId="14" w16cid:durableId="1739787259">
    <w:abstractNumId w:val="1"/>
  </w:num>
  <w:num w:numId="15" w16cid:durableId="1787844811">
    <w:abstractNumId w:val="21"/>
  </w:num>
  <w:num w:numId="16" w16cid:durableId="989795824">
    <w:abstractNumId w:val="11"/>
  </w:num>
  <w:num w:numId="17" w16cid:durableId="1238587488">
    <w:abstractNumId w:val="12"/>
  </w:num>
  <w:num w:numId="18" w16cid:durableId="561673866">
    <w:abstractNumId w:val="4"/>
  </w:num>
  <w:num w:numId="19" w16cid:durableId="1238125610">
    <w:abstractNumId w:val="6"/>
  </w:num>
  <w:num w:numId="20" w16cid:durableId="1624384120">
    <w:abstractNumId w:val="19"/>
  </w:num>
  <w:num w:numId="21" w16cid:durableId="1313213446">
    <w:abstractNumId w:val="2"/>
  </w:num>
  <w:num w:numId="22" w16cid:durableId="1954945619">
    <w:abstractNumId w:val="25"/>
  </w:num>
  <w:num w:numId="23" w16cid:durableId="7654690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5717622">
    <w:abstractNumId w:val="8"/>
  </w:num>
  <w:num w:numId="25" w16cid:durableId="784891295">
    <w:abstractNumId w:val="13"/>
  </w:num>
  <w:num w:numId="26" w16cid:durableId="200115836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07666"/>
    <w:rsid w:val="00011932"/>
    <w:rsid w:val="0002386F"/>
    <w:rsid w:val="00024932"/>
    <w:rsid w:val="00037069"/>
    <w:rsid w:val="000379C7"/>
    <w:rsid w:val="00043AEF"/>
    <w:rsid w:val="00044655"/>
    <w:rsid w:val="00047941"/>
    <w:rsid w:val="0005244A"/>
    <w:rsid w:val="00057A7E"/>
    <w:rsid w:val="00061DFF"/>
    <w:rsid w:val="00063502"/>
    <w:rsid w:val="00064BD6"/>
    <w:rsid w:val="0006545D"/>
    <w:rsid w:val="00067C1D"/>
    <w:rsid w:val="0007515F"/>
    <w:rsid w:val="000756E8"/>
    <w:rsid w:val="000759D6"/>
    <w:rsid w:val="00076037"/>
    <w:rsid w:val="00080C3E"/>
    <w:rsid w:val="000819B9"/>
    <w:rsid w:val="00083462"/>
    <w:rsid w:val="000842C7"/>
    <w:rsid w:val="00085CB2"/>
    <w:rsid w:val="00087E2B"/>
    <w:rsid w:val="0009130D"/>
    <w:rsid w:val="00092DFA"/>
    <w:rsid w:val="000943DE"/>
    <w:rsid w:val="000957C5"/>
    <w:rsid w:val="00097103"/>
    <w:rsid w:val="000A1DCB"/>
    <w:rsid w:val="000A1F14"/>
    <w:rsid w:val="000A3E9F"/>
    <w:rsid w:val="000A67F2"/>
    <w:rsid w:val="000B02B4"/>
    <w:rsid w:val="000B2F4D"/>
    <w:rsid w:val="000B4A38"/>
    <w:rsid w:val="000C1A7B"/>
    <w:rsid w:val="000C2A0D"/>
    <w:rsid w:val="000C6196"/>
    <w:rsid w:val="000C7C72"/>
    <w:rsid w:val="000D0ABB"/>
    <w:rsid w:val="000D1228"/>
    <w:rsid w:val="000D70C1"/>
    <w:rsid w:val="000E0D61"/>
    <w:rsid w:val="000E3EDE"/>
    <w:rsid w:val="000E57D4"/>
    <w:rsid w:val="000E6149"/>
    <w:rsid w:val="000F3012"/>
    <w:rsid w:val="00100FE4"/>
    <w:rsid w:val="0010425E"/>
    <w:rsid w:val="00106837"/>
    <w:rsid w:val="00106D61"/>
    <w:rsid w:val="00114556"/>
    <w:rsid w:val="001175EF"/>
    <w:rsid w:val="00124626"/>
    <w:rsid w:val="0012544D"/>
    <w:rsid w:val="001300C3"/>
    <w:rsid w:val="0013085D"/>
    <w:rsid w:val="00130B8A"/>
    <w:rsid w:val="00131790"/>
    <w:rsid w:val="001319F3"/>
    <w:rsid w:val="00134192"/>
    <w:rsid w:val="00142995"/>
    <w:rsid w:val="0014617E"/>
    <w:rsid w:val="001526C3"/>
    <w:rsid w:val="00153783"/>
    <w:rsid w:val="001561F4"/>
    <w:rsid w:val="0016118D"/>
    <w:rsid w:val="00163B9D"/>
    <w:rsid w:val="001648DB"/>
    <w:rsid w:val="00166F9F"/>
    <w:rsid w:val="00167177"/>
    <w:rsid w:val="00173F15"/>
    <w:rsid w:val="00174398"/>
    <w:rsid w:val="00176678"/>
    <w:rsid w:val="00176A61"/>
    <w:rsid w:val="001773D1"/>
    <w:rsid w:val="00177779"/>
    <w:rsid w:val="0019118D"/>
    <w:rsid w:val="00194CD5"/>
    <w:rsid w:val="00197624"/>
    <w:rsid w:val="00197E71"/>
    <w:rsid w:val="001A386E"/>
    <w:rsid w:val="001A3EA9"/>
    <w:rsid w:val="001A635D"/>
    <w:rsid w:val="001A6462"/>
    <w:rsid w:val="001A6AC9"/>
    <w:rsid w:val="001A6BEC"/>
    <w:rsid w:val="001B0DB3"/>
    <w:rsid w:val="001C1D06"/>
    <w:rsid w:val="001C601C"/>
    <w:rsid w:val="001C7053"/>
    <w:rsid w:val="001D2ADC"/>
    <w:rsid w:val="001D52A5"/>
    <w:rsid w:val="001D687F"/>
    <w:rsid w:val="001E2045"/>
    <w:rsid w:val="001E6C39"/>
    <w:rsid w:val="001E6D99"/>
    <w:rsid w:val="001F6D38"/>
    <w:rsid w:val="00201189"/>
    <w:rsid w:val="00202CE8"/>
    <w:rsid w:val="002036C0"/>
    <w:rsid w:val="00210C8F"/>
    <w:rsid w:val="00211C06"/>
    <w:rsid w:val="00214D65"/>
    <w:rsid w:val="00215382"/>
    <w:rsid w:val="002158D7"/>
    <w:rsid w:val="00215C3E"/>
    <w:rsid w:val="00215E33"/>
    <w:rsid w:val="00221AA9"/>
    <w:rsid w:val="00225A11"/>
    <w:rsid w:val="00227EFB"/>
    <w:rsid w:val="00234A18"/>
    <w:rsid w:val="0023627B"/>
    <w:rsid w:val="00236421"/>
    <w:rsid w:val="00240DE3"/>
    <w:rsid w:val="0024199A"/>
    <w:rsid w:val="0024747B"/>
    <w:rsid w:val="002558D7"/>
    <w:rsid w:val="0025792F"/>
    <w:rsid w:val="00261CC7"/>
    <w:rsid w:val="002665C3"/>
    <w:rsid w:val="00267383"/>
    <w:rsid w:val="002703E7"/>
    <w:rsid w:val="002709C3"/>
    <w:rsid w:val="00271C8F"/>
    <w:rsid w:val="002739C9"/>
    <w:rsid w:val="00273E9A"/>
    <w:rsid w:val="00275970"/>
    <w:rsid w:val="002766C9"/>
    <w:rsid w:val="00277EEB"/>
    <w:rsid w:val="00284126"/>
    <w:rsid w:val="00286CC0"/>
    <w:rsid w:val="00286DF4"/>
    <w:rsid w:val="00291343"/>
    <w:rsid w:val="0029311D"/>
    <w:rsid w:val="002A2F36"/>
    <w:rsid w:val="002A4D9D"/>
    <w:rsid w:val="002B161A"/>
    <w:rsid w:val="002B2E9B"/>
    <w:rsid w:val="002C06A6"/>
    <w:rsid w:val="002C5FD1"/>
    <w:rsid w:val="002C5FE4"/>
    <w:rsid w:val="002C6F09"/>
    <w:rsid w:val="002C7F1F"/>
    <w:rsid w:val="002D27FC"/>
    <w:rsid w:val="002D48CD"/>
    <w:rsid w:val="002D5454"/>
    <w:rsid w:val="002D5E6B"/>
    <w:rsid w:val="002E0FE7"/>
    <w:rsid w:val="002E3658"/>
    <w:rsid w:val="002F05B4"/>
    <w:rsid w:val="002F3C80"/>
    <w:rsid w:val="002F52E3"/>
    <w:rsid w:val="0031230A"/>
    <w:rsid w:val="00313E8B"/>
    <w:rsid w:val="00320461"/>
    <w:rsid w:val="0033624A"/>
    <w:rsid w:val="003373A5"/>
    <w:rsid w:val="00337826"/>
    <w:rsid w:val="0034128A"/>
    <w:rsid w:val="0034319A"/>
    <w:rsid w:val="0034324D"/>
    <w:rsid w:val="003516F7"/>
    <w:rsid w:val="00352D5F"/>
    <w:rsid w:val="0035329F"/>
    <w:rsid w:val="00355617"/>
    <w:rsid w:val="00357734"/>
    <w:rsid w:val="00357D1C"/>
    <w:rsid w:val="00361966"/>
    <w:rsid w:val="00365D97"/>
    <w:rsid w:val="00372831"/>
    <w:rsid w:val="00376EF4"/>
    <w:rsid w:val="0038141C"/>
    <w:rsid w:val="0038636C"/>
    <w:rsid w:val="003904F0"/>
    <w:rsid w:val="003955C7"/>
    <w:rsid w:val="003975C9"/>
    <w:rsid w:val="003A7C24"/>
    <w:rsid w:val="003A7D31"/>
    <w:rsid w:val="003B008C"/>
    <w:rsid w:val="003B294A"/>
    <w:rsid w:val="003B4E87"/>
    <w:rsid w:val="003C115B"/>
    <w:rsid w:val="003C3210"/>
    <w:rsid w:val="003C48B3"/>
    <w:rsid w:val="003C5EEA"/>
    <w:rsid w:val="003C7787"/>
    <w:rsid w:val="003C7CB6"/>
    <w:rsid w:val="003D6225"/>
    <w:rsid w:val="003F05A1"/>
    <w:rsid w:val="003F31CF"/>
    <w:rsid w:val="003F3D5D"/>
    <w:rsid w:val="003F65D8"/>
    <w:rsid w:val="004012DD"/>
    <w:rsid w:val="00403C5D"/>
    <w:rsid w:val="00410C30"/>
    <w:rsid w:val="004121D5"/>
    <w:rsid w:val="0041376E"/>
    <w:rsid w:val="00413803"/>
    <w:rsid w:val="0042210F"/>
    <w:rsid w:val="00432FE7"/>
    <w:rsid w:val="004334BF"/>
    <w:rsid w:val="00437B6C"/>
    <w:rsid w:val="004408A1"/>
    <w:rsid w:val="00442CA1"/>
    <w:rsid w:val="00442E5B"/>
    <w:rsid w:val="0044379B"/>
    <w:rsid w:val="004439D3"/>
    <w:rsid w:val="00445D50"/>
    <w:rsid w:val="00453538"/>
    <w:rsid w:val="00457D91"/>
    <w:rsid w:val="004603A2"/>
    <w:rsid w:val="00464B47"/>
    <w:rsid w:val="0046610D"/>
    <w:rsid w:val="004669B6"/>
    <w:rsid w:val="00472887"/>
    <w:rsid w:val="00475004"/>
    <w:rsid w:val="004831F4"/>
    <w:rsid w:val="00484494"/>
    <w:rsid w:val="00485668"/>
    <w:rsid w:val="00486088"/>
    <w:rsid w:val="00490A04"/>
    <w:rsid w:val="004911EE"/>
    <w:rsid w:val="00492C99"/>
    <w:rsid w:val="00492FA8"/>
    <w:rsid w:val="004A1A39"/>
    <w:rsid w:val="004A1BDD"/>
    <w:rsid w:val="004A264C"/>
    <w:rsid w:val="004A3CA3"/>
    <w:rsid w:val="004A3FE0"/>
    <w:rsid w:val="004A54E6"/>
    <w:rsid w:val="004A62C3"/>
    <w:rsid w:val="004A69C5"/>
    <w:rsid w:val="004B1E15"/>
    <w:rsid w:val="004B2367"/>
    <w:rsid w:val="004B2FC1"/>
    <w:rsid w:val="004B381D"/>
    <w:rsid w:val="004C265C"/>
    <w:rsid w:val="004C71F5"/>
    <w:rsid w:val="004C7363"/>
    <w:rsid w:val="004C74AA"/>
    <w:rsid w:val="004C754B"/>
    <w:rsid w:val="004D1EC4"/>
    <w:rsid w:val="004D41DC"/>
    <w:rsid w:val="004D58CC"/>
    <w:rsid w:val="005018A1"/>
    <w:rsid w:val="0050319C"/>
    <w:rsid w:val="0050440E"/>
    <w:rsid w:val="00504FBC"/>
    <w:rsid w:val="00511D44"/>
    <w:rsid w:val="00513691"/>
    <w:rsid w:val="00514A4D"/>
    <w:rsid w:val="00514FD7"/>
    <w:rsid w:val="005164A6"/>
    <w:rsid w:val="00517E88"/>
    <w:rsid w:val="00522A70"/>
    <w:rsid w:val="00524C1D"/>
    <w:rsid w:val="00525FC3"/>
    <w:rsid w:val="00535BD3"/>
    <w:rsid w:val="005363CA"/>
    <w:rsid w:val="00540EFE"/>
    <w:rsid w:val="00542F58"/>
    <w:rsid w:val="00544264"/>
    <w:rsid w:val="00545423"/>
    <w:rsid w:val="005461E9"/>
    <w:rsid w:val="00547E71"/>
    <w:rsid w:val="005513AC"/>
    <w:rsid w:val="005561E6"/>
    <w:rsid w:val="005614D2"/>
    <w:rsid w:val="00563B99"/>
    <w:rsid w:val="00565462"/>
    <w:rsid w:val="005668D0"/>
    <w:rsid w:val="00572CCD"/>
    <w:rsid w:val="0057440A"/>
    <w:rsid w:val="00581A12"/>
    <w:rsid w:val="00586A1B"/>
    <w:rsid w:val="00592C3E"/>
    <w:rsid w:val="00596449"/>
    <w:rsid w:val="005A03DF"/>
    <w:rsid w:val="005A3E28"/>
    <w:rsid w:val="005A4DA5"/>
    <w:rsid w:val="005A71AD"/>
    <w:rsid w:val="005A7F1B"/>
    <w:rsid w:val="005B03B8"/>
    <w:rsid w:val="005B0CBF"/>
    <w:rsid w:val="005B227F"/>
    <w:rsid w:val="005B59ED"/>
    <w:rsid w:val="005B5C5A"/>
    <w:rsid w:val="005C2A87"/>
    <w:rsid w:val="005C751F"/>
    <w:rsid w:val="005D14AA"/>
    <w:rsid w:val="005D2C37"/>
    <w:rsid w:val="005D37B3"/>
    <w:rsid w:val="005D47AD"/>
    <w:rsid w:val="005D7287"/>
    <w:rsid w:val="005D7D1C"/>
    <w:rsid w:val="005F0355"/>
    <w:rsid w:val="005F3531"/>
    <w:rsid w:val="005F5E43"/>
    <w:rsid w:val="005F67BE"/>
    <w:rsid w:val="005F7AB5"/>
    <w:rsid w:val="006030EF"/>
    <w:rsid w:val="00604A35"/>
    <w:rsid w:val="00606108"/>
    <w:rsid w:val="006067EB"/>
    <w:rsid w:val="00613049"/>
    <w:rsid w:val="0061677F"/>
    <w:rsid w:val="006201FC"/>
    <w:rsid w:val="00620ADD"/>
    <w:rsid w:val="006303FA"/>
    <w:rsid w:val="00633502"/>
    <w:rsid w:val="00633BA1"/>
    <w:rsid w:val="00635E57"/>
    <w:rsid w:val="00640EF2"/>
    <w:rsid w:val="00641B99"/>
    <w:rsid w:val="0064718C"/>
    <w:rsid w:val="0065049B"/>
    <w:rsid w:val="00650D73"/>
    <w:rsid w:val="006531F0"/>
    <w:rsid w:val="006558EE"/>
    <w:rsid w:val="00657231"/>
    <w:rsid w:val="00667FBC"/>
    <w:rsid w:val="006817F4"/>
    <w:rsid w:val="006818AA"/>
    <w:rsid w:val="00694510"/>
    <w:rsid w:val="0069571A"/>
    <w:rsid w:val="006974F9"/>
    <w:rsid w:val="006A0BB9"/>
    <w:rsid w:val="006A5E3C"/>
    <w:rsid w:val="006B11F0"/>
    <w:rsid w:val="006B12FA"/>
    <w:rsid w:val="006B41E9"/>
    <w:rsid w:val="006B461E"/>
    <w:rsid w:val="006B4752"/>
    <w:rsid w:val="006B696F"/>
    <w:rsid w:val="006C3C21"/>
    <w:rsid w:val="006C6662"/>
    <w:rsid w:val="006C7A31"/>
    <w:rsid w:val="006D6C70"/>
    <w:rsid w:val="006D7B37"/>
    <w:rsid w:val="006E09DF"/>
    <w:rsid w:val="006E1326"/>
    <w:rsid w:val="006E3C82"/>
    <w:rsid w:val="006F3600"/>
    <w:rsid w:val="006F4C28"/>
    <w:rsid w:val="00702AD7"/>
    <w:rsid w:val="0070364E"/>
    <w:rsid w:val="00703D42"/>
    <w:rsid w:val="007104E8"/>
    <w:rsid w:val="007156FC"/>
    <w:rsid w:val="00716942"/>
    <w:rsid w:val="007173E9"/>
    <w:rsid w:val="0072312B"/>
    <w:rsid w:val="00727519"/>
    <w:rsid w:val="00727CA7"/>
    <w:rsid w:val="00731287"/>
    <w:rsid w:val="00731653"/>
    <w:rsid w:val="0073431C"/>
    <w:rsid w:val="00734FB7"/>
    <w:rsid w:val="00735FCE"/>
    <w:rsid w:val="00740604"/>
    <w:rsid w:val="007419AB"/>
    <w:rsid w:val="007503A9"/>
    <w:rsid w:val="00757656"/>
    <w:rsid w:val="00757E45"/>
    <w:rsid w:val="007630B8"/>
    <w:rsid w:val="007633E5"/>
    <w:rsid w:val="007639B1"/>
    <w:rsid w:val="007656E7"/>
    <w:rsid w:val="00765BB1"/>
    <w:rsid w:val="007666A4"/>
    <w:rsid w:val="00773365"/>
    <w:rsid w:val="007809F4"/>
    <w:rsid w:val="00780BF5"/>
    <w:rsid w:val="00781624"/>
    <w:rsid w:val="00781E3C"/>
    <w:rsid w:val="0078373A"/>
    <w:rsid w:val="007858BA"/>
    <w:rsid w:val="00786478"/>
    <w:rsid w:val="00793E43"/>
    <w:rsid w:val="007A2ABA"/>
    <w:rsid w:val="007A3AEA"/>
    <w:rsid w:val="007A6452"/>
    <w:rsid w:val="007A7F97"/>
    <w:rsid w:val="007B1905"/>
    <w:rsid w:val="007B4F3E"/>
    <w:rsid w:val="007B7197"/>
    <w:rsid w:val="007C01D9"/>
    <w:rsid w:val="007C3DEF"/>
    <w:rsid w:val="007C6CD0"/>
    <w:rsid w:val="007D3D2C"/>
    <w:rsid w:val="007D3D7C"/>
    <w:rsid w:val="007E01C9"/>
    <w:rsid w:val="007E43D6"/>
    <w:rsid w:val="007E5226"/>
    <w:rsid w:val="007F6D56"/>
    <w:rsid w:val="007F72FF"/>
    <w:rsid w:val="007F7B5E"/>
    <w:rsid w:val="00800548"/>
    <w:rsid w:val="008056E9"/>
    <w:rsid w:val="00807283"/>
    <w:rsid w:val="0081049F"/>
    <w:rsid w:val="0081283A"/>
    <w:rsid w:val="00814632"/>
    <w:rsid w:val="008161A6"/>
    <w:rsid w:val="00820906"/>
    <w:rsid w:val="0082127B"/>
    <w:rsid w:val="00826AEA"/>
    <w:rsid w:val="00826F60"/>
    <w:rsid w:val="00827A40"/>
    <w:rsid w:val="00831FB0"/>
    <w:rsid w:val="00832228"/>
    <w:rsid w:val="00832AEA"/>
    <w:rsid w:val="0084013F"/>
    <w:rsid w:val="0084430E"/>
    <w:rsid w:val="00844F48"/>
    <w:rsid w:val="008455C2"/>
    <w:rsid w:val="00846E45"/>
    <w:rsid w:val="00850A70"/>
    <w:rsid w:val="008532E2"/>
    <w:rsid w:val="00864035"/>
    <w:rsid w:val="00866873"/>
    <w:rsid w:val="008763F4"/>
    <w:rsid w:val="008827F6"/>
    <w:rsid w:val="008849EA"/>
    <w:rsid w:val="008856F2"/>
    <w:rsid w:val="00886F72"/>
    <w:rsid w:val="00891329"/>
    <w:rsid w:val="008918A4"/>
    <w:rsid w:val="00891FE8"/>
    <w:rsid w:val="008A1125"/>
    <w:rsid w:val="008A542C"/>
    <w:rsid w:val="008B2FFF"/>
    <w:rsid w:val="008B5C3B"/>
    <w:rsid w:val="008C4A1F"/>
    <w:rsid w:val="008D16ED"/>
    <w:rsid w:val="008D2A6B"/>
    <w:rsid w:val="008D334D"/>
    <w:rsid w:val="008D49A5"/>
    <w:rsid w:val="008D7C60"/>
    <w:rsid w:val="008E0B66"/>
    <w:rsid w:val="008E0F00"/>
    <w:rsid w:val="008E1345"/>
    <w:rsid w:val="008E172D"/>
    <w:rsid w:val="008F6701"/>
    <w:rsid w:val="00902730"/>
    <w:rsid w:val="00906C9F"/>
    <w:rsid w:val="00921577"/>
    <w:rsid w:val="00922216"/>
    <w:rsid w:val="009230FD"/>
    <w:rsid w:val="009259E1"/>
    <w:rsid w:val="00931EC8"/>
    <w:rsid w:val="0093301D"/>
    <w:rsid w:val="00937A38"/>
    <w:rsid w:val="00941128"/>
    <w:rsid w:val="0095188F"/>
    <w:rsid w:val="00953C79"/>
    <w:rsid w:val="009550A0"/>
    <w:rsid w:val="00956525"/>
    <w:rsid w:val="00956817"/>
    <w:rsid w:val="00960C64"/>
    <w:rsid w:val="00963D4F"/>
    <w:rsid w:val="00963E0A"/>
    <w:rsid w:val="0097104D"/>
    <w:rsid w:val="0097218E"/>
    <w:rsid w:val="00974041"/>
    <w:rsid w:val="00975468"/>
    <w:rsid w:val="00977832"/>
    <w:rsid w:val="00980425"/>
    <w:rsid w:val="00980EC8"/>
    <w:rsid w:val="00987FFD"/>
    <w:rsid w:val="00991C69"/>
    <w:rsid w:val="009922D1"/>
    <w:rsid w:val="009923C0"/>
    <w:rsid w:val="00992C19"/>
    <w:rsid w:val="009A556E"/>
    <w:rsid w:val="009B029C"/>
    <w:rsid w:val="009B78FE"/>
    <w:rsid w:val="009C3521"/>
    <w:rsid w:val="009C4461"/>
    <w:rsid w:val="009C6B5A"/>
    <w:rsid w:val="009D4716"/>
    <w:rsid w:val="009E097D"/>
    <w:rsid w:val="009E0D0A"/>
    <w:rsid w:val="009E15D6"/>
    <w:rsid w:val="009E5057"/>
    <w:rsid w:val="009E7E6E"/>
    <w:rsid w:val="009F7F66"/>
    <w:rsid w:val="00A02D67"/>
    <w:rsid w:val="00A037C7"/>
    <w:rsid w:val="00A0457F"/>
    <w:rsid w:val="00A07E67"/>
    <w:rsid w:val="00A31F72"/>
    <w:rsid w:val="00A32606"/>
    <w:rsid w:val="00A405B1"/>
    <w:rsid w:val="00A41FC6"/>
    <w:rsid w:val="00A44B1B"/>
    <w:rsid w:val="00A44F33"/>
    <w:rsid w:val="00A4583A"/>
    <w:rsid w:val="00A477A6"/>
    <w:rsid w:val="00A50294"/>
    <w:rsid w:val="00A51F60"/>
    <w:rsid w:val="00A51FA0"/>
    <w:rsid w:val="00A54DC4"/>
    <w:rsid w:val="00A6689F"/>
    <w:rsid w:val="00A70D9D"/>
    <w:rsid w:val="00A70DC1"/>
    <w:rsid w:val="00A71A47"/>
    <w:rsid w:val="00A7548F"/>
    <w:rsid w:val="00A81673"/>
    <w:rsid w:val="00A82201"/>
    <w:rsid w:val="00A86A0E"/>
    <w:rsid w:val="00A90762"/>
    <w:rsid w:val="00A90EA6"/>
    <w:rsid w:val="00A92865"/>
    <w:rsid w:val="00A9361B"/>
    <w:rsid w:val="00A93DB2"/>
    <w:rsid w:val="00A97E81"/>
    <w:rsid w:val="00AA3198"/>
    <w:rsid w:val="00AA340D"/>
    <w:rsid w:val="00AA62B2"/>
    <w:rsid w:val="00AB2B4D"/>
    <w:rsid w:val="00AB5744"/>
    <w:rsid w:val="00AB5C6E"/>
    <w:rsid w:val="00AB6BFD"/>
    <w:rsid w:val="00AB7E5D"/>
    <w:rsid w:val="00AC15B7"/>
    <w:rsid w:val="00AC315E"/>
    <w:rsid w:val="00AC367F"/>
    <w:rsid w:val="00AD1CE9"/>
    <w:rsid w:val="00AD66FE"/>
    <w:rsid w:val="00AE1776"/>
    <w:rsid w:val="00AE4214"/>
    <w:rsid w:val="00AE6001"/>
    <w:rsid w:val="00AE78CE"/>
    <w:rsid w:val="00AF0DE1"/>
    <w:rsid w:val="00AF0FCD"/>
    <w:rsid w:val="00AF5ECA"/>
    <w:rsid w:val="00AF5FF0"/>
    <w:rsid w:val="00B0456A"/>
    <w:rsid w:val="00B1622C"/>
    <w:rsid w:val="00B17B9F"/>
    <w:rsid w:val="00B206A8"/>
    <w:rsid w:val="00B27341"/>
    <w:rsid w:val="00B32F11"/>
    <w:rsid w:val="00B3394A"/>
    <w:rsid w:val="00B34416"/>
    <w:rsid w:val="00B374A2"/>
    <w:rsid w:val="00B408D4"/>
    <w:rsid w:val="00B524BF"/>
    <w:rsid w:val="00B52B01"/>
    <w:rsid w:val="00B537E0"/>
    <w:rsid w:val="00B61D5D"/>
    <w:rsid w:val="00B6690B"/>
    <w:rsid w:val="00B7042E"/>
    <w:rsid w:val="00B70F7E"/>
    <w:rsid w:val="00B7545C"/>
    <w:rsid w:val="00B75FB8"/>
    <w:rsid w:val="00B806A2"/>
    <w:rsid w:val="00B81AB8"/>
    <w:rsid w:val="00B862A3"/>
    <w:rsid w:val="00B86752"/>
    <w:rsid w:val="00B91663"/>
    <w:rsid w:val="00B92AEC"/>
    <w:rsid w:val="00B92C67"/>
    <w:rsid w:val="00B957E6"/>
    <w:rsid w:val="00B97626"/>
    <w:rsid w:val="00BA0E81"/>
    <w:rsid w:val="00BA1E6D"/>
    <w:rsid w:val="00BA221F"/>
    <w:rsid w:val="00BA3A77"/>
    <w:rsid w:val="00BA6913"/>
    <w:rsid w:val="00BA7443"/>
    <w:rsid w:val="00BB0B3B"/>
    <w:rsid w:val="00BB25A1"/>
    <w:rsid w:val="00BB3B43"/>
    <w:rsid w:val="00BC6725"/>
    <w:rsid w:val="00BC7111"/>
    <w:rsid w:val="00BD0B43"/>
    <w:rsid w:val="00BD1F30"/>
    <w:rsid w:val="00BD2BB0"/>
    <w:rsid w:val="00BD7F06"/>
    <w:rsid w:val="00BE0D92"/>
    <w:rsid w:val="00BE4685"/>
    <w:rsid w:val="00BE6035"/>
    <w:rsid w:val="00BF1C87"/>
    <w:rsid w:val="00BF25C7"/>
    <w:rsid w:val="00BF4778"/>
    <w:rsid w:val="00BF7136"/>
    <w:rsid w:val="00C06FA8"/>
    <w:rsid w:val="00C11A95"/>
    <w:rsid w:val="00C15CE5"/>
    <w:rsid w:val="00C162AD"/>
    <w:rsid w:val="00C16A43"/>
    <w:rsid w:val="00C16F30"/>
    <w:rsid w:val="00C17D6F"/>
    <w:rsid w:val="00C257CF"/>
    <w:rsid w:val="00C277B1"/>
    <w:rsid w:val="00C359CF"/>
    <w:rsid w:val="00C370BB"/>
    <w:rsid w:val="00C415B8"/>
    <w:rsid w:val="00C42BAC"/>
    <w:rsid w:val="00C460DB"/>
    <w:rsid w:val="00C5083A"/>
    <w:rsid w:val="00C50CEC"/>
    <w:rsid w:val="00C51012"/>
    <w:rsid w:val="00C538D1"/>
    <w:rsid w:val="00C607FB"/>
    <w:rsid w:val="00C628A0"/>
    <w:rsid w:val="00C6547D"/>
    <w:rsid w:val="00C669E6"/>
    <w:rsid w:val="00C724ED"/>
    <w:rsid w:val="00C745AF"/>
    <w:rsid w:val="00C75808"/>
    <w:rsid w:val="00C763DF"/>
    <w:rsid w:val="00C76EE0"/>
    <w:rsid w:val="00C8330C"/>
    <w:rsid w:val="00C83659"/>
    <w:rsid w:val="00C85BFA"/>
    <w:rsid w:val="00C85EFE"/>
    <w:rsid w:val="00C934DE"/>
    <w:rsid w:val="00C93CB2"/>
    <w:rsid w:val="00C95B88"/>
    <w:rsid w:val="00C97A5C"/>
    <w:rsid w:val="00CA13A3"/>
    <w:rsid w:val="00CA243C"/>
    <w:rsid w:val="00CA51AF"/>
    <w:rsid w:val="00CA5CB1"/>
    <w:rsid w:val="00CB7B92"/>
    <w:rsid w:val="00CC6903"/>
    <w:rsid w:val="00CD2995"/>
    <w:rsid w:val="00CD2AB1"/>
    <w:rsid w:val="00CE08E7"/>
    <w:rsid w:val="00CE1C00"/>
    <w:rsid w:val="00CE7B63"/>
    <w:rsid w:val="00CF4FC8"/>
    <w:rsid w:val="00CF7805"/>
    <w:rsid w:val="00D007F8"/>
    <w:rsid w:val="00D030C9"/>
    <w:rsid w:val="00D05A52"/>
    <w:rsid w:val="00D114C6"/>
    <w:rsid w:val="00D142D0"/>
    <w:rsid w:val="00D170F3"/>
    <w:rsid w:val="00D23D90"/>
    <w:rsid w:val="00D26ADC"/>
    <w:rsid w:val="00D26BF9"/>
    <w:rsid w:val="00D26CF0"/>
    <w:rsid w:val="00D35879"/>
    <w:rsid w:val="00D4050C"/>
    <w:rsid w:val="00D47210"/>
    <w:rsid w:val="00D52037"/>
    <w:rsid w:val="00D52B3D"/>
    <w:rsid w:val="00D54217"/>
    <w:rsid w:val="00D566F5"/>
    <w:rsid w:val="00D619CA"/>
    <w:rsid w:val="00D62977"/>
    <w:rsid w:val="00D635A1"/>
    <w:rsid w:val="00D6411A"/>
    <w:rsid w:val="00D661B5"/>
    <w:rsid w:val="00D665CF"/>
    <w:rsid w:val="00D67ABF"/>
    <w:rsid w:val="00D70798"/>
    <w:rsid w:val="00D749E6"/>
    <w:rsid w:val="00D834E2"/>
    <w:rsid w:val="00D839E9"/>
    <w:rsid w:val="00D844EE"/>
    <w:rsid w:val="00D847F8"/>
    <w:rsid w:val="00D866A1"/>
    <w:rsid w:val="00D90465"/>
    <w:rsid w:val="00D976A1"/>
    <w:rsid w:val="00DB050D"/>
    <w:rsid w:val="00DB1E92"/>
    <w:rsid w:val="00DB733E"/>
    <w:rsid w:val="00DB7CD1"/>
    <w:rsid w:val="00DB7D74"/>
    <w:rsid w:val="00DC0A13"/>
    <w:rsid w:val="00DC230E"/>
    <w:rsid w:val="00DC537F"/>
    <w:rsid w:val="00DC65A4"/>
    <w:rsid w:val="00DD0391"/>
    <w:rsid w:val="00DD346F"/>
    <w:rsid w:val="00DD4179"/>
    <w:rsid w:val="00DD546E"/>
    <w:rsid w:val="00DE0E54"/>
    <w:rsid w:val="00DE19DB"/>
    <w:rsid w:val="00DE46E9"/>
    <w:rsid w:val="00DE70D4"/>
    <w:rsid w:val="00DE70DC"/>
    <w:rsid w:val="00DF1141"/>
    <w:rsid w:val="00DF227D"/>
    <w:rsid w:val="00DF2F76"/>
    <w:rsid w:val="00DF3446"/>
    <w:rsid w:val="00DF3644"/>
    <w:rsid w:val="00DF3DF5"/>
    <w:rsid w:val="00DF63A6"/>
    <w:rsid w:val="00E04AF0"/>
    <w:rsid w:val="00E06365"/>
    <w:rsid w:val="00E12FD3"/>
    <w:rsid w:val="00E22AAE"/>
    <w:rsid w:val="00E22E3F"/>
    <w:rsid w:val="00E27A7D"/>
    <w:rsid w:val="00E31138"/>
    <w:rsid w:val="00E37B98"/>
    <w:rsid w:val="00E406B4"/>
    <w:rsid w:val="00E40EAA"/>
    <w:rsid w:val="00E42D10"/>
    <w:rsid w:val="00E43203"/>
    <w:rsid w:val="00E433E4"/>
    <w:rsid w:val="00E43F3A"/>
    <w:rsid w:val="00E45B15"/>
    <w:rsid w:val="00E545E8"/>
    <w:rsid w:val="00E56096"/>
    <w:rsid w:val="00E63CEF"/>
    <w:rsid w:val="00E65D5E"/>
    <w:rsid w:val="00E67C6B"/>
    <w:rsid w:val="00E707D9"/>
    <w:rsid w:val="00E7569C"/>
    <w:rsid w:val="00E76516"/>
    <w:rsid w:val="00E77837"/>
    <w:rsid w:val="00E778FE"/>
    <w:rsid w:val="00E8122F"/>
    <w:rsid w:val="00E849CC"/>
    <w:rsid w:val="00EA1562"/>
    <w:rsid w:val="00EA68CE"/>
    <w:rsid w:val="00EB0647"/>
    <w:rsid w:val="00EB1C45"/>
    <w:rsid w:val="00EB1CB2"/>
    <w:rsid w:val="00EB4221"/>
    <w:rsid w:val="00EB51EB"/>
    <w:rsid w:val="00EC020E"/>
    <w:rsid w:val="00EC14BF"/>
    <w:rsid w:val="00EC469F"/>
    <w:rsid w:val="00EC5D4B"/>
    <w:rsid w:val="00EC677A"/>
    <w:rsid w:val="00ED47E1"/>
    <w:rsid w:val="00EE3DAE"/>
    <w:rsid w:val="00EF284E"/>
    <w:rsid w:val="00EF3D68"/>
    <w:rsid w:val="00EF4BD9"/>
    <w:rsid w:val="00EF5930"/>
    <w:rsid w:val="00F02FED"/>
    <w:rsid w:val="00F11F2D"/>
    <w:rsid w:val="00F136E7"/>
    <w:rsid w:val="00F1594F"/>
    <w:rsid w:val="00F16194"/>
    <w:rsid w:val="00F1760C"/>
    <w:rsid w:val="00F17751"/>
    <w:rsid w:val="00F20501"/>
    <w:rsid w:val="00F22803"/>
    <w:rsid w:val="00F25445"/>
    <w:rsid w:val="00F322A8"/>
    <w:rsid w:val="00F3436F"/>
    <w:rsid w:val="00F450A0"/>
    <w:rsid w:val="00F45927"/>
    <w:rsid w:val="00F45EAB"/>
    <w:rsid w:val="00F471AF"/>
    <w:rsid w:val="00F47CBF"/>
    <w:rsid w:val="00F60B1C"/>
    <w:rsid w:val="00F60CA5"/>
    <w:rsid w:val="00F6260E"/>
    <w:rsid w:val="00F65D4B"/>
    <w:rsid w:val="00F70280"/>
    <w:rsid w:val="00F7577A"/>
    <w:rsid w:val="00F771BD"/>
    <w:rsid w:val="00F81BAA"/>
    <w:rsid w:val="00F82D7B"/>
    <w:rsid w:val="00F83EDB"/>
    <w:rsid w:val="00F912F9"/>
    <w:rsid w:val="00F91619"/>
    <w:rsid w:val="00F93014"/>
    <w:rsid w:val="00F93094"/>
    <w:rsid w:val="00F9400E"/>
    <w:rsid w:val="00FA0308"/>
    <w:rsid w:val="00FA1C07"/>
    <w:rsid w:val="00FA48E3"/>
    <w:rsid w:val="00FA4E88"/>
    <w:rsid w:val="00FA7368"/>
    <w:rsid w:val="00FB2137"/>
    <w:rsid w:val="00FB2CBD"/>
    <w:rsid w:val="00FB54DD"/>
    <w:rsid w:val="00FB6A97"/>
    <w:rsid w:val="00FC01A6"/>
    <w:rsid w:val="00FD572E"/>
    <w:rsid w:val="00FE2843"/>
    <w:rsid w:val="00FE2B03"/>
    <w:rsid w:val="00FF240E"/>
    <w:rsid w:val="00FF4725"/>
    <w:rsid w:val="00FF7639"/>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uiPriority w:val="99"/>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basedOn w:val="DefaultParagraphFont"/>
    <w:link w:val="FootnoteText"/>
    <w:uiPriority w:val="99"/>
    <w:semiHidden/>
    <w:rsid w:val="00A0457F"/>
    <w:rPr>
      <w:rFonts w:ascii="Amnesty Trade Gothic" w:hAnsi="Amnesty Trade Gothic"/>
      <w:color w:val="000000"/>
      <w:sz w:val="12"/>
      <w:szCs w:val="24"/>
      <w:lang w:eastAsia="ar-SA"/>
    </w:rPr>
  </w:style>
  <w:style w:type="paragraph" w:styleId="Revision">
    <w:name w:val="Revision"/>
    <w:hidden/>
    <w:uiPriority w:val="99"/>
    <w:semiHidden/>
    <w:rsid w:val="007E01C9"/>
    <w:rPr>
      <w:rFonts w:ascii="Amnesty Trade Gothic" w:hAnsi="Amnesty Trade Gothic"/>
      <w:color w:val="000000"/>
      <w:sz w:val="18"/>
      <w:szCs w:val="24"/>
      <w:lang w:eastAsia="ar-SA"/>
    </w:rPr>
  </w:style>
  <w:style w:type="paragraph" w:customStyle="1" w:styleId="paragraph">
    <w:name w:val="paragraph"/>
    <w:basedOn w:val="Normal"/>
    <w:rsid w:val="00AA62B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A62B2"/>
  </w:style>
  <w:style w:type="character" w:customStyle="1" w:styleId="eop">
    <w:name w:val="eop"/>
    <w:basedOn w:val="DefaultParagraphFont"/>
    <w:rsid w:val="00AA62B2"/>
  </w:style>
  <w:style w:type="character" w:styleId="Strong">
    <w:name w:val="Strong"/>
    <w:basedOn w:val="DefaultParagraphFont"/>
    <w:uiPriority w:val="22"/>
    <w:qFormat/>
    <w:rsid w:val="00E56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240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https://twitter.com/SouthSuda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MxNx4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ttps://www.facebook.com/StateHouseJ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3722-D61F-4EFF-A77C-6368A227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2023-02-15T18:56:00Z</dcterms:created>
  <dcterms:modified xsi:type="dcterms:W3CDTF">2023-02-15T18:56:00Z</dcterms:modified>
</cp:coreProperties>
</file>